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09" w:rsidRPr="00754111" w:rsidRDefault="00754111" w:rsidP="00754111">
      <w:pPr>
        <w:pStyle w:val="Adresse"/>
        <w:framePr w:w="9743" w:wrap="notBeside" w:x="1366" w:y="2781"/>
        <w:rPr>
          <w:b/>
          <w:sz w:val="30"/>
          <w:szCs w:val="30"/>
        </w:rPr>
      </w:pPr>
      <w:r w:rsidRPr="00754111">
        <w:rPr>
          <w:b/>
          <w:sz w:val="30"/>
          <w:szCs w:val="30"/>
        </w:rPr>
        <w:t>Pressemitteilung</w:t>
      </w:r>
    </w:p>
    <w:p w:rsidR="00682B09" w:rsidRDefault="00682B09" w:rsidP="00754111">
      <w:pPr>
        <w:pStyle w:val="Adresse"/>
        <w:framePr w:w="9743" w:wrap="notBeside" w:x="1366" w:y="2781"/>
        <w:rPr>
          <w:sz w:val="30"/>
          <w:szCs w:val="30"/>
        </w:rPr>
      </w:pPr>
    </w:p>
    <w:p w:rsidR="00815BE4" w:rsidRPr="004E7640" w:rsidRDefault="00A97562" w:rsidP="00754111">
      <w:pPr>
        <w:pStyle w:val="Adresse"/>
        <w:framePr w:w="9743" w:wrap="notBeside" w:x="1366" w:y="2781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Landwirtschaftsetat bleibt skandalös!</w:t>
      </w:r>
    </w:p>
    <w:p w:rsidR="00C06A01" w:rsidRPr="00353CA5" w:rsidRDefault="00C06A01" w:rsidP="00353CA5">
      <w:pPr>
        <w:pStyle w:val="Marginalie"/>
        <w:framePr w:wrap="around"/>
      </w:pPr>
      <w:r>
        <w:t xml:space="preserve">Berlin, </w:t>
      </w:r>
      <w:sdt>
        <w:sdtPr>
          <w:id w:val="1818795969"/>
          <w:placeholder>
            <w:docPart w:val="793A7D9EF9E343BA9C1102D3423BF5F4"/>
          </w:placeholder>
          <w:date w:fullDate="2024-02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550C4">
            <w:t>01.02.2024</w:t>
          </w:r>
        </w:sdtContent>
      </w:sdt>
    </w:p>
    <w:p w:rsidR="00C06A01" w:rsidRPr="00353CA5" w:rsidRDefault="00C06A01" w:rsidP="00353CA5">
      <w:pPr>
        <w:pStyle w:val="Marginalie"/>
        <w:framePr w:wrap="around"/>
      </w:pPr>
      <w:r w:rsidRPr="00353CA5">
        <w:t xml:space="preserve">Bezug: </w:t>
      </w:r>
    </w:p>
    <w:p w:rsidR="00C06A01" w:rsidRPr="00353CA5" w:rsidRDefault="00C06A01" w:rsidP="00353CA5">
      <w:pPr>
        <w:pStyle w:val="Marginalie"/>
        <w:framePr w:wrap="around"/>
      </w:pPr>
      <w:r w:rsidRPr="00353CA5">
        <w:t xml:space="preserve">Anlagen: </w:t>
      </w:r>
    </w:p>
    <w:p w:rsidR="00C06A01" w:rsidRPr="00353CA5" w:rsidRDefault="00C06A01" w:rsidP="00353CA5">
      <w:pPr>
        <w:pStyle w:val="Marginalie"/>
        <w:framePr w:wrap="around"/>
      </w:pPr>
    </w:p>
    <w:p w:rsidR="00C06A01" w:rsidRPr="00353CA5" w:rsidRDefault="00AA5A52" w:rsidP="00353CA5">
      <w:pPr>
        <w:pStyle w:val="Marginalie"/>
        <w:framePr w:wrap="around"/>
        <w:rPr>
          <w:rStyle w:val="Fett"/>
        </w:rPr>
      </w:pPr>
      <w:r>
        <w:rPr>
          <w:rStyle w:val="Fett"/>
        </w:rPr>
        <w:t>Ina Latendorf</w:t>
      </w:r>
      <w:r w:rsidR="00EC6D0C">
        <w:rPr>
          <w:rStyle w:val="Fett"/>
        </w:rPr>
        <w:t>, MdB</w:t>
      </w:r>
    </w:p>
    <w:p w:rsidR="00C06A01" w:rsidRDefault="00EC6D0C" w:rsidP="00353CA5">
      <w:pPr>
        <w:pStyle w:val="Marginalie"/>
        <w:framePr w:wrap="around"/>
      </w:pPr>
      <w:r>
        <w:t>Platz der Republik 1</w:t>
      </w:r>
    </w:p>
    <w:p w:rsidR="00C06A01" w:rsidRDefault="00EC6D0C" w:rsidP="00353CA5">
      <w:pPr>
        <w:pStyle w:val="Marginalie"/>
        <w:framePr w:wrap="around"/>
      </w:pPr>
      <w:r>
        <w:t>11011 Berlin</w:t>
      </w:r>
    </w:p>
    <w:p w:rsidR="001408CF" w:rsidRDefault="00D01C93" w:rsidP="00353CA5">
      <w:pPr>
        <w:pStyle w:val="Marginalie"/>
        <w:framePr w:wrap="around"/>
      </w:pPr>
      <w:r>
        <w:t>Büro</w:t>
      </w:r>
      <w:r w:rsidR="001408CF">
        <w:t xml:space="preserve">: </w:t>
      </w:r>
      <w:r w:rsidR="00AA5A52">
        <w:t>Jakob-Kaiser-Haus</w:t>
      </w:r>
    </w:p>
    <w:p w:rsidR="001408CF" w:rsidRPr="00EC6D0C" w:rsidRDefault="001408CF" w:rsidP="00353CA5">
      <w:pPr>
        <w:pStyle w:val="Marginalie"/>
        <w:framePr w:wrap="around"/>
      </w:pPr>
      <w:r>
        <w:t xml:space="preserve">Raum: </w:t>
      </w:r>
      <w:r w:rsidR="00AA5A52">
        <w:t>1.823</w:t>
      </w:r>
    </w:p>
    <w:p w:rsidR="00C06A01" w:rsidRPr="00353CA5" w:rsidRDefault="00F82D23" w:rsidP="00353CA5">
      <w:pPr>
        <w:pStyle w:val="Marginalie"/>
        <w:framePr w:wrap="around"/>
      </w:pPr>
      <w:r>
        <w:t>Telefon: +49 30 227-</w:t>
      </w:r>
      <w:bookmarkStart w:id="1" w:name="v_Telefon_Berlin_Durchwahl"/>
      <w:r w:rsidR="00AA5A52">
        <w:t>73164</w:t>
      </w:r>
      <w:bookmarkEnd w:id="1"/>
    </w:p>
    <w:p w:rsidR="00C06A01" w:rsidRPr="00943962" w:rsidRDefault="00AA5A52" w:rsidP="00353CA5">
      <w:pPr>
        <w:pStyle w:val="Marginalie"/>
        <w:framePr w:wrap="around"/>
        <w:rPr>
          <w:lang w:val="fr-FR"/>
        </w:rPr>
      </w:pPr>
      <w:r>
        <w:rPr>
          <w:lang w:val="fr-FR"/>
        </w:rPr>
        <w:t>E-Mail : ina.latendorf@bundestag.de</w:t>
      </w:r>
    </w:p>
    <w:p w:rsidR="00AD64CA" w:rsidRPr="00943962" w:rsidRDefault="00AD64CA" w:rsidP="001408CF">
      <w:pPr>
        <w:pStyle w:val="Marginalie"/>
        <w:framePr w:wrap="around"/>
        <w:rPr>
          <w:b/>
        </w:rPr>
      </w:pPr>
    </w:p>
    <w:p w:rsidR="00AA5A52" w:rsidRDefault="00AA5A52" w:rsidP="001408CF">
      <w:pPr>
        <w:pStyle w:val="Marginalie"/>
        <w:framePr w:wrap="around"/>
        <w:rPr>
          <w:b/>
        </w:rPr>
      </w:pPr>
      <w:r>
        <w:rPr>
          <w:b/>
        </w:rPr>
        <w:t>Funktionen:</w:t>
      </w:r>
    </w:p>
    <w:p w:rsidR="00AA5A52" w:rsidRPr="00AA5A52" w:rsidRDefault="00AA5A52" w:rsidP="001408CF">
      <w:pPr>
        <w:pStyle w:val="Marginalie"/>
        <w:framePr w:wrap="around"/>
        <w:rPr>
          <w:b/>
        </w:rPr>
      </w:pPr>
    </w:p>
    <w:p w:rsidR="001408CF" w:rsidRPr="00737EEB" w:rsidRDefault="00AA5A52" w:rsidP="001408CF">
      <w:pPr>
        <w:pStyle w:val="Marginalie"/>
        <w:framePr w:wrap="around"/>
      </w:pPr>
      <w:proofErr w:type="spellStart"/>
      <w:r>
        <w:rPr>
          <w:lang w:val="en-US"/>
        </w:rPr>
        <w:t>Agrarpo</w:t>
      </w:r>
      <w:r w:rsidR="00E550C4">
        <w:rPr>
          <w:lang w:val="en-US"/>
        </w:rPr>
        <w:t>litische</w:t>
      </w:r>
      <w:proofErr w:type="spellEnd"/>
      <w:r w:rsidR="00E550C4">
        <w:rPr>
          <w:lang w:val="en-US"/>
        </w:rPr>
        <w:t xml:space="preserve"> </w:t>
      </w:r>
      <w:proofErr w:type="spellStart"/>
      <w:r w:rsidR="00E550C4">
        <w:rPr>
          <w:lang w:val="en-US"/>
        </w:rPr>
        <w:t>Sprecherin</w:t>
      </w:r>
      <w:proofErr w:type="spellEnd"/>
      <w:r w:rsidR="00E550C4">
        <w:rPr>
          <w:lang w:val="en-US"/>
        </w:rPr>
        <w:t xml:space="preserve"> </w:t>
      </w:r>
      <w:proofErr w:type="spellStart"/>
      <w:r w:rsidR="00E550C4">
        <w:rPr>
          <w:lang w:val="en-US"/>
        </w:rPr>
        <w:t>für</w:t>
      </w:r>
      <w:proofErr w:type="spellEnd"/>
      <w:r>
        <w:rPr>
          <w:lang w:val="en-US"/>
        </w:rPr>
        <w:t xml:space="preserve"> DIE LINKE</w:t>
      </w:r>
      <w:r w:rsidR="00E550C4">
        <w:rPr>
          <w:lang w:val="en-US"/>
        </w:rPr>
        <w:t xml:space="preserve"> </w:t>
      </w:r>
      <w:proofErr w:type="spellStart"/>
      <w:r w:rsidR="00E550C4">
        <w:rPr>
          <w:lang w:val="en-US"/>
        </w:rPr>
        <w:t>im</w:t>
      </w:r>
      <w:proofErr w:type="spellEnd"/>
      <w:r w:rsidR="00E550C4">
        <w:rPr>
          <w:lang w:val="en-US"/>
        </w:rPr>
        <w:t xml:space="preserve"> Bundestag</w:t>
      </w:r>
    </w:p>
    <w:p w:rsidR="001408CF" w:rsidRPr="00EE0DF1" w:rsidRDefault="001408CF" w:rsidP="001408CF">
      <w:pPr>
        <w:pStyle w:val="Marginalie"/>
        <w:framePr w:wrap="around"/>
      </w:pPr>
    </w:p>
    <w:p w:rsidR="001408CF" w:rsidRDefault="00AA5A52" w:rsidP="001408CF">
      <w:pPr>
        <w:pStyle w:val="Marginalie"/>
        <w:framePr w:wrap="around"/>
      </w:pPr>
      <w:r>
        <w:t>Mitglied im Ausschuss für Ernährung und Landwirtschaft</w:t>
      </w:r>
    </w:p>
    <w:p w:rsidR="00AD64CA" w:rsidRDefault="00AD64CA" w:rsidP="001408CF">
      <w:pPr>
        <w:pStyle w:val="Marginalie"/>
        <w:framePr w:wrap="around"/>
      </w:pPr>
    </w:p>
    <w:p w:rsidR="00AD64CA" w:rsidRDefault="00AD64CA" w:rsidP="00AD64CA">
      <w:pPr>
        <w:pStyle w:val="Marginalie"/>
        <w:framePr w:wrap="around"/>
        <w:rPr>
          <w:b/>
        </w:rPr>
      </w:pPr>
      <w:r>
        <w:rPr>
          <w:b/>
        </w:rPr>
        <w:t>Wahlkreisbüro</w:t>
      </w:r>
    </w:p>
    <w:p w:rsidR="00AD64CA" w:rsidRDefault="00AD64CA" w:rsidP="00AD64CA">
      <w:pPr>
        <w:pStyle w:val="Marginalie"/>
        <w:framePr w:wrap="around"/>
      </w:pPr>
      <w:r>
        <w:t>Dr. Felix Baumert</w:t>
      </w:r>
    </w:p>
    <w:p w:rsidR="00AD64CA" w:rsidRPr="00D922BC" w:rsidRDefault="00AD64CA" w:rsidP="00AD64CA">
      <w:pPr>
        <w:pStyle w:val="Marginalie"/>
        <w:framePr w:wrap="around"/>
        <w:rPr>
          <w:lang w:val="en-US"/>
        </w:rPr>
      </w:pPr>
      <w:proofErr w:type="spellStart"/>
      <w:r w:rsidRPr="00D922BC">
        <w:rPr>
          <w:lang w:val="en-US"/>
        </w:rPr>
        <w:t>Domstr</w:t>
      </w:r>
      <w:proofErr w:type="spellEnd"/>
      <w:r w:rsidRPr="00D922BC">
        <w:rPr>
          <w:lang w:val="en-US"/>
        </w:rPr>
        <w:t>. 5</w:t>
      </w:r>
    </w:p>
    <w:p w:rsidR="00AD64CA" w:rsidRPr="00D922BC" w:rsidRDefault="00AD64CA" w:rsidP="00AD64CA">
      <w:pPr>
        <w:pStyle w:val="Marginalie"/>
        <w:framePr w:wrap="around"/>
        <w:rPr>
          <w:lang w:val="en-US"/>
        </w:rPr>
      </w:pPr>
      <w:r w:rsidRPr="00D922BC">
        <w:rPr>
          <w:lang w:val="en-US"/>
        </w:rPr>
        <w:t xml:space="preserve">18273 </w:t>
      </w:r>
      <w:proofErr w:type="spellStart"/>
      <w:r w:rsidRPr="00D922BC">
        <w:rPr>
          <w:lang w:val="en-US"/>
        </w:rPr>
        <w:t>Güstrow</w:t>
      </w:r>
      <w:proofErr w:type="spellEnd"/>
    </w:p>
    <w:p w:rsidR="00AD64CA" w:rsidRPr="00D922BC" w:rsidRDefault="00AD64CA" w:rsidP="00AD64CA">
      <w:pPr>
        <w:pStyle w:val="Marginalie"/>
        <w:framePr w:wrap="around"/>
        <w:rPr>
          <w:lang w:val="en-US"/>
        </w:rPr>
      </w:pPr>
      <w:r w:rsidRPr="00D922BC">
        <w:rPr>
          <w:lang w:val="en-US"/>
        </w:rPr>
        <w:t>0151 7017 1157</w:t>
      </w:r>
    </w:p>
    <w:p w:rsidR="00AD64CA" w:rsidRPr="00AD64CA" w:rsidRDefault="00AD64CA" w:rsidP="001408CF">
      <w:pPr>
        <w:pStyle w:val="Marginalie"/>
        <w:framePr w:wrap="around"/>
        <w:rPr>
          <w:lang w:val="en-US"/>
        </w:rPr>
      </w:pPr>
      <w:r w:rsidRPr="00D922BC">
        <w:rPr>
          <w:lang w:val="en-US"/>
        </w:rPr>
        <w:t>ina.latendorf.ma03@bundestag.de</w:t>
      </w:r>
    </w:p>
    <w:p w:rsidR="00A611D3" w:rsidRPr="00E550C4" w:rsidRDefault="00E550C4" w:rsidP="00A611D3">
      <w:pPr>
        <w:spacing w:before="120" w:line="240" w:lineRule="auto"/>
        <w:contextualSpacing/>
        <w:rPr>
          <w:rFonts w:cs="Arial"/>
          <w:szCs w:val="22"/>
        </w:rPr>
      </w:pPr>
      <w:r w:rsidRPr="00E550C4">
        <w:rPr>
          <w:rFonts w:cs="Arial"/>
          <w:szCs w:val="22"/>
        </w:rPr>
        <w:t>Zur abschließenden</w:t>
      </w:r>
      <w:r>
        <w:rPr>
          <w:rFonts w:cs="Arial"/>
          <w:szCs w:val="22"/>
        </w:rPr>
        <w:t xml:space="preserve"> Berat</w:t>
      </w:r>
      <w:r w:rsidR="00A611D3" w:rsidRPr="00E550C4">
        <w:rPr>
          <w:rFonts w:cs="Arial"/>
          <w:szCs w:val="22"/>
        </w:rPr>
        <w:t>ung des Haushaltsentwurfes 2024 der Bundesregierung für den Einzelplan des Ministeriums für Ernährung und Landwirtschaft erklärt Ina Latendorf, agrarpo</w:t>
      </w:r>
      <w:r w:rsidRPr="00E550C4">
        <w:rPr>
          <w:rFonts w:cs="Arial"/>
          <w:szCs w:val="22"/>
        </w:rPr>
        <w:t>litische Sprecherin für</w:t>
      </w:r>
      <w:r w:rsidR="00A611D3" w:rsidRPr="00E550C4">
        <w:rPr>
          <w:rFonts w:cs="Arial"/>
          <w:szCs w:val="22"/>
        </w:rPr>
        <w:t xml:space="preserve"> DIE LINKE im Bundestag:</w:t>
      </w:r>
    </w:p>
    <w:p w:rsidR="00A611D3" w:rsidRPr="00E550C4" w:rsidRDefault="00A611D3" w:rsidP="00A611D3">
      <w:pPr>
        <w:spacing w:before="120" w:line="240" w:lineRule="auto"/>
        <w:contextualSpacing/>
        <w:rPr>
          <w:rFonts w:cs="Arial"/>
          <w:szCs w:val="22"/>
        </w:rPr>
      </w:pPr>
    </w:p>
    <w:p w:rsidR="00A611D3" w:rsidRPr="00E550C4" w:rsidRDefault="00032289" w:rsidP="00E550C4">
      <w:pPr>
        <w:pStyle w:val="NurText"/>
        <w:rPr>
          <w:rFonts w:ascii="Melior Com" w:hAnsi="Melior Com"/>
          <w:szCs w:val="22"/>
        </w:rPr>
      </w:pPr>
      <w:r>
        <w:rPr>
          <w:rFonts w:ascii="Melior Com" w:hAnsi="Melior Com"/>
          <w:szCs w:val="22"/>
        </w:rPr>
        <w:t>„Ein auf 6,8 Milliarden geschrumpfter Haushalt. Davon bleiben m</w:t>
      </w:r>
      <w:r w:rsidR="00E550C4" w:rsidRPr="00E550C4">
        <w:rPr>
          <w:rFonts w:ascii="Melior Com" w:hAnsi="Melior Com"/>
          <w:szCs w:val="22"/>
        </w:rPr>
        <w:t xml:space="preserve">arginale 30% des Etats, wenn es hochkommt, für </w:t>
      </w:r>
      <w:r>
        <w:rPr>
          <w:rFonts w:ascii="Melior Com" w:hAnsi="Melior Com"/>
          <w:szCs w:val="22"/>
        </w:rPr>
        <w:t xml:space="preserve">Gestaltung, </w:t>
      </w:r>
      <w:r w:rsidR="00103E2F">
        <w:rPr>
          <w:rFonts w:ascii="Melior Com" w:hAnsi="Melior Com"/>
          <w:szCs w:val="22"/>
        </w:rPr>
        <w:t>z.B.</w:t>
      </w:r>
      <w:r>
        <w:rPr>
          <w:rFonts w:ascii="Melior Com" w:hAnsi="Melior Com"/>
          <w:szCs w:val="22"/>
        </w:rPr>
        <w:t xml:space="preserve"> für </w:t>
      </w:r>
      <w:r w:rsidR="00E550C4">
        <w:rPr>
          <w:rFonts w:ascii="Melior Com" w:hAnsi="Melior Com"/>
          <w:szCs w:val="22"/>
        </w:rPr>
        <w:t xml:space="preserve">den </w:t>
      </w:r>
      <w:r w:rsidR="00E550C4" w:rsidRPr="00E550C4">
        <w:rPr>
          <w:rFonts w:ascii="Melior Com" w:hAnsi="Melior Com"/>
          <w:szCs w:val="22"/>
        </w:rPr>
        <w:t xml:space="preserve">Umbau der Landwirtschaft. </w:t>
      </w:r>
      <w:r>
        <w:rPr>
          <w:rFonts w:ascii="Melior Com" w:hAnsi="Melior Com"/>
          <w:szCs w:val="22"/>
        </w:rPr>
        <w:t xml:space="preserve">Als </w:t>
      </w:r>
      <w:r w:rsidRPr="00032289">
        <w:rPr>
          <w:rFonts w:ascii="Melior Com" w:hAnsi="Melior Com"/>
          <w:szCs w:val="22"/>
        </w:rPr>
        <w:t xml:space="preserve">hätte es keine Bauernproteste gegeben, macht die Ampel </w:t>
      </w:r>
      <w:r w:rsidR="00103E2F">
        <w:rPr>
          <w:rFonts w:ascii="Melior Com" w:hAnsi="Melior Com"/>
          <w:szCs w:val="22"/>
        </w:rPr>
        <w:t xml:space="preserve">fast </w:t>
      </w:r>
      <w:r w:rsidRPr="00032289">
        <w:rPr>
          <w:rFonts w:ascii="Melior Com" w:hAnsi="Melior Com"/>
          <w:szCs w:val="22"/>
        </w:rPr>
        <w:t>ungerührt weiter, als wäre nichts geschehen</w:t>
      </w:r>
      <w:r w:rsidR="00103E2F">
        <w:rPr>
          <w:rFonts w:ascii="Melior Com" w:hAnsi="Melior Com"/>
          <w:szCs w:val="22"/>
        </w:rPr>
        <w:t>.</w:t>
      </w:r>
      <w:r w:rsidRPr="00032289">
        <w:rPr>
          <w:rFonts w:ascii="Melior Com" w:hAnsi="Melior Com"/>
          <w:szCs w:val="22"/>
        </w:rPr>
        <w:t xml:space="preserve"> </w:t>
      </w:r>
      <w:r w:rsidR="00E550C4" w:rsidRPr="00E550C4">
        <w:rPr>
          <w:rFonts w:ascii="Melior Com" w:hAnsi="Melior Com"/>
          <w:szCs w:val="22"/>
        </w:rPr>
        <w:t>Das ist einfach skandalös!</w:t>
      </w:r>
    </w:p>
    <w:p w:rsidR="00E550C4" w:rsidRDefault="00E550C4" w:rsidP="00E550C4">
      <w:pPr>
        <w:spacing w:before="120" w:line="240" w:lineRule="auto"/>
        <w:contextualSpacing/>
        <w:rPr>
          <w:rFonts w:eastAsiaTheme="minorHAnsi" w:cstheme="minorBidi"/>
          <w:szCs w:val="22"/>
          <w:lang w:eastAsia="en-US"/>
        </w:rPr>
      </w:pPr>
    </w:p>
    <w:p w:rsidR="00E550C4" w:rsidRPr="00E550C4" w:rsidRDefault="00E550C4" w:rsidP="00E550C4">
      <w:pPr>
        <w:spacing w:before="120" w:line="240" w:lineRule="auto"/>
        <w:contextualSpacing/>
        <w:rPr>
          <w:rFonts w:cs="Arial"/>
          <w:szCs w:val="22"/>
        </w:rPr>
      </w:pPr>
      <w:r w:rsidRPr="00E550C4">
        <w:rPr>
          <w:rFonts w:cs="Arial"/>
          <w:szCs w:val="22"/>
        </w:rPr>
        <w:t>Die Militärausgaben haben kein Limit</w:t>
      </w:r>
      <w:r>
        <w:rPr>
          <w:rFonts w:cs="Arial"/>
          <w:szCs w:val="22"/>
        </w:rPr>
        <w:t>“, so Ina Latendorf weiter, „aber a</w:t>
      </w:r>
      <w:r w:rsidRPr="00E550C4">
        <w:rPr>
          <w:rFonts w:cs="Arial"/>
          <w:szCs w:val="22"/>
        </w:rPr>
        <w:t xml:space="preserve">lles andere wird </w:t>
      </w:r>
      <w:r>
        <w:rPr>
          <w:rFonts w:cs="Arial"/>
          <w:szCs w:val="22"/>
        </w:rPr>
        <w:t xml:space="preserve">auf Teufel komm‘ raus </w:t>
      </w:r>
      <w:r w:rsidRPr="00E550C4">
        <w:rPr>
          <w:rFonts w:cs="Arial"/>
          <w:szCs w:val="22"/>
        </w:rPr>
        <w:t>gedeckelt, gekürzt und gestrichen.</w:t>
      </w:r>
      <w:r w:rsidR="00103E2F">
        <w:rPr>
          <w:rFonts w:cs="Arial"/>
          <w:szCs w:val="22"/>
        </w:rPr>
        <w:t>“</w:t>
      </w:r>
    </w:p>
    <w:p w:rsidR="00E550C4" w:rsidRPr="00E550C4" w:rsidRDefault="00E550C4" w:rsidP="00E550C4">
      <w:pPr>
        <w:pStyle w:val="NurText"/>
        <w:rPr>
          <w:rFonts w:ascii="Melior Com" w:hAnsi="Melior Com"/>
          <w:szCs w:val="22"/>
        </w:rPr>
      </w:pPr>
    </w:p>
    <w:p w:rsidR="009B5AEE" w:rsidRDefault="00E550C4" w:rsidP="009B5AEE">
      <w:pPr>
        <w:spacing w:before="120" w:after="360" w:line="240" w:lineRule="auto"/>
        <w:rPr>
          <w:rFonts w:cs="Arial"/>
          <w:szCs w:val="22"/>
        </w:rPr>
      </w:pPr>
      <w:r w:rsidRPr="00E550C4">
        <w:rPr>
          <w:rFonts w:cs="Arial"/>
          <w:szCs w:val="22"/>
        </w:rPr>
        <w:t>Ina Latendorf erläutert: „Wir LINKE</w:t>
      </w:r>
      <w:r w:rsidR="007A530B">
        <w:rPr>
          <w:rFonts w:cs="Arial"/>
          <w:szCs w:val="22"/>
        </w:rPr>
        <w:t>N</w:t>
      </w:r>
      <w:r w:rsidRPr="00E550C4">
        <w:rPr>
          <w:rFonts w:cs="Arial"/>
          <w:szCs w:val="22"/>
        </w:rPr>
        <w:t xml:space="preserve"> wollen gestalten! </w:t>
      </w:r>
      <w:r>
        <w:rPr>
          <w:rFonts w:cs="Arial"/>
          <w:szCs w:val="22"/>
        </w:rPr>
        <w:t>Zum Beispiel mit dem</w:t>
      </w:r>
      <w:r w:rsidRPr="00E550C4">
        <w:rPr>
          <w:rFonts w:cs="Arial"/>
          <w:szCs w:val="22"/>
        </w:rPr>
        <w:t xml:space="preserve"> von uns geforderte</w:t>
      </w:r>
      <w:r>
        <w:rPr>
          <w:rFonts w:cs="Arial"/>
          <w:szCs w:val="22"/>
        </w:rPr>
        <w:t>n</w:t>
      </w:r>
      <w:r w:rsidRPr="00E550C4">
        <w:rPr>
          <w:rFonts w:cs="Arial"/>
          <w:szCs w:val="22"/>
        </w:rPr>
        <w:t xml:space="preserve"> Bundesprogramm für eine kostenlose Kita- und Schulverpflegung, wie nun jetzt auch vom Bürgerrat e</w:t>
      </w:r>
      <w:r>
        <w:rPr>
          <w:rFonts w:cs="Arial"/>
          <w:szCs w:val="22"/>
        </w:rPr>
        <w:t>mpfohlen. Die Kosten in Höhe von</w:t>
      </w:r>
      <w:r w:rsidRPr="00E550C4">
        <w:rPr>
          <w:rFonts w:cs="Arial"/>
          <w:szCs w:val="22"/>
        </w:rPr>
        <w:t xml:space="preserve"> 2 Milliarden Euro</w:t>
      </w:r>
      <w:r>
        <w:rPr>
          <w:rFonts w:cs="Arial"/>
          <w:szCs w:val="22"/>
        </w:rPr>
        <w:t xml:space="preserve"> </w:t>
      </w:r>
      <w:r w:rsidR="00103E2F">
        <w:rPr>
          <w:rFonts w:cs="Arial"/>
          <w:szCs w:val="22"/>
        </w:rPr>
        <w:t>wären</w:t>
      </w:r>
      <w:r w:rsidRPr="00E550C4">
        <w:rPr>
          <w:rFonts w:cs="Arial"/>
          <w:szCs w:val="22"/>
        </w:rPr>
        <w:t>, wenn man im nächsten Schuljahr damit beginnt</w:t>
      </w:r>
      <w:r>
        <w:rPr>
          <w:rFonts w:cs="Arial"/>
          <w:szCs w:val="22"/>
        </w:rPr>
        <w:t>, gut angelegt</w:t>
      </w:r>
      <w:r w:rsidRPr="00E550C4">
        <w:rPr>
          <w:rFonts w:cs="Arial"/>
          <w:szCs w:val="22"/>
        </w:rPr>
        <w:t xml:space="preserve">. Übrigens </w:t>
      </w:r>
      <w:r>
        <w:rPr>
          <w:rFonts w:cs="Arial"/>
          <w:szCs w:val="22"/>
        </w:rPr>
        <w:t>ist das ungefähr genau</w:t>
      </w:r>
      <w:r w:rsidRPr="00E550C4">
        <w:rPr>
          <w:rFonts w:cs="Arial"/>
          <w:szCs w:val="22"/>
        </w:rPr>
        <w:t>so viel, wie für die Fehlbestellung der Funkgeräte für die Bundeswehr ausgegeben wurde – die im Gegensatz dazu völlig sinnlos ist.</w:t>
      </w:r>
      <w:r w:rsidR="009B5AEE">
        <w:rPr>
          <w:rFonts w:cs="Arial"/>
          <w:szCs w:val="22"/>
        </w:rPr>
        <w:t>“</w:t>
      </w:r>
    </w:p>
    <w:p w:rsidR="00032289" w:rsidRPr="007A530B" w:rsidRDefault="009B5AEE" w:rsidP="007A530B">
      <w:pPr>
        <w:spacing w:before="120" w:after="360" w:line="240" w:lineRule="auto"/>
        <w:rPr>
          <w:rFonts w:cs="Arial"/>
          <w:szCs w:val="22"/>
        </w:rPr>
      </w:pPr>
      <w:r>
        <w:rPr>
          <w:rFonts w:cs="Arial"/>
          <w:szCs w:val="22"/>
        </w:rPr>
        <w:t>Ina Latendorf fasst zusammen: „Unsere Vorschläge</w:t>
      </w:r>
      <w:r w:rsidR="007C1C2A" w:rsidRPr="00E550C4">
        <w:rPr>
          <w:rFonts w:cs="Arial"/>
          <w:szCs w:val="22"/>
        </w:rPr>
        <w:t xml:space="preserve"> zur sozial gerechten Umverteilung von oben nach unten liegen seit Jahren auf dem Tisch – auch für Landwi</w:t>
      </w:r>
      <w:r w:rsidR="005F6F27" w:rsidRPr="00E550C4">
        <w:rPr>
          <w:rFonts w:cs="Arial"/>
          <w:szCs w:val="22"/>
        </w:rPr>
        <w:t>rtschaft und Ernährung. Die Einsicht</w:t>
      </w:r>
      <w:r w:rsidR="009D7A7F" w:rsidRPr="00E550C4">
        <w:rPr>
          <w:rFonts w:cs="Arial"/>
          <w:szCs w:val="22"/>
        </w:rPr>
        <w:t xml:space="preserve"> </w:t>
      </w:r>
      <w:r w:rsidR="005F6F27" w:rsidRPr="00E550C4">
        <w:rPr>
          <w:rFonts w:cs="Arial"/>
          <w:szCs w:val="22"/>
        </w:rPr>
        <w:t>muss</w:t>
      </w:r>
      <w:r w:rsidR="007C1C2A" w:rsidRPr="00E550C4">
        <w:rPr>
          <w:rFonts w:cs="Arial"/>
          <w:szCs w:val="22"/>
        </w:rPr>
        <w:t xml:space="preserve"> greifen, </w:t>
      </w:r>
      <w:r>
        <w:rPr>
          <w:rFonts w:cs="Arial"/>
          <w:szCs w:val="22"/>
        </w:rPr>
        <w:t xml:space="preserve">dass </w:t>
      </w:r>
      <w:r w:rsidR="007A530B">
        <w:rPr>
          <w:rFonts w:cs="Arial"/>
          <w:szCs w:val="22"/>
        </w:rPr>
        <w:t>Spardiktate den Landwirtinnen und Landwirten über kurz oder lang die Existenz rauben. Stattdessen muss endlich eine solide Finanzierung für den Agrarsektor her</w:t>
      </w:r>
      <w:r w:rsidR="00103E2F">
        <w:rPr>
          <w:rFonts w:cs="Arial"/>
          <w:szCs w:val="22"/>
        </w:rPr>
        <w:t>, damit es wieder eine reale Perspektive gibt</w:t>
      </w:r>
      <w:r w:rsidR="007A530B">
        <w:rPr>
          <w:rFonts w:cs="Arial"/>
          <w:szCs w:val="22"/>
        </w:rPr>
        <w:t>.</w:t>
      </w:r>
      <w:r w:rsidR="0076182D">
        <w:rPr>
          <w:rFonts w:cs="Arial"/>
          <w:szCs w:val="22"/>
        </w:rPr>
        <w:t>“</w:t>
      </w:r>
    </w:p>
    <w:sectPr w:rsidR="00032289" w:rsidRPr="007A530B" w:rsidSect="00E006F5">
      <w:headerReference w:type="default" r:id="rId7"/>
      <w:headerReference w:type="first" r:id="rId8"/>
      <w:pgSz w:w="11906" w:h="16838" w:code="9"/>
      <w:pgMar w:top="2778" w:right="510" w:bottom="1134" w:left="4763" w:header="8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3B3" w:rsidRDefault="00BC33B3">
      <w:r>
        <w:separator/>
      </w:r>
    </w:p>
  </w:endnote>
  <w:endnote w:type="continuationSeparator" w:id="0">
    <w:p w:rsidR="00BC33B3" w:rsidRDefault="00BC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 Com">
    <w:panose1 w:val="020405030505060408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3B3" w:rsidRDefault="00BC33B3">
      <w:r>
        <w:separator/>
      </w:r>
    </w:p>
  </w:footnote>
  <w:footnote w:type="continuationSeparator" w:id="0">
    <w:p w:rsidR="00BC33B3" w:rsidRDefault="00BC3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D4" w:rsidRDefault="00B6731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3024505</wp:posOffset>
              </wp:positionH>
              <wp:positionV relativeFrom="page">
                <wp:posOffset>540385</wp:posOffset>
              </wp:positionV>
              <wp:extent cx="437515" cy="374650"/>
              <wp:effectExtent l="5080" t="6985" r="5080" b="8890"/>
              <wp:wrapNone/>
              <wp:docPr id="3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7515" cy="374650"/>
                      </a:xfrm>
                      <a:custGeom>
                        <a:avLst/>
                        <a:gdLst>
                          <a:gd name="T0" fmla="*/ 1998 w 4535"/>
                          <a:gd name="T1" fmla="*/ 3742 h 3956"/>
                          <a:gd name="T2" fmla="*/ 1235 w 4535"/>
                          <a:gd name="T3" fmla="*/ 2755 h 3956"/>
                          <a:gd name="T4" fmla="*/ 1941 w 4535"/>
                          <a:gd name="T5" fmla="*/ 3257 h 3956"/>
                          <a:gd name="T6" fmla="*/ 1225 w 4535"/>
                          <a:gd name="T7" fmla="*/ 1005 h 3956"/>
                          <a:gd name="T8" fmla="*/ 1260 w 4535"/>
                          <a:gd name="T9" fmla="*/ 2646 h 3956"/>
                          <a:gd name="T10" fmla="*/ 1435 w 4535"/>
                          <a:gd name="T11" fmla="*/ 1952 h 3956"/>
                          <a:gd name="T12" fmla="*/ 3922 w 4535"/>
                          <a:gd name="T13" fmla="*/ 2701 h 3956"/>
                          <a:gd name="T14" fmla="*/ 3300 w 4535"/>
                          <a:gd name="T15" fmla="*/ 2753 h 3956"/>
                          <a:gd name="T16" fmla="*/ 3311 w 4535"/>
                          <a:gd name="T17" fmla="*/ 734 h 3956"/>
                          <a:gd name="T18" fmla="*/ 3113 w 4535"/>
                          <a:gd name="T19" fmla="*/ 2242 h 3956"/>
                          <a:gd name="T20" fmla="*/ 3128 w 4535"/>
                          <a:gd name="T21" fmla="*/ 62 h 3956"/>
                          <a:gd name="T22" fmla="*/ 2355 w 4535"/>
                          <a:gd name="T23" fmla="*/ 44 h 3956"/>
                          <a:gd name="T24" fmla="*/ 1800 w 4535"/>
                          <a:gd name="T25" fmla="*/ 967 h 3956"/>
                          <a:gd name="T26" fmla="*/ 1285 w 4535"/>
                          <a:gd name="T27" fmla="*/ 582 h 3956"/>
                          <a:gd name="T28" fmla="*/ 904 w 4535"/>
                          <a:gd name="T29" fmla="*/ 3781 h 3956"/>
                          <a:gd name="T30" fmla="*/ 1193 w 4535"/>
                          <a:gd name="T31" fmla="*/ 3675 h 3956"/>
                          <a:gd name="T32" fmla="*/ 1363 w 4535"/>
                          <a:gd name="T33" fmla="*/ 3685 h 3956"/>
                          <a:gd name="T34" fmla="*/ 3065 w 4535"/>
                          <a:gd name="T35" fmla="*/ 3565 h 3956"/>
                          <a:gd name="T36" fmla="*/ 3293 w 4535"/>
                          <a:gd name="T37" fmla="*/ 3791 h 3956"/>
                          <a:gd name="T38" fmla="*/ 3474 w 4535"/>
                          <a:gd name="T39" fmla="*/ 3903 h 3956"/>
                          <a:gd name="T40" fmla="*/ 3643 w 4535"/>
                          <a:gd name="T41" fmla="*/ 3640 h 3956"/>
                          <a:gd name="T42" fmla="*/ 2214 w 4535"/>
                          <a:gd name="T43" fmla="*/ 1095 h 3956"/>
                          <a:gd name="T44" fmla="*/ 1588 w 4535"/>
                          <a:gd name="T45" fmla="*/ 1129 h 3956"/>
                          <a:gd name="T46" fmla="*/ 1594 w 4535"/>
                          <a:gd name="T47" fmla="*/ 2203 h 3956"/>
                          <a:gd name="T48" fmla="*/ 1446 w 4535"/>
                          <a:gd name="T49" fmla="*/ 3145 h 3956"/>
                          <a:gd name="T50" fmla="*/ 1648 w 4535"/>
                          <a:gd name="T51" fmla="*/ 2869 h 3956"/>
                          <a:gd name="T52" fmla="*/ 1756 w 4535"/>
                          <a:gd name="T53" fmla="*/ 3145 h 3956"/>
                          <a:gd name="T54" fmla="*/ 1803 w 4535"/>
                          <a:gd name="T55" fmla="*/ 2592 h 3956"/>
                          <a:gd name="T56" fmla="*/ 1803 w 4535"/>
                          <a:gd name="T57" fmla="*/ 2038 h 3956"/>
                          <a:gd name="T58" fmla="*/ 1803 w 4535"/>
                          <a:gd name="T59" fmla="*/ 1484 h 3956"/>
                          <a:gd name="T60" fmla="*/ 1958 w 4535"/>
                          <a:gd name="T61" fmla="*/ 2869 h 3956"/>
                          <a:gd name="T62" fmla="*/ 1958 w 4535"/>
                          <a:gd name="T63" fmla="*/ 2315 h 3956"/>
                          <a:gd name="T64" fmla="*/ 1958 w 4535"/>
                          <a:gd name="T65" fmla="*/ 1761 h 3956"/>
                          <a:gd name="T66" fmla="*/ 1958 w 4535"/>
                          <a:gd name="T67" fmla="*/ 1207 h 3956"/>
                          <a:gd name="T68" fmla="*/ 2053 w 4535"/>
                          <a:gd name="T69" fmla="*/ 2514 h 3956"/>
                          <a:gd name="T70" fmla="*/ 2053 w 4535"/>
                          <a:gd name="T71" fmla="*/ 1960 h 3956"/>
                          <a:gd name="T72" fmla="*/ 2053 w 4535"/>
                          <a:gd name="T73" fmla="*/ 1406 h 3956"/>
                          <a:gd name="T74" fmla="*/ 2053 w 4535"/>
                          <a:gd name="T75" fmla="*/ 852 h 3956"/>
                          <a:gd name="T76" fmla="*/ 2208 w 4535"/>
                          <a:gd name="T77" fmla="*/ 2237 h 3956"/>
                          <a:gd name="T78" fmla="*/ 2208 w 4535"/>
                          <a:gd name="T79" fmla="*/ 1683 h 3956"/>
                          <a:gd name="T80" fmla="*/ 2733 w 4535"/>
                          <a:gd name="T81" fmla="*/ 1406 h 3956"/>
                          <a:gd name="T82" fmla="*/ 2733 w 4535"/>
                          <a:gd name="T83" fmla="*/ 1960 h 3956"/>
                          <a:gd name="T84" fmla="*/ 2578 w 4535"/>
                          <a:gd name="T85" fmla="*/ 1129 h 3956"/>
                          <a:gd name="T86" fmla="*/ 2363 w 4535"/>
                          <a:gd name="T87" fmla="*/ 2514 h 3956"/>
                          <a:gd name="T88" fmla="*/ 2363 w 4535"/>
                          <a:gd name="T89" fmla="*/ 1960 h 3956"/>
                          <a:gd name="T90" fmla="*/ 2363 w 4535"/>
                          <a:gd name="T91" fmla="*/ 1406 h 3956"/>
                          <a:gd name="T92" fmla="*/ 2363 w 4535"/>
                          <a:gd name="T93" fmla="*/ 852 h 3956"/>
                          <a:gd name="T94" fmla="*/ 2518 w 4535"/>
                          <a:gd name="T95" fmla="*/ 2791 h 3956"/>
                          <a:gd name="T96" fmla="*/ 2518 w 4535"/>
                          <a:gd name="T97" fmla="*/ 2237 h 3956"/>
                          <a:gd name="T98" fmla="*/ 2518 w 4535"/>
                          <a:gd name="T99" fmla="*/ 1683 h 3956"/>
                          <a:gd name="T100" fmla="*/ 2679 w 4535"/>
                          <a:gd name="T101" fmla="*/ 2480 h 3956"/>
                          <a:gd name="T102" fmla="*/ 2720 w 4535"/>
                          <a:gd name="T103" fmla="*/ 3068 h 3956"/>
                          <a:gd name="T104" fmla="*/ 2828 w 4535"/>
                          <a:gd name="T105" fmla="*/ 2791 h 3956"/>
                          <a:gd name="T106" fmla="*/ 2828 w 4535"/>
                          <a:gd name="T107" fmla="*/ 2237 h 3956"/>
                          <a:gd name="T108" fmla="*/ 2828 w 4535"/>
                          <a:gd name="T109" fmla="*/ 1129 h 3956"/>
                          <a:gd name="T110" fmla="*/ 3030 w 4535"/>
                          <a:gd name="T111" fmla="*/ 3068 h 3956"/>
                          <a:gd name="T112" fmla="*/ 2714 w 4535"/>
                          <a:gd name="T113" fmla="*/ 3871 h 3956"/>
                          <a:gd name="T114" fmla="*/ 4530 w 4535"/>
                          <a:gd name="T115" fmla="*/ 2242 h 3956"/>
                          <a:gd name="T116" fmla="*/ 3136 w 4535"/>
                          <a:gd name="T117" fmla="*/ 2077 h 395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4535" h="3956">
                            <a:moveTo>
                              <a:pt x="2298" y="3742"/>
                            </a:moveTo>
                            <a:cubicBezTo>
                              <a:pt x="2298" y="3808"/>
                              <a:pt x="2351" y="3862"/>
                              <a:pt x="2417" y="3862"/>
                            </a:cubicBezTo>
                            <a:cubicBezTo>
                              <a:pt x="2484" y="3862"/>
                              <a:pt x="2537" y="3808"/>
                              <a:pt x="2537" y="3742"/>
                            </a:cubicBezTo>
                            <a:cubicBezTo>
                              <a:pt x="2537" y="3206"/>
                              <a:pt x="2537" y="3206"/>
                              <a:pt x="2537" y="3206"/>
                            </a:cubicBezTo>
                            <a:cubicBezTo>
                              <a:pt x="2458" y="3135"/>
                              <a:pt x="2376" y="3060"/>
                              <a:pt x="2298" y="2982"/>
                            </a:cubicBezTo>
                            <a:lnTo>
                              <a:pt x="2298" y="3742"/>
                            </a:lnTo>
                            <a:close/>
                            <a:moveTo>
                              <a:pt x="1998" y="3742"/>
                            </a:moveTo>
                            <a:cubicBezTo>
                              <a:pt x="1998" y="3808"/>
                              <a:pt x="2052" y="3862"/>
                              <a:pt x="2118" y="3862"/>
                            </a:cubicBezTo>
                            <a:cubicBezTo>
                              <a:pt x="2184" y="3862"/>
                              <a:pt x="2238" y="3808"/>
                              <a:pt x="2238" y="3742"/>
                            </a:cubicBezTo>
                            <a:cubicBezTo>
                              <a:pt x="2238" y="2982"/>
                              <a:pt x="2238" y="2982"/>
                              <a:pt x="2238" y="2982"/>
                            </a:cubicBezTo>
                            <a:cubicBezTo>
                              <a:pt x="2160" y="3060"/>
                              <a:pt x="2078" y="3135"/>
                              <a:pt x="1998" y="3206"/>
                            </a:cubicBezTo>
                            <a:lnTo>
                              <a:pt x="1998" y="3742"/>
                            </a:lnTo>
                            <a:close/>
                            <a:moveTo>
                              <a:pt x="1119" y="3312"/>
                            </a:moveTo>
                            <a:cubicBezTo>
                              <a:pt x="1143" y="3183"/>
                              <a:pt x="1181" y="2992"/>
                              <a:pt x="1235" y="2755"/>
                            </a:cubicBezTo>
                            <a:cubicBezTo>
                              <a:pt x="919" y="3063"/>
                              <a:pt x="555" y="3423"/>
                              <a:pt x="550" y="3428"/>
                            </a:cubicBezTo>
                            <a:cubicBezTo>
                              <a:pt x="802" y="3622"/>
                              <a:pt x="1013" y="3413"/>
                              <a:pt x="1023" y="3404"/>
                            </a:cubicBezTo>
                            <a:cubicBezTo>
                              <a:pt x="1027" y="3400"/>
                              <a:pt x="1069" y="3360"/>
                              <a:pt x="1119" y="3312"/>
                            </a:cubicBezTo>
                            <a:close/>
                            <a:moveTo>
                              <a:pt x="1702" y="3752"/>
                            </a:moveTo>
                            <a:cubicBezTo>
                              <a:pt x="1702" y="3818"/>
                              <a:pt x="1755" y="3871"/>
                              <a:pt x="1821" y="3871"/>
                            </a:cubicBezTo>
                            <a:cubicBezTo>
                              <a:pt x="1887" y="3871"/>
                              <a:pt x="1941" y="3818"/>
                              <a:pt x="1941" y="3752"/>
                            </a:cubicBezTo>
                            <a:cubicBezTo>
                              <a:pt x="1941" y="3257"/>
                              <a:pt x="1941" y="3257"/>
                              <a:pt x="1941" y="3257"/>
                            </a:cubicBezTo>
                            <a:cubicBezTo>
                              <a:pt x="1854" y="3333"/>
                              <a:pt x="1771" y="3402"/>
                              <a:pt x="1702" y="3459"/>
                            </a:cubicBezTo>
                            <a:lnTo>
                              <a:pt x="1702" y="3752"/>
                            </a:lnTo>
                            <a:close/>
                            <a:moveTo>
                              <a:pt x="0" y="1708"/>
                            </a:moveTo>
                            <a:cubicBezTo>
                              <a:pt x="246" y="1927"/>
                              <a:pt x="478" y="1748"/>
                              <a:pt x="493" y="1737"/>
                            </a:cubicBezTo>
                            <a:cubicBezTo>
                              <a:pt x="517" y="1719"/>
                              <a:pt x="975" y="1351"/>
                              <a:pt x="1232" y="1144"/>
                            </a:cubicBezTo>
                            <a:cubicBezTo>
                              <a:pt x="1228" y="1116"/>
                              <a:pt x="1226" y="1086"/>
                              <a:pt x="1226" y="1055"/>
                            </a:cubicBezTo>
                            <a:cubicBezTo>
                              <a:pt x="1226" y="1053"/>
                              <a:pt x="1225" y="1005"/>
                              <a:pt x="1225" y="1005"/>
                            </a:cubicBezTo>
                            <a:cubicBezTo>
                              <a:pt x="1225" y="1005"/>
                              <a:pt x="1225" y="855"/>
                              <a:pt x="1225" y="734"/>
                            </a:cubicBezTo>
                            <a:cubicBezTo>
                              <a:pt x="745" y="1116"/>
                              <a:pt x="9" y="1701"/>
                              <a:pt x="0" y="1708"/>
                            </a:cubicBezTo>
                            <a:close/>
                            <a:moveTo>
                              <a:pt x="1260" y="2646"/>
                            </a:moveTo>
                            <a:cubicBezTo>
                              <a:pt x="1299" y="2474"/>
                              <a:pt x="1347" y="2282"/>
                              <a:pt x="1402" y="2075"/>
                            </a:cubicBezTo>
                            <a:cubicBezTo>
                              <a:pt x="953" y="2494"/>
                              <a:pt x="302" y="3098"/>
                              <a:pt x="294" y="3106"/>
                            </a:cubicBezTo>
                            <a:cubicBezTo>
                              <a:pt x="561" y="3284"/>
                              <a:pt x="764" y="3106"/>
                              <a:pt x="785" y="3088"/>
                            </a:cubicBezTo>
                            <a:cubicBezTo>
                              <a:pt x="807" y="3068"/>
                              <a:pt x="1043" y="2849"/>
                              <a:pt x="1260" y="2646"/>
                            </a:cubicBezTo>
                            <a:close/>
                            <a:moveTo>
                              <a:pt x="487" y="2273"/>
                            </a:moveTo>
                            <a:cubicBezTo>
                              <a:pt x="535" y="2237"/>
                              <a:pt x="1101" y="1751"/>
                              <a:pt x="1387" y="1504"/>
                            </a:cubicBezTo>
                            <a:cubicBezTo>
                              <a:pt x="1329" y="1433"/>
                              <a:pt x="1274" y="1338"/>
                              <a:pt x="1245" y="1216"/>
                            </a:cubicBezTo>
                            <a:cubicBezTo>
                              <a:pt x="770" y="1612"/>
                              <a:pt x="15" y="2234"/>
                              <a:pt x="5" y="2242"/>
                            </a:cubicBezTo>
                            <a:cubicBezTo>
                              <a:pt x="247" y="2450"/>
                              <a:pt x="465" y="2289"/>
                              <a:pt x="487" y="2273"/>
                            </a:cubicBezTo>
                            <a:close/>
                            <a:moveTo>
                              <a:pt x="614" y="2701"/>
                            </a:moveTo>
                            <a:cubicBezTo>
                              <a:pt x="634" y="2684"/>
                              <a:pt x="1137" y="2224"/>
                              <a:pt x="1435" y="1952"/>
                            </a:cubicBezTo>
                            <a:cubicBezTo>
                              <a:pt x="1463" y="1850"/>
                              <a:pt x="1493" y="1744"/>
                              <a:pt x="1525" y="1636"/>
                            </a:cubicBezTo>
                            <a:cubicBezTo>
                              <a:pt x="1497" y="1615"/>
                              <a:pt x="1460" y="1585"/>
                              <a:pt x="1421" y="1543"/>
                            </a:cubicBezTo>
                            <a:cubicBezTo>
                              <a:pt x="955" y="1958"/>
                              <a:pt x="131" y="2693"/>
                              <a:pt x="122" y="2702"/>
                            </a:cubicBezTo>
                            <a:cubicBezTo>
                              <a:pt x="377" y="2913"/>
                              <a:pt x="599" y="2714"/>
                              <a:pt x="614" y="2701"/>
                            </a:cubicBezTo>
                            <a:close/>
                            <a:moveTo>
                              <a:pt x="3023" y="1626"/>
                            </a:moveTo>
                            <a:cubicBezTo>
                              <a:pt x="3051" y="1735"/>
                              <a:pt x="3079" y="1846"/>
                              <a:pt x="3107" y="1958"/>
                            </a:cubicBezTo>
                            <a:cubicBezTo>
                              <a:pt x="3406" y="2231"/>
                              <a:pt x="3902" y="2684"/>
                              <a:pt x="3922" y="2701"/>
                            </a:cubicBezTo>
                            <a:cubicBezTo>
                              <a:pt x="3937" y="2714"/>
                              <a:pt x="4158" y="2913"/>
                              <a:pt x="4414" y="2702"/>
                            </a:cubicBezTo>
                            <a:cubicBezTo>
                              <a:pt x="4404" y="2693"/>
                              <a:pt x="3580" y="1958"/>
                              <a:pt x="3114" y="1543"/>
                            </a:cubicBezTo>
                            <a:cubicBezTo>
                              <a:pt x="3081" y="1579"/>
                              <a:pt x="3049" y="1606"/>
                              <a:pt x="3023" y="1626"/>
                            </a:cubicBezTo>
                            <a:close/>
                            <a:moveTo>
                              <a:pt x="3415" y="3310"/>
                            </a:moveTo>
                            <a:cubicBezTo>
                              <a:pt x="3466" y="3359"/>
                              <a:pt x="3508" y="3400"/>
                              <a:pt x="3513" y="3404"/>
                            </a:cubicBezTo>
                            <a:cubicBezTo>
                              <a:pt x="3522" y="3413"/>
                              <a:pt x="3733" y="3622"/>
                              <a:pt x="3986" y="3428"/>
                            </a:cubicBezTo>
                            <a:cubicBezTo>
                              <a:pt x="3980" y="3423"/>
                              <a:pt x="3616" y="3062"/>
                              <a:pt x="3300" y="2753"/>
                            </a:cubicBezTo>
                            <a:cubicBezTo>
                              <a:pt x="3341" y="2936"/>
                              <a:pt x="3379" y="3122"/>
                              <a:pt x="3415" y="3310"/>
                            </a:cubicBezTo>
                            <a:close/>
                            <a:moveTo>
                              <a:pt x="3311" y="1005"/>
                            </a:moveTo>
                            <a:cubicBezTo>
                              <a:pt x="3311" y="1005"/>
                              <a:pt x="3310" y="1053"/>
                              <a:pt x="3310" y="1055"/>
                            </a:cubicBezTo>
                            <a:cubicBezTo>
                              <a:pt x="3309" y="1086"/>
                              <a:pt x="3307" y="1116"/>
                              <a:pt x="3303" y="1144"/>
                            </a:cubicBezTo>
                            <a:cubicBezTo>
                              <a:pt x="3561" y="1351"/>
                              <a:pt x="4018" y="1719"/>
                              <a:pt x="4043" y="1737"/>
                            </a:cubicBezTo>
                            <a:cubicBezTo>
                              <a:pt x="4057" y="1748"/>
                              <a:pt x="4289" y="1927"/>
                              <a:pt x="4535" y="1708"/>
                            </a:cubicBezTo>
                            <a:cubicBezTo>
                              <a:pt x="4526" y="1701"/>
                              <a:pt x="3790" y="1116"/>
                              <a:pt x="3311" y="734"/>
                            </a:cubicBezTo>
                            <a:cubicBezTo>
                              <a:pt x="3311" y="855"/>
                              <a:pt x="3311" y="1005"/>
                              <a:pt x="3311" y="1005"/>
                            </a:cubicBezTo>
                            <a:close/>
                            <a:moveTo>
                              <a:pt x="3310" y="1057"/>
                            </a:moveTo>
                            <a:cubicBezTo>
                              <a:pt x="3310" y="1055"/>
                              <a:pt x="3310" y="1055"/>
                              <a:pt x="3310" y="1055"/>
                            </a:cubicBezTo>
                            <a:cubicBezTo>
                              <a:pt x="3310" y="1055"/>
                              <a:pt x="3310" y="1057"/>
                              <a:pt x="3310" y="1057"/>
                            </a:cubicBezTo>
                            <a:close/>
                            <a:moveTo>
                              <a:pt x="3643" y="3640"/>
                            </a:moveTo>
                            <a:cubicBezTo>
                              <a:pt x="3612" y="3626"/>
                              <a:pt x="3390" y="3511"/>
                              <a:pt x="3390" y="3511"/>
                            </a:cubicBezTo>
                            <a:cubicBezTo>
                              <a:pt x="3299" y="2995"/>
                              <a:pt x="3197" y="2563"/>
                              <a:pt x="3113" y="2242"/>
                            </a:cubicBezTo>
                            <a:cubicBezTo>
                              <a:pt x="3065" y="2041"/>
                              <a:pt x="3012" y="1825"/>
                              <a:pt x="2954" y="1601"/>
                            </a:cubicBezTo>
                            <a:cubicBezTo>
                              <a:pt x="3028" y="1552"/>
                              <a:pt x="3244" y="1382"/>
                              <a:pt x="3249" y="1054"/>
                            </a:cubicBezTo>
                            <a:cubicBezTo>
                              <a:pt x="3249" y="1054"/>
                              <a:pt x="3250" y="1027"/>
                              <a:pt x="3250" y="1005"/>
                            </a:cubicBezTo>
                            <a:cubicBezTo>
                              <a:pt x="3250" y="971"/>
                              <a:pt x="3250" y="582"/>
                              <a:pt x="3250" y="582"/>
                            </a:cubicBezTo>
                            <a:cubicBezTo>
                              <a:pt x="4493" y="1547"/>
                              <a:pt x="4493" y="1547"/>
                              <a:pt x="4493" y="1547"/>
                            </a:cubicBezTo>
                            <a:cubicBezTo>
                              <a:pt x="4469" y="1435"/>
                              <a:pt x="4321" y="944"/>
                              <a:pt x="3816" y="465"/>
                            </a:cubicBezTo>
                            <a:cubicBezTo>
                              <a:pt x="3816" y="465"/>
                              <a:pt x="3393" y="62"/>
                              <a:pt x="3128" y="62"/>
                            </a:cubicBezTo>
                            <a:cubicBezTo>
                              <a:pt x="3084" y="62"/>
                              <a:pt x="2884" y="77"/>
                              <a:pt x="2884" y="357"/>
                            </a:cubicBezTo>
                            <a:cubicBezTo>
                              <a:pt x="2884" y="862"/>
                              <a:pt x="2884" y="862"/>
                              <a:pt x="2884" y="862"/>
                            </a:cubicBezTo>
                            <a:cubicBezTo>
                              <a:pt x="2884" y="862"/>
                              <a:pt x="2886" y="967"/>
                              <a:pt x="2803" y="967"/>
                            </a:cubicBezTo>
                            <a:cubicBezTo>
                              <a:pt x="2782" y="967"/>
                              <a:pt x="2782" y="967"/>
                              <a:pt x="2782" y="967"/>
                            </a:cubicBezTo>
                            <a:cubicBezTo>
                              <a:pt x="2733" y="794"/>
                              <a:pt x="2682" y="620"/>
                              <a:pt x="2628" y="449"/>
                            </a:cubicBezTo>
                            <a:cubicBezTo>
                              <a:pt x="2621" y="426"/>
                              <a:pt x="2614" y="404"/>
                              <a:pt x="2607" y="381"/>
                            </a:cubicBezTo>
                            <a:cubicBezTo>
                              <a:pt x="2536" y="150"/>
                              <a:pt x="2429" y="80"/>
                              <a:pt x="2355" y="44"/>
                            </a:cubicBezTo>
                            <a:cubicBezTo>
                              <a:pt x="2304" y="19"/>
                              <a:pt x="2227" y="0"/>
                              <a:pt x="2122" y="1"/>
                            </a:cubicBezTo>
                            <a:cubicBezTo>
                              <a:pt x="1847" y="6"/>
                              <a:pt x="1793" y="112"/>
                              <a:pt x="1790" y="150"/>
                            </a:cubicBezTo>
                            <a:cubicBezTo>
                              <a:pt x="1783" y="217"/>
                              <a:pt x="1802" y="294"/>
                              <a:pt x="1809" y="323"/>
                            </a:cubicBezTo>
                            <a:cubicBezTo>
                              <a:pt x="1809" y="323"/>
                              <a:pt x="1883" y="228"/>
                              <a:pt x="1988" y="323"/>
                            </a:cubicBezTo>
                            <a:cubicBezTo>
                              <a:pt x="2001" y="336"/>
                              <a:pt x="2010" y="353"/>
                              <a:pt x="2009" y="374"/>
                            </a:cubicBezTo>
                            <a:cubicBezTo>
                              <a:pt x="2008" y="382"/>
                              <a:pt x="2006" y="393"/>
                              <a:pt x="2003" y="400"/>
                            </a:cubicBezTo>
                            <a:cubicBezTo>
                              <a:pt x="1930" y="593"/>
                              <a:pt x="1863" y="782"/>
                              <a:pt x="1800" y="967"/>
                            </a:cubicBezTo>
                            <a:cubicBezTo>
                              <a:pt x="1733" y="967"/>
                              <a:pt x="1733" y="967"/>
                              <a:pt x="1733" y="967"/>
                            </a:cubicBezTo>
                            <a:cubicBezTo>
                              <a:pt x="1650" y="967"/>
                              <a:pt x="1651" y="862"/>
                              <a:pt x="1651" y="862"/>
                            </a:cubicBezTo>
                            <a:cubicBezTo>
                              <a:pt x="1651" y="357"/>
                              <a:pt x="1651" y="357"/>
                              <a:pt x="1651" y="357"/>
                            </a:cubicBezTo>
                            <a:cubicBezTo>
                              <a:pt x="1651" y="77"/>
                              <a:pt x="1452" y="62"/>
                              <a:pt x="1407" y="62"/>
                            </a:cubicBezTo>
                            <a:cubicBezTo>
                              <a:pt x="1142" y="62"/>
                              <a:pt x="719" y="465"/>
                              <a:pt x="719" y="465"/>
                            </a:cubicBezTo>
                            <a:cubicBezTo>
                              <a:pt x="215" y="944"/>
                              <a:pt x="67" y="1435"/>
                              <a:pt x="43" y="1547"/>
                            </a:cubicBezTo>
                            <a:cubicBezTo>
                              <a:pt x="1285" y="582"/>
                              <a:pt x="1285" y="582"/>
                              <a:pt x="1285" y="582"/>
                            </a:cubicBezTo>
                            <a:cubicBezTo>
                              <a:pt x="1285" y="582"/>
                              <a:pt x="1285" y="971"/>
                              <a:pt x="1285" y="1005"/>
                            </a:cubicBezTo>
                            <a:cubicBezTo>
                              <a:pt x="1285" y="1027"/>
                              <a:pt x="1286" y="1054"/>
                              <a:pt x="1286" y="1054"/>
                            </a:cubicBezTo>
                            <a:cubicBezTo>
                              <a:pt x="1292" y="1409"/>
                              <a:pt x="1543" y="1578"/>
                              <a:pt x="1596" y="1610"/>
                            </a:cubicBezTo>
                            <a:cubicBezTo>
                              <a:pt x="1270" y="2710"/>
                              <a:pt x="1146" y="3511"/>
                              <a:pt x="1146" y="3511"/>
                            </a:cubicBezTo>
                            <a:cubicBezTo>
                              <a:pt x="1146" y="3511"/>
                              <a:pt x="924" y="3626"/>
                              <a:pt x="893" y="3640"/>
                            </a:cubicBezTo>
                            <a:cubicBezTo>
                              <a:pt x="891" y="3641"/>
                              <a:pt x="824" y="3670"/>
                              <a:pt x="856" y="3740"/>
                            </a:cubicBezTo>
                            <a:cubicBezTo>
                              <a:pt x="856" y="3740"/>
                              <a:pt x="870" y="3774"/>
                              <a:pt x="904" y="3781"/>
                            </a:cubicBezTo>
                            <a:cubicBezTo>
                              <a:pt x="904" y="3781"/>
                              <a:pt x="873" y="3734"/>
                              <a:pt x="909" y="3717"/>
                            </a:cubicBezTo>
                            <a:cubicBezTo>
                              <a:pt x="1105" y="3634"/>
                              <a:pt x="1105" y="3634"/>
                              <a:pt x="1105" y="3634"/>
                            </a:cubicBezTo>
                            <a:cubicBezTo>
                              <a:pt x="1105" y="3634"/>
                              <a:pt x="1012" y="3755"/>
                              <a:pt x="990" y="3782"/>
                            </a:cubicBezTo>
                            <a:cubicBezTo>
                              <a:pt x="988" y="3783"/>
                              <a:pt x="941" y="3839"/>
                              <a:pt x="1000" y="3888"/>
                            </a:cubicBezTo>
                            <a:cubicBezTo>
                              <a:pt x="1000" y="3888"/>
                              <a:pt x="1027" y="3913"/>
                              <a:pt x="1061" y="3903"/>
                            </a:cubicBezTo>
                            <a:cubicBezTo>
                              <a:pt x="1061" y="3903"/>
                              <a:pt x="1012" y="3875"/>
                              <a:pt x="1038" y="3843"/>
                            </a:cubicBezTo>
                            <a:cubicBezTo>
                              <a:pt x="1193" y="3675"/>
                              <a:pt x="1193" y="3675"/>
                              <a:pt x="1193" y="3675"/>
                            </a:cubicBezTo>
                            <a:cubicBezTo>
                              <a:pt x="1193" y="3675"/>
                              <a:pt x="1148" y="3810"/>
                              <a:pt x="1135" y="3842"/>
                            </a:cubicBezTo>
                            <a:cubicBezTo>
                              <a:pt x="1134" y="3844"/>
                              <a:pt x="1105" y="3911"/>
                              <a:pt x="1176" y="3940"/>
                            </a:cubicBezTo>
                            <a:cubicBezTo>
                              <a:pt x="1176" y="3940"/>
                              <a:pt x="1209" y="3956"/>
                              <a:pt x="1239" y="3937"/>
                            </a:cubicBezTo>
                            <a:cubicBezTo>
                              <a:pt x="1239" y="3937"/>
                              <a:pt x="1184" y="3924"/>
                              <a:pt x="1199" y="3887"/>
                            </a:cubicBezTo>
                            <a:cubicBezTo>
                              <a:pt x="1242" y="3791"/>
                              <a:pt x="1242" y="3791"/>
                              <a:pt x="1242" y="3791"/>
                            </a:cubicBezTo>
                            <a:cubicBezTo>
                              <a:pt x="1242" y="3791"/>
                              <a:pt x="1281" y="3699"/>
                              <a:pt x="1334" y="3690"/>
                            </a:cubicBezTo>
                            <a:cubicBezTo>
                              <a:pt x="1363" y="3685"/>
                              <a:pt x="1363" y="3685"/>
                              <a:pt x="1363" y="3685"/>
                            </a:cubicBezTo>
                            <a:cubicBezTo>
                              <a:pt x="1478" y="3668"/>
                              <a:pt x="1525" y="3684"/>
                              <a:pt x="1525" y="3684"/>
                            </a:cubicBezTo>
                            <a:cubicBezTo>
                              <a:pt x="1570" y="3699"/>
                              <a:pt x="1539" y="3758"/>
                              <a:pt x="1539" y="3758"/>
                            </a:cubicBezTo>
                            <a:cubicBezTo>
                              <a:pt x="1578" y="3746"/>
                              <a:pt x="1589" y="3705"/>
                              <a:pt x="1589" y="3705"/>
                            </a:cubicBezTo>
                            <a:cubicBezTo>
                              <a:pt x="1614" y="3629"/>
                              <a:pt x="1537" y="3596"/>
                              <a:pt x="1535" y="3595"/>
                            </a:cubicBezTo>
                            <a:cubicBezTo>
                              <a:pt x="1498" y="3577"/>
                              <a:pt x="1471" y="3565"/>
                              <a:pt x="1471" y="3565"/>
                            </a:cubicBezTo>
                            <a:cubicBezTo>
                              <a:pt x="1471" y="3565"/>
                              <a:pt x="1924" y="3221"/>
                              <a:pt x="2268" y="2866"/>
                            </a:cubicBezTo>
                            <a:cubicBezTo>
                              <a:pt x="2612" y="3221"/>
                              <a:pt x="3065" y="3565"/>
                              <a:pt x="3065" y="3565"/>
                            </a:cubicBezTo>
                            <a:cubicBezTo>
                              <a:pt x="3065" y="3565"/>
                              <a:pt x="3038" y="3577"/>
                              <a:pt x="3001" y="3595"/>
                            </a:cubicBezTo>
                            <a:cubicBezTo>
                              <a:pt x="2998" y="3596"/>
                              <a:pt x="2922" y="3629"/>
                              <a:pt x="2946" y="3705"/>
                            </a:cubicBezTo>
                            <a:cubicBezTo>
                              <a:pt x="2946" y="3705"/>
                              <a:pt x="2958" y="3746"/>
                              <a:pt x="2997" y="3758"/>
                            </a:cubicBezTo>
                            <a:cubicBezTo>
                              <a:pt x="2997" y="3758"/>
                              <a:pt x="2966" y="3699"/>
                              <a:pt x="3010" y="3684"/>
                            </a:cubicBezTo>
                            <a:cubicBezTo>
                              <a:pt x="3010" y="3684"/>
                              <a:pt x="3057" y="3668"/>
                              <a:pt x="3173" y="3685"/>
                            </a:cubicBezTo>
                            <a:cubicBezTo>
                              <a:pt x="3202" y="3690"/>
                              <a:pt x="3202" y="3690"/>
                              <a:pt x="3202" y="3690"/>
                            </a:cubicBezTo>
                            <a:cubicBezTo>
                              <a:pt x="3255" y="3699"/>
                              <a:pt x="3293" y="3791"/>
                              <a:pt x="3293" y="3791"/>
                            </a:cubicBezTo>
                            <a:cubicBezTo>
                              <a:pt x="3336" y="3887"/>
                              <a:pt x="3336" y="3887"/>
                              <a:pt x="3336" y="3887"/>
                            </a:cubicBezTo>
                            <a:cubicBezTo>
                              <a:pt x="3352" y="3924"/>
                              <a:pt x="3296" y="3937"/>
                              <a:pt x="3296" y="3937"/>
                            </a:cubicBezTo>
                            <a:cubicBezTo>
                              <a:pt x="3326" y="3956"/>
                              <a:pt x="3359" y="3940"/>
                              <a:pt x="3359" y="3940"/>
                            </a:cubicBezTo>
                            <a:cubicBezTo>
                              <a:pt x="3431" y="3911"/>
                              <a:pt x="3401" y="3844"/>
                              <a:pt x="3400" y="3842"/>
                            </a:cubicBezTo>
                            <a:cubicBezTo>
                              <a:pt x="3387" y="3810"/>
                              <a:pt x="3343" y="3675"/>
                              <a:pt x="3343" y="3675"/>
                            </a:cubicBezTo>
                            <a:cubicBezTo>
                              <a:pt x="3497" y="3843"/>
                              <a:pt x="3497" y="3843"/>
                              <a:pt x="3497" y="3843"/>
                            </a:cubicBezTo>
                            <a:cubicBezTo>
                              <a:pt x="3523" y="3875"/>
                              <a:pt x="3474" y="3903"/>
                              <a:pt x="3474" y="3903"/>
                            </a:cubicBezTo>
                            <a:cubicBezTo>
                              <a:pt x="3508" y="3913"/>
                              <a:pt x="3535" y="3888"/>
                              <a:pt x="3535" y="3888"/>
                            </a:cubicBezTo>
                            <a:cubicBezTo>
                              <a:pt x="3595" y="3839"/>
                              <a:pt x="3547" y="3783"/>
                              <a:pt x="3546" y="3782"/>
                            </a:cubicBezTo>
                            <a:cubicBezTo>
                              <a:pt x="3524" y="3755"/>
                              <a:pt x="3431" y="3634"/>
                              <a:pt x="3431" y="3634"/>
                            </a:cubicBezTo>
                            <a:cubicBezTo>
                              <a:pt x="3626" y="3717"/>
                              <a:pt x="3626" y="3717"/>
                              <a:pt x="3626" y="3717"/>
                            </a:cubicBezTo>
                            <a:cubicBezTo>
                              <a:pt x="3663" y="3734"/>
                              <a:pt x="3631" y="3781"/>
                              <a:pt x="3631" y="3781"/>
                            </a:cubicBezTo>
                            <a:cubicBezTo>
                              <a:pt x="3666" y="3774"/>
                              <a:pt x="3679" y="3740"/>
                              <a:pt x="3679" y="3740"/>
                            </a:cubicBezTo>
                            <a:cubicBezTo>
                              <a:pt x="3712" y="3670"/>
                              <a:pt x="3645" y="3641"/>
                              <a:pt x="3643" y="3640"/>
                            </a:cubicBezTo>
                            <a:close/>
                            <a:moveTo>
                              <a:pt x="2214" y="1095"/>
                            </a:moveTo>
                            <a:cubicBezTo>
                              <a:pt x="2223" y="1115"/>
                              <a:pt x="2244" y="1129"/>
                              <a:pt x="2268" y="1129"/>
                            </a:cubicBezTo>
                            <a:cubicBezTo>
                              <a:pt x="2292" y="1129"/>
                              <a:pt x="2312" y="1115"/>
                              <a:pt x="2322" y="1095"/>
                            </a:cubicBezTo>
                            <a:cubicBezTo>
                              <a:pt x="2326" y="1106"/>
                              <a:pt x="2328" y="1117"/>
                              <a:pt x="2328" y="1129"/>
                            </a:cubicBezTo>
                            <a:cubicBezTo>
                              <a:pt x="2328" y="1172"/>
                              <a:pt x="2301" y="1207"/>
                              <a:pt x="2268" y="1207"/>
                            </a:cubicBezTo>
                            <a:cubicBezTo>
                              <a:pt x="2235" y="1207"/>
                              <a:pt x="2208" y="1172"/>
                              <a:pt x="2208" y="1129"/>
                            </a:cubicBezTo>
                            <a:cubicBezTo>
                              <a:pt x="2208" y="1117"/>
                              <a:pt x="2210" y="1106"/>
                              <a:pt x="2214" y="1095"/>
                            </a:cubicBezTo>
                            <a:close/>
                            <a:moveTo>
                              <a:pt x="1588" y="1129"/>
                            </a:moveTo>
                            <a:cubicBezTo>
                              <a:pt x="1588" y="1117"/>
                              <a:pt x="1590" y="1106"/>
                              <a:pt x="1594" y="1095"/>
                            </a:cubicBezTo>
                            <a:cubicBezTo>
                              <a:pt x="1603" y="1115"/>
                              <a:pt x="1624" y="1129"/>
                              <a:pt x="1648" y="1129"/>
                            </a:cubicBezTo>
                            <a:cubicBezTo>
                              <a:pt x="1672" y="1129"/>
                              <a:pt x="1692" y="1115"/>
                              <a:pt x="1702" y="1095"/>
                            </a:cubicBezTo>
                            <a:cubicBezTo>
                              <a:pt x="1706" y="1106"/>
                              <a:pt x="1708" y="1117"/>
                              <a:pt x="1708" y="1129"/>
                            </a:cubicBezTo>
                            <a:cubicBezTo>
                              <a:pt x="1708" y="1172"/>
                              <a:pt x="1681" y="1207"/>
                              <a:pt x="1648" y="1207"/>
                            </a:cubicBezTo>
                            <a:cubicBezTo>
                              <a:pt x="1615" y="1207"/>
                              <a:pt x="1588" y="1172"/>
                              <a:pt x="1588" y="1129"/>
                            </a:cubicBezTo>
                            <a:close/>
                            <a:moveTo>
                              <a:pt x="1594" y="2203"/>
                            </a:moveTo>
                            <a:cubicBezTo>
                              <a:pt x="1603" y="2223"/>
                              <a:pt x="1624" y="2237"/>
                              <a:pt x="1648" y="2237"/>
                            </a:cubicBezTo>
                            <a:cubicBezTo>
                              <a:pt x="1672" y="2237"/>
                              <a:pt x="1692" y="2223"/>
                              <a:pt x="1702" y="2203"/>
                            </a:cubicBezTo>
                            <a:cubicBezTo>
                              <a:pt x="1706" y="2213"/>
                              <a:pt x="1708" y="2225"/>
                              <a:pt x="1708" y="2237"/>
                            </a:cubicBezTo>
                            <a:cubicBezTo>
                              <a:pt x="1708" y="2280"/>
                              <a:pt x="1681" y="2315"/>
                              <a:pt x="1648" y="2315"/>
                            </a:cubicBezTo>
                            <a:cubicBezTo>
                              <a:pt x="1615" y="2315"/>
                              <a:pt x="1588" y="2280"/>
                              <a:pt x="1588" y="2237"/>
                            </a:cubicBezTo>
                            <a:cubicBezTo>
                              <a:pt x="1588" y="2225"/>
                              <a:pt x="1590" y="2213"/>
                              <a:pt x="1594" y="2203"/>
                            </a:cubicBezTo>
                            <a:close/>
                            <a:moveTo>
                              <a:pt x="1446" y="3145"/>
                            </a:moveTo>
                            <a:cubicBezTo>
                              <a:pt x="1413" y="3145"/>
                              <a:pt x="1386" y="3110"/>
                              <a:pt x="1386" y="3067"/>
                            </a:cubicBezTo>
                            <a:cubicBezTo>
                              <a:pt x="1386" y="3055"/>
                              <a:pt x="1388" y="3044"/>
                              <a:pt x="1392" y="3033"/>
                            </a:cubicBezTo>
                            <a:cubicBezTo>
                              <a:pt x="1402" y="3053"/>
                              <a:pt x="1422" y="3067"/>
                              <a:pt x="1446" y="3067"/>
                            </a:cubicBezTo>
                            <a:cubicBezTo>
                              <a:pt x="1470" y="3067"/>
                              <a:pt x="1490" y="3053"/>
                              <a:pt x="1500" y="3033"/>
                            </a:cubicBezTo>
                            <a:cubicBezTo>
                              <a:pt x="1504" y="3044"/>
                              <a:pt x="1506" y="3055"/>
                              <a:pt x="1506" y="3067"/>
                            </a:cubicBezTo>
                            <a:cubicBezTo>
                              <a:pt x="1506" y="3110"/>
                              <a:pt x="1479" y="3145"/>
                              <a:pt x="1446" y="3145"/>
                            </a:cubicBezTo>
                            <a:close/>
                            <a:moveTo>
                              <a:pt x="1648" y="2869"/>
                            </a:moveTo>
                            <a:cubicBezTo>
                              <a:pt x="1615" y="2869"/>
                              <a:pt x="1588" y="2834"/>
                              <a:pt x="1588" y="2791"/>
                            </a:cubicBezTo>
                            <a:cubicBezTo>
                              <a:pt x="1588" y="2779"/>
                              <a:pt x="1590" y="2767"/>
                              <a:pt x="1594" y="2757"/>
                            </a:cubicBezTo>
                            <a:cubicBezTo>
                              <a:pt x="1603" y="2777"/>
                              <a:pt x="1624" y="2791"/>
                              <a:pt x="1648" y="2791"/>
                            </a:cubicBezTo>
                            <a:cubicBezTo>
                              <a:pt x="1672" y="2791"/>
                              <a:pt x="1692" y="2777"/>
                              <a:pt x="1702" y="2757"/>
                            </a:cubicBezTo>
                            <a:cubicBezTo>
                              <a:pt x="1706" y="2767"/>
                              <a:pt x="1708" y="2779"/>
                              <a:pt x="1708" y="2791"/>
                            </a:cubicBezTo>
                            <a:cubicBezTo>
                              <a:pt x="1708" y="2834"/>
                              <a:pt x="1681" y="2869"/>
                              <a:pt x="1648" y="2869"/>
                            </a:cubicBezTo>
                            <a:close/>
                            <a:moveTo>
                              <a:pt x="1756" y="3145"/>
                            </a:moveTo>
                            <a:cubicBezTo>
                              <a:pt x="1723" y="3145"/>
                              <a:pt x="1696" y="3110"/>
                              <a:pt x="1696" y="3067"/>
                            </a:cubicBezTo>
                            <a:cubicBezTo>
                              <a:pt x="1696" y="3055"/>
                              <a:pt x="1698" y="3044"/>
                              <a:pt x="1702" y="3033"/>
                            </a:cubicBezTo>
                            <a:cubicBezTo>
                              <a:pt x="1711" y="3053"/>
                              <a:pt x="1732" y="3067"/>
                              <a:pt x="1756" y="3067"/>
                            </a:cubicBezTo>
                            <a:cubicBezTo>
                              <a:pt x="1780" y="3067"/>
                              <a:pt x="1800" y="3053"/>
                              <a:pt x="1810" y="3033"/>
                            </a:cubicBezTo>
                            <a:cubicBezTo>
                              <a:pt x="1814" y="3044"/>
                              <a:pt x="1816" y="3055"/>
                              <a:pt x="1816" y="3067"/>
                            </a:cubicBezTo>
                            <a:cubicBezTo>
                              <a:pt x="1816" y="3110"/>
                              <a:pt x="1789" y="3145"/>
                              <a:pt x="1756" y="3145"/>
                            </a:cubicBezTo>
                            <a:close/>
                            <a:moveTo>
                              <a:pt x="1803" y="2592"/>
                            </a:moveTo>
                            <a:cubicBezTo>
                              <a:pt x="1769" y="2592"/>
                              <a:pt x="1743" y="2557"/>
                              <a:pt x="1743" y="2514"/>
                            </a:cubicBezTo>
                            <a:cubicBezTo>
                              <a:pt x="1743" y="2502"/>
                              <a:pt x="1745" y="2490"/>
                              <a:pt x="1749" y="2480"/>
                            </a:cubicBezTo>
                            <a:cubicBezTo>
                              <a:pt x="1758" y="2500"/>
                              <a:pt x="1779" y="2514"/>
                              <a:pt x="1803" y="2514"/>
                            </a:cubicBezTo>
                            <a:cubicBezTo>
                              <a:pt x="1826" y="2514"/>
                              <a:pt x="1847" y="2500"/>
                              <a:pt x="1857" y="2480"/>
                            </a:cubicBezTo>
                            <a:cubicBezTo>
                              <a:pt x="1861" y="2490"/>
                              <a:pt x="1863" y="2502"/>
                              <a:pt x="1863" y="2514"/>
                            </a:cubicBezTo>
                            <a:cubicBezTo>
                              <a:pt x="1863" y="2557"/>
                              <a:pt x="1836" y="2592"/>
                              <a:pt x="1803" y="2592"/>
                            </a:cubicBezTo>
                            <a:close/>
                            <a:moveTo>
                              <a:pt x="1803" y="2038"/>
                            </a:moveTo>
                            <a:cubicBezTo>
                              <a:pt x="1769" y="2038"/>
                              <a:pt x="1743" y="2003"/>
                              <a:pt x="1743" y="1960"/>
                            </a:cubicBezTo>
                            <a:cubicBezTo>
                              <a:pt x="1743" y="1948"/>
                              <a:pt x="1745" y="1936"/>
                              <a:pt x="1749" y="1926"/>
                            </a:cubicBezTo>
                            <a:cubicBezTo>
                              <a:pt x="1758" y="1946"/>
                              <a:pt x="1779" y="1960"/>
                              <a:pt x="1803" y="1960"/>
                            </a:cubicBezTo>
                            <a:cubicBezTo>
                              <a:pt x="1826" y="1960"/>
                              <a:pt x="1847" y="1946"/>
                              <a:pt x="1857" y="1926"/>
                            </a:cubicBezTo>
                            <a:cubicBezTo>
                              <a:pt x="1861" y="1936"/>
                              <a:pt x="1863" y="1948"/>
                              <a:pt x="1863" y="1960"/>
                            </a:cubicBezTo>
                            <a:cubicBezTo>
                              <a:pt x="1863" y="2003"/>
                              <a:pt x="1836" y="2038"/>
                              <a:pt x="1803" y="2038"/>
                            </a:cubicBezTo>
                            <a:close/>
                            <a:moveTo>
                              <a:pt x="1803" y="1484"/>
                            </a:moveTo>
                            <a:cubicBezTo>
                              <a:pt x="1769" y="1484"/>
                              <a:pt x="1743" y="1449"/>
                              <a:pt x="1743" y="1406"/>
                            </a:cubicBezTo>
                            <a:cubicBezTo>
                              <a:pt x="1743" y="1394"/>
                              <a:pt x="1745" y="1382"/>
                              <a:pt x="1749" y="1372"/>
                            </a:cubicBezTo>
                            <a:cubicBezTo>
                              <a:pt x="1758" y="1392"/>
                              <a:pt x="1779" y="1406"/>
                              <a:pt x="1803" y="1406"/>
                            </a:cubicBezTo>
                            <a:cubicBezTo>
                              <a:pt x="1826" y="1406"/>
                              <a:pt x="1847" y="1392"/>
                              <a:pt x="1857" y="1372"/>
                            </a:cubicBezTo>
                            <a:cubicBezTo>
                              <a:pt x="1861" y="1382"/>
                              <a:pt x="1863" y="1394"/>
                              <a:pt x="1863" y="1406"/>
                            </a:cubicBezTo>
                            <a:cubicBezTo>
                              <a:pt x="1863" y="1449"/>
                              <a:pt x="1836" y="1484"/>
                              <a:pt x="1803" y="1484"/>
                            </a:cubicBezTo>
                            <a:close/>
                            <a:moveTo>
                              <a:pt x="1958" y="2869"/>
                            </a:moveTo>
                            <a:cubicBezTo>
                              <a:pt x="1925" y="2869"/>
                              <a:pt x="1898" y="2834"/>
                              <a:pt x="1898" y="2791"/>
                            </a:cubicBezTo>
                            <a:cubicBezTo>
                              <a:pt x="1898" y="2779"/>
                              <a:pt x="1900" y="2767"/>
                              <a:pt x="1904" y="2757"/>
                            </a:cubicBezTo>
                            <a:cubicBezTo>
                              <a:pt x="1913" y="2777"/>
                              <a:pt x="1934" y="2791"/>
                              <a:pt x="1958" y="2791"/>
                            </a:cubicBezTo>
                            <a:cubicBezTo>
                              <a:pt x="1981" y="2791"/>
                              <a:pt x="2002" y="2777"/>
                              <a:pt x="2012" y="2757"/>
                            </a:cubicBezTo>
                            <a:cubicBezTo>
                              <a:pt x="2016" y="2767"/>
                              <a:pt x="2018" y="2779"/>
                              <a:pt x="2018" y="2791"/>
                            </a:cubicBezTo>
                            <a:cubicBezTo>
                              <a:pt x="2018" y="2834"/>
                              <a:pt x="1991" y="2869"/>
                              <a:pt x="1958" y="2869"/>
                            </a:cubicBezTo>
                            <a:close/>
                            <a:moveTo>
                              <a:pt x="1958" y="2315"/>
                            </a:moveTo>
                            <a:cubicBezTo>
                              <a:pt x="1925" y="2315"/>
                              <a:pt x="1898" y="2280"/>
                              <a:pt x="1898" y="2237"/>
                            </a:cubicBezTo>
                            <a:cubicBezTo>
                              <a:pt x="1898" y="2225"/>
                              <a:pt x="1900" y="2213"/>
                              <a:pt x="1904" y="2203"/>
                            </a:cubicBezTo>
                            <a:cubicBezTo>
                              <a:pt x="1913" y="2223"/>
                              <a:pt x="1934" y="2237"/>
                              <a:pt x="1958" y="2237"/>
                            </a:cubicBezTo>
                            <a:cubicBezTo>
                              <a:pt x="1981" y="2237"/>
                              <a:pt x="2002" y="2223"/>
                              <a:pt x="2012" y="2203"/>
                            </a:cubicBezTo>
                            <a:cubicBezTo>
                              <a:pt x="2016" y="2213"/>
                              <a:pt x="2018" y="2225"/>
                              <a:pt x="2018" y="2237"/>
                            </a:cubicBezTo>
                            <a:cubicBezTo>
                              <a:pt x="2018" y="2280"/>
                              <a:pt x="1991" y="2315"/>
                              <a:pt x="1958" y="2315"/>
                            </a:cubicBezTo>
                            <a:close/>
                            <a:moveTo>
                              <a:pt x="1958" y="1761"/>
                            </a:moveTo>
                            <a:cubicBezTo>
                              <a:pt x="1925" y="1761"/>
                              <a:pt x="1898" y="1726"/>
                              <a:pt x="1898" y="1683"/>
                            </a:cubicBezTo>
                            <a:cubicBezTo>
                              <a:pt x="1898" y="1671"/>
                              <a:pt x="1900" y="1659"/>
                              <a:pt x="1904" y="1649"/>
                            </a:cubicBezTo>
                            <a:cubicBezTo>
                              <a:pt x="1913" y="1669"/>
                              <a:pt x="1934" y="1683"/>
                              <a:pt x="1958" y="1683"/>
                            </a:cubicBezTo>
                            <a:cubicBezTo>
                              <a:pt x="1981" y="1683"/>
                              <a:pt x="2002" y="1669"/>
                              <a:pt x="2012" y="1649"/>
                            </a:cubicBezTo>
                            <a:cubicBezTo>
                              <a:pt x="2016" y="1659"/>
                              <a:pt x="2018" y="1671"/>
                              <a:pt x="2018" y="1683"/>
                            </a:cubicBezTo>
                            <a:cubicBezTo>
                              <a:pt x="2018" y="1726"/>
                              <a:pt x="1991" y="1761"/>
                              <a:pt x="1958" y="1761"/>
                            </a:cubicBezTo>
                            <a:close/>
                            <a:moveTo>
                              <a:pt x="1958" y="1207"/>
                            </a:moveTo>
                            <a:cubicBezTo>
                              <a:pt x="1925" y="1207"/>
                              <a:pt x="1898" y="1172"/>
                              <a:pt x="1898" y="1129"/>
                            </a:cubicBezTo>
                            <a:cubicBezTo>
                              <a:pt x="1898" y="1117"/>
                              <a:pt x="1900" y="1106"/>
                              <a:pt x="1904" y="1095"/>
                            </a:cubicBezTo>
                            <a:cubicBezTo>
                              <a:pt x="1913" y="1115"/>
                              <a:pt x="1934" y="1129"/>
                              <a:pt x="1958" y="1129"/>
                            </a:cubicBezTo>
                            <a:cubicBezTo>
                              <a:pt x="1981" y="1129"/>
                              <a:pt x="2002" y="1115"/>
                              <a:pt x="2012" y="1095"/>
                            </a:cubicBezTo>
                            <a:cubicBezTo>
                              <a:pt x="2016" y="1106"/>
                              <a:pt x="2018" y="1117"/>
                              <a:pt x="2018" y="1129"/>
                            </a:cubicBezTo>
                            <a:cubicBezTo>
                              <a:pt x="2018" y="1172"/>
                              <a:pt x="1991" y="1207"/>
                              <a:pt x="1958" y="1207"/>
                            </a:cubicBezTo>
                            <a:close/>
                            <a:moveTo>
                              <a:pt x="2032" y="104"/>
                            </a:moveTo>
                            <a:cubicBezTo>
                              <a:pt x="2032" y="70"/>
                              <a:pt x="2060" y="43"/>
                              <a:pt x="2094" y="43"/>
                            </a:cubicBezTo>
                            <a:cubicBezTo>
                              <a:pt x="2127" y="43"/>
                              <a:pt x="2155" y="70"/>
                              <a:pt x="2155" y="104"/>
                            </a:cubicBezTo>
                            <a:cubicBezTo>
                              <a:pt x="2155" y="138"/>
                              <a:pt x="2127" y="165"/>
                              <a:pt x="2094" y="165"/>
                            </a:cubicBezTo>
                            <a:cubicBezTo>
                              <a:pt x="2060" y="165"/>
                              <a:pt x="2032" y="138"/>
                              <a:pt x="2032" y="104"/>
                            </a:cubicBezTo>
                            <a:close/>
                            <a:moveTo>
                              <a:pt x="2113" y="2592"/>
                            </a:moveTo>
                            <a:cubicBezTo>
                              <a:pt x="2079" y="2592"/>
                              <a:pt x="2053" y="2557"/>
                              <a:pt x="2053" y="2514"/>
                            </a:cubicBezTo>
                            <a:cubicBezTo>
                              <a:pt x="2053" y="2502"/>
                              <a:pt x="2055" y="2490"/>
                              <a:pt x="2059" y="2480"/>
                            </a:cubicBezTo>
                            <a:cubicBezTo>
                              <a:pt x="2068" y="2500"/>
                              <a:pt x="2089" y="2514"/>
                              <a:pt x="2113" y="2514"/>
                            </a:cubicBezTo>
                            <a:cubicBezTo>
                              <a:pt x="2136" y="2514"/>
                              <a:pt x="2157" y="2500"/>
                              <a:pt x="2167" y="2480"/>
                            </a:cubicBezTo>
                            <a:cubicBezTo>
                              <a:pt x="2171" y="2490"/>
                              <a:pt x="2173" y="2502"/>
                              <a:pt x="2173" y="2514"/>
                            </a:cubicBezTo>
                            <a:cubicBezTo>
                              <a:pt x="2173" y="2557"/>
                              <a:pt x="2146" y="2592"/>
                              <a:pt x="2113" y="2592"/>
                            </a:cubicBezTo>
                            <a:close/>
                            <a:moveTo>
                              <a:pt x="2113" y="2038"/>
                            </a:moveTo>
                            <a:cubicBezTo>
                              <a:pt x="2079" y="2038"/>
                              <a:pt x="2053" y="2003"/>
                              <a:pt x="2053" y="1960"/>
                            </a:cubicBezTo>
                            <a:cubicBezTo>
                              <a:pt x="2053" y="1948"/>
                              <a:pt x="2055" y="1936"/>
                              <a:pt x="2059" y="1926"/>
                            </a:cubicBezTo>
                            <a:cubicBezTo>
                              <a:pt x="2068" y="1946"/>
                              <a:pt x="2089" y="1960"/>
                              <a:pt x="2113" y="1960"/>
                            </a:cubicBezTo>
                            <a:cubicBezTo>
                              <a:pt x="2136" y="1960"/>
                              <a:pt x="2157" y="1946"/>
                              <a:pt x="2167" y="1926"/>
                            </a:cubicBezTo>
                            <a:cubicBezTo>
                              <a:pt x="2171" y="1936"/>
                              <a:pt x="2173" y="1948"/>
                              <a:pt x="2173" y="1960"/>
                            </a:cubicBezTo>
                            <a:cubicBezTo>
                              <a:pt x="2173" y="2003"/>
                              <a:pt x="2146" y="2038"/>
                              <a:pt x="2113" y="2038"/>
                            </a:cubicBezTo>
                            <a:close/>
                            <a:moveTo>
                              <a:pt x="2113" y="1484"/>
                            </a:moveTo>
                            <a:cubicBezTo>
                              <a:pt x="2079" y="1484"/>
                              <a:pt x="2053" y="1449"/>
                              <a:pt x="2053" y="1406"/>
                            </a:cubicBezTo>
                            <a:cubicBezTo>
                              <a:pt x="2053" y="1394"/>
                              <a:pt x="2055" y="1382"/>
                              <a:pt x="2059" y="1372"/>
                            </a:cubicBezTo>
                            <a:cubicBezTo>
                              <a:pt x="2068" y="1392"/>
                              <a:pt x="2089" y="1406"/>
                              <a:pt x="2113" y="1406"/>
                            </a:cubicBezTo>
                            <a:cubicBezTo>
                              <a:pt x="2136" y="1406"/>
                              <a:pt x="2157" y="1392"/>
                              <a:pt x="2167" y="1372"/>
                            </a:cubicBezTo>
                            <a:cubicBezTo>
                              <a:pt x="2171" y="1382"/>
                              <a:pt x="2173" y="1394"/>
                              <a:pt x="2173" y="1406"/>
                            </a:cubicBezTo>
                            <a:cubicBezTo>
                              <a:pt x="2173" y="1449"/>
                              <a:pt x="2146" y="1484"/>
                              <a:pt x="2113" y="1484"/>
                            </a:cubicBezTo>
                            <a:close/>
                            <a:moveTo>
                              <a:pt x="2113" y="930"/>
                            </a:moveTo>
                            <a:cubicBezTo>
                              <a:pt x="2079" y="930"/>
                              <a:pt x="2053" y="896"/>
                              <a:pt x="2053" y="852"/>
                            </a:cubicBezTo>
                            <a:cubicBezTo>
                              <a:pt x="2053" y="840"/>
                              <a:pt x="2055" y="829"/>
                              <a:pt x="2059" y="818"/>
                            </a:cubicBezTo>
                            <a:cubicBezTo>
                              <a:pt x="2068" y="838"/>
                              <a:pt x="2089" y="852"/>
                              <a:pt x="2113" y="852"/>
                            </a:cubicBezTo>
                            <a:cubicBezTo>
                              <a:pt x="2136" y="852"/>
                              <a:pt x="2157" y="838"/>
                              <a:pt x="2167" y="818"/>
                            </a:cubicBezTo>
                            <a:cubicBezTo>
                              <a:pt x="2171" y="829"/>
                              <a:pt x="2173" y="840"/>
                              <a:pt x="2173" y="852"/>
                            </a:cubicBezTo>
                            <a:cubicBezTo>
                              <a:pt x="2173" y="896"/>
                              <a:pt x="2146" y="930"/>
                              <a:pt x="2113" y="930"/>
                            </a:cubicBezTo>
                            <a:close/>
                            <a:moveTo>
                              <a:pt x="2268" y="2315"/>
                            </a:moveTo>
                            <a:cubicBezTo>
                              <a:pt x="2235" y="2315"/>
                              <a:pt x="2208" y="2280"/>
                              <a:pt x="2208" y="2237"/>
                            </a:cubicBezTo>
                            <a:cubicBezTo>
                              <a:pt x="2208" y="2225"/>
                              <a:pt x="2210" y="2213"/>
                              <a:pt x="2214" y="2203"/>
                            </a:cubicBezTo>
                            <a:cubicBezTo>
                              <a:pt x="2223" y="2223"/>
                              <a:pt x="2244" y="2237"/>
                              <a:pt x="2268" y="2237"/>
                            </a:cubicBezTo>
                            <a:cubicBezTo>
                              <a:pt x="2292" y="2237"/>
                              <a:pt x="2312" y="2223"/>
                              <a:pt x="2322" y="2203"/>
                            </a:cubicBezTo>
                            <a:cubicBezTo>
                              <a:pt x="2326" y="2213"/>
                              <a:pt x="2328" y="2225"/>
                              <a:pt x="2328" y="2237"/>
                            </a:cubicBezTo>
                            <a:cubicBezTo>
                              <a:pt x="2328" y="2280"/>
                              <a:pt x="2301" y="2315"/>
                              <a:pt x="2268" y="2315"/>
                            </a:cubicBezTo>
                            <a:close/>
                            <a:moveTo>
                              <a:pt x="2268" y="1761"/>
                            </a:moveTo>
                            <a:cubicBezTo>
                              <a:pt x="2235" y="1761"/>
                              <a:pt x="2208" y="1726"/>
                              <a:pt x="2208" y="1683"/>
                            </a:cubicBezTo>
                            <a:cubicBezTo>
                              <a:pt x="2208" y="1671"/>
                              <a:pt x="2210" y="1659"/>
                              <a:pt x="2214" y="1649"/>
                            </a:cubicBezTo>
                            <a:cubicBezTo>
                              <a:pt x="2223" y="1669"/>
                              <a:pt x="2244" y="1683"/>
                              <a:pt x="2268" y="1683"/>
                            </a:cubicBezTo>
                            <a:cubicBezTo>
                              <a:pt x="2292" y="1683"/>
                              <a:pt x="2312" y="1669"/>
                              <a:pt x="2322" y="1649"/>
                            </a:cubicBezTo>
                            <a:cubicBezTo>
                              <a:pt x="2326" y="1659"/>
                              <a:pt x="2328" y="1671"/>
                              <a:pt x="2328" y="1683"/>
                            </a:cubicBezTo>
                            <a:cubicBezTo>
                              <a:pt x="2328" y="1726"/>
                              <a:pt x="2301" y="1761"/>
                              <a:pt x="2268" y="1761"/>
                            </a:cubicBezTo>
                            <a:close/>
                            <a:moveTo>
                              <a:pt x="2679" y="1372"/>
                            </a:moveTo>
                            <a:cubicBezTo>
                              <a:pt x="2688" y="1392"/>
                              <a:pt x="2709" y="1406"/>
                              <a:pt x="2733" y="1406"/>
                            </a:cubicBezTo>
                            <a:cubicBezTo>
                              <a:pt x="2757" y="1406"/>
                              <a:pt x="2777" y="1392"/>
                              <a:pt x="2787" y="1372"/>
                            </a:cubicBezTo>
                            <a:cubicBezTo>
                              <a:pt x="2791" y="1382"/>
                              <a:pt x="2793" y="1394"/>
                              <a:pt x="2793" y="1406"/>
                            </a:cubicBezTo>
                            <a:cubicBezTo>
                              <a:pt x="2793" y="1449"/>
                              <a:pt x="2766" y="1484"/>
                              <a:pt x="2733" y="1484"/>
                            </a:cubicBezTo>
                            <a:cubicBezTo>
                              <a:pt x="2700" y="1484"/>
                              <a:pt x="2673" y="1449"/>
                              <a:pt x="2673" y="1406"/>
                            </a:cubicBezTo>
                            <a:cubicBezTo>
                              <a:pt x="2673" y="1394"/>
                              <a:pt x="2675" y="1382"/>
                              <a:pt x="2679" y="1372"/>
                            </a:cubicBezTo>
                            <a:close/>
                            <a:moveTo>
                              <a:pt x="2679" y="1926"/>
                            </a:moveTo>
                            <a:cubicBezTo>
                              <a:pt x="2688" y="1946"/>
                              <a:pt x="2709" y="1960"/>
                              <a:pt x="2733" y="1960"/>
                            </a:cubicBezTo>
                            <a:cubicBezTo>
                              <a:pt x="2757" y="1960"/>
                              <a:pt x="2777" y="1946"/>
                              <a:pt x="2787" y="1926"/>
                            </a:cubicBezTo>
                            <a:cubicBezTo>
                              <a:pt x="2791" y="1936"/>
                              <a:pt x="2793" y="1948"/>
                              <a:pt x="2793" y="1960"/>
                            </a:cubicBezTo>
                            <a:cubicBezTo>
                              <a:pt x="2793" y="2003"/>
                              <a:pt x="2766" y="2038"/>
                              <a:pt x="2733" y="2038"/>
                            </a:cubicBezTo>
                            <a:cubicBezTo>
                              <a:pt x="2700" y="2038"/>
                              <a:pt x="2673" y="2003"/>
                              <a:pt x="2673" y="1960"/>
                            </a:cubicBezTo>
                            <a:cubicBezTo>
                              <a:pt x="2673" y="1948"/>
                              <a:pt x="2675" y="1936"/>
                              <a:pt x="2679" y="1926"/>
                            </a:cubicBezTo>
                            <a:close/>
                            <a:moveTo>
                              <a:pt x="2524" y="1095"/>
                            </a:moveTo>
                            <a:cubicBezTo>
                              <a:pt x="2533" y="1115"/>
                              <a:pt x="2554" y="1129"/>
                              <a:pt x="2578" y="1129"/>
                            </a:cubicBezTo>
                            <a:cubicBezTo>
                              <a:pt x="2602" y="1129"/>
                              <a:pt x="2622" y="1115"/>
                              <a:pt x="2632" y="1095"/>
                            </a:cubicBezTo>
                            <a:cubicBezTo>
                              <a:pt x="2636" y="1106"/>
                              <a:pt x="2638" y="1117"/>
                              <a:pt x="2638" y="1129"/>
                            </a:cubicBezTo>
                            <a:cubicBezTo>
                              <a:pt x="2638" y="1172"/>
                              <a:pt x="2611" y="1207"/>
                              <a:pt x="2578" y="1207"/>
                            </a:cubicBezTo>
                            <a:cubicBezTo>
                              <a:pt x="2545" y="1207"/>
                              <a:pt x="2518" y="1172"/>
                              <a:pt x="2518" y="1129"/>
                            </a:cubicBezTo>
                            <a:cubicBezTo>
                              <a:pt x="2518" y="1117"/>
                              <a:pt x="2520" y="1106"/>
                              <a:pt x="2524" y="1095"/>
                            </a:cubicBezTo>
                            <a:close/>
                            <a:moveTo>
                              <a:pt x="2423" y="2592"/>
                            </a:moveTo>
                            <a:cubicBezTo>
                              <a:pt x="2390" y="2592"/>
                              <a:pt x="2363" y="2557"/>
                              <a:pt x="2363" y="2514"/>
                            </a:cubicBezTo>
                            <a:cubicBezTo>
                              <a:pt x="2363" y="2502"/>
                              <a:pt x="2365" y="2490"/>
                              <a:pt x="2369" y="2480"/>
                            </a:cubicBezTo>
                            <a:cubicBezTo>
                              <a:pt x="2378" y="2500"/>
                              <a:pt x="2399" y="2514"/>
                              <a:pt x="2423" y="2514"/>
                            </a:cubicBezTo>
                            <a:cubicBezTo>
                              <a:pt x="2447" y="2514"/>
                              <a:pt x="2467" y="2500"/>
                              <a:pt x="2477" y="2480"/>
                            </a:cubicBezTo>
                            <a:cubicBezTo>
                              <a:pt x="2481" y="2490"/>
                              <a:pt x="2483" y="2502"/>
                              <a:pt x="2483" y="2514"/>
                            </a:cubicBezTo>
                            <a:cubicBezTo>
                              <a:pt x="2483" y="2557"/>
                              <a:pt x="2456" y="2592"/>
                              <a:pt x="2423" y="2592"/>
                            </a:cubicBezTo>
                            <a:close/>
                            <a:moveTo>
                              <a:pt x="2423" y="2038"/>
                            </a:moveTo>
                            <a:cubicBezTo>
                              <a:pt x="2390" y="2038"/>
                              <a:pt x="2363" y="2003"/>
                              <a:pt x="2363" y="1960"/>
                            </a:cubicBezTo>
                            <a:cubicBezTo>
                              <a:pt x="2363" y="1948"/>
                              <a:pt x="2365" y="1936"/>
                              <a:pt x="2369" y="1926"/>
                            </a:cubicBezTo>
                            <a:cubicBezTo>
                              <a:pt x="2378" y="1946"/>
                              <a:pt x="2399" y="1960"/>
                              <a:pt x="2423" y="1960"/>
                            </a:cubicBezTo>
                            <a:cubicBezTo>
                              <a:pt x="2447" y="1960"/>
                              <a:pt x="2467" y="1946"/>
                              <a:pt x="2477" y="1926"/>
                            </a:cubicBezTo>
                            <a:cubicBezTo>
                              <a:pt x="2481" y="1936"/>
                              <a:pt x="2483" y="1948"/>
                              <a:pt x="2483" y="1960"/>
                            </a:cubicBezTo>
                            <a:cubicBezTo>
                              <a:pt x="2483" y="2003"/>
                              <a:pt x="2456" y="2038"/>
                              <a:pt x="2423" y="2038"/>
                            </a:cubicBezTo>
                            <a:close/>
                            <a:moveTo>
                              <a:pt x="2423" y="1484"/>
                            </a:moveTo>
                            <a:cubicBezTo>
                              <a:pt x="2390" y="1484"/>
                              <a:pt x="2363" y="1449"/>
                              <a:pt x="2363" y="1406"/>
                            </a:cubicBezTo>
                            <a:cubicBezTo>
                              <a:pt x="2363" y="1394"/>
                              <a:pt x="2365" y="1382"/>
                              <a:pt x="2369" y="1372"/>
                            </a:cubicBezTo>
                            <a:cubicBezTo>
                              <a:pt x="2378" y="1392"/>
                              <a:pt x="2399" y="1406"/>
                              <a:pt x="2423" y="1406"/>
                            </a:cubicBezTo>
                            <a:cubicBezTo>
                              <a:pt x="2447" y="1406"/>
                              <a:pt x="2467" y="1392"/>
                              <a:pt x="2477" y="1372"/>
                            </a:cubicBezTo>
                            <a:cubicBezTo>
                              <a:pt x="2481" y="1382"/>
                              <a:pt x="2483" y="1394"/>
                              <a:pt x="2483" y="1406"/>
                            </a:cubicBezTo>
                            <a:cubicBezTo>
                              <a:pt x="2483" y="1449"/>
                              <a:pt x="2456" y="1484"/>
                              <a:pt x="2423" y="1484"/>
                            </a:cubicBezTo>
                            <a:close/>
                            <a:moveTo>
                              <a:pt x="2423" y="930"/>
                            </a:moveTo>
                            <a:cubicBezTo>
                              <a:pt x="2390" y="930"/>
                              <a:pt x="2363" y="896"/>
                              <a:pt x="2363" y="852"/>
                            </a:cubicBezTo>
                            <a:cubicBezTo>
                              <a:pt x="2363" y="840"/>
                              <a:pt x="2365" y="829"/>
                              <a:pt x="2369" y="818"/>
                            </a:cubicBezTo>
                            <a:cubicBezTo>
                              <a:pt x="2378" y="838"/>
                              <a:pt x="2399" y="852"/>
                              <a:pt x="2423" y="852"/>
                            </a:cubicBezTo>
                            <a:cubicBezTo>
                              <a:pt x="2447" y="852"/>
                              <a:pt x="2467" y="838"/>
                              <a:pt x="2477" y="818"/>
                            </a:cubicBezTo>
                            <a:cubicBezTo>
                              <a:pt x="2481" y="829"/>
                              <a:pt x="2483" y="840"/>
                              <a:pt x="2483" y="852"/>
                            </a:cubicBezTo>
                            <a:cubicBezTo>
                              <a:pt x="2483" y="896"/>
                              <a:pt x="2456" y="930"/>
                              <a:pt x="2423" y="930"/>
                            </a:cubicBezTo>
                            <a:close/>
                            <a:moveTo>
                              <a:pt x="2578" y="2869"/>
                            </a:moveTo>
                            <a:cubicBezTo>
                              <a:pt x="2544" y="2869"/>
                              <a:pt x="2518" y="2834"/>
                              <a:pt x="2518" y="2791"/>
                            </a:cubicBezTo>
                            <a:cubicBezTo>
                              <a:pt x="2518" y="2779"/>
                              <a:pt x="2520" y="2767"/>
                              <a:pt x="2524" y="2757"/>
                            </a:cubicBezTo>
                            <a:cubicBezTo>
                              <a:pt x="2533" y="2777"/>
                              <a:pt x="2554" y="2791"/>
                              <a:pt x="2578" y="2791"/>
                            </a:cubicBezTo>
                            <a:cubicBezTo>
                              <a:pt x="2601" y="2791"/>
                              <a:pt x="2622" y="2777"/>
                              <a:pt x="2632" y="2757"/>
                            </a:cubicBezTo>
                            <a:cubicBezTo>
                              <a:pt x="2636" y="2767"/>
                              <a:pt x="2638" y="2779"/>
                              <a:pt x="2638" y="2791"/>
                            </a:cubicBezTo>
                            <a:cubicBezTo>
                              <a:pt x="2638" y="2834"/>
                              <a:pt x="2611" y="2869"/>
                              <a:pt x="2578" y="2869"/>
                            </a:cubicBezTo>
                            <a:close/>
                            <a:moveTo>
                              <a:pt x="2578" y="2315"/>
                            </a:moveTo>
                            <a:cubicBezTo>
                              <a:pt x="2545" y="2315"/>
                              <a:pt x="2518" y="2280"/>
                              <a:pt x="2518" y="2237"/>
                            </a:cubicBezTo>
                            <a:cubicBezTo>
                              <a:pt x="2518" y="2225"/>
                              <a:pt x="2520" y="2213"/>
                              <a:pt x="2524" y="2203"/>
                            </a:cubicBezTo>
                            <a:cubicBezTo>
                              <a:pt x="2533" y="2223"/>
                              <a:pt x="2554" y="2237"/>
                              <a:pt x="2578" y="2237"/>
                            </a:cubicBezTo>
                            <a:cubicBezTo>
                              <a:pt x="2602" y="2237"/>
                              <a:pt x="2622" y="2223"/>
                              <a:pt x="2632" y="2203"/>
                            </a:cubicBezTo>
                            <a:cubicBezTo>
                              <a:pt x="2636" y="2213"/>
                              <a:pt x="2638" y="2225"/>
                              <a:pt x="2638" y="2237"/>
                            </a:cubicBezTo>
                            <a:cubicBezTo>
                              <a:pt x="2638" y="2280"/>
                              <a:pt x="2611" y="2315"/>
                              <a:pt x="2578" y="2315"/>
                            </a:cubicBezTo>
                            <a:close/>
                            <a:moveTo>
                              <a:pt x="2578" y="1761"/>
                            </a:moveTo>
                            <a:cubicBezTo>
                              <a:pt x="2545" y="1761"/>
                              <a:pt x="2518" y="1726"/>
                              <a:pt x="2518" y="1683"/>
                            </a:cubicBezTo>
                            <a:cubicBezTo>
                              <a:pt x="2518" y="1671"/>
                              <a:pt x="2520" y="1659"/>
                              <a:pt x="2524" y="1649"/>
                            </a:cubicBezTo>
                            <a:cubicBezTo>
                              <a:pt x="2534" y="1669"/>
                              <a:pt x="2554" y="1683"/>
                              <a:pt x="2578" y="1683"/>
                            </a:cubicBezTo>
                            <a:cubicBezTo>
                              <a:pt x="2602" y="1683"/>
                              <a:pt x="2622" y="1669"/>
                              <a:pt x="2632" y="1649"/>
                            </a:cubicBezTo>
                            <a:cubicBezTo>
                              <a:pt x="2636" y="1659"/>
                              <a:pt x="2638" y="1671"/>
                              <a:pt x="2638" y="1683"/>
                            </a:cubicBezTo>
                            <a:cubicBezTo>
                              <a:pt x="2638" y="1726"/>
                              <a:pt x="2611" y="1761"/>
                              <a:pt x="2578" y="1761"/>
                            </a:cubicBezTo>
                            <a:close/>
                            <a:moveTo>
                              <a:pt x="2673" y="2514"/>
                            </a:moveTo>
                            <a:cubicBezTo>
                              <a:pt x="2673" y="2502"/>
                              <a:pt x="2675" y="2490"/>
                              <a:pt x="2679" y="2480"/>
                            </a:cubicBezTo>
                            <a:cubicBezTo>
                              <a:pt x="2688" y="2500"/>
                              <a:pt x="2709" y="2514"/>
                              <a:pt x="2733" y="2514"/>
                            </a:cubicBezTo>
                            <a:cubicBezTo>
                              <a:pt x="2757" y="2514"/>
                              <a:pt x="2777" y="2500"/>
                              <a:pt x="2787" y="2480"/>
                            </a:cubicBezTo>
                            <a:cubicBezTo>
                              <a:pt x="2791" y="2490"/>
                              <a:pt x="2793" y="2502"/>
                              <a:pt x="2793" y="2514"/>
                            </a:cubicBezTo>
                            <a:cubicBezTo>
                              <a:pt x="2793" y="2557"/>
                              <a:pt x="2766" y="2592"/>
                              <a:pt x="2733" y="2592"/>
                            </a:cubicBezTo>
                            <a:cubicBezTo>
                              <a:pt x="2700" y="2592"/>
                              <a:pt x="2673" y="2557"/>
                              <a:pt x="2673" y="2514"/>
                            </a:cubicBezTo>
                            <a:close/>
                            <a:moveTo>
                              <a:pt x="2779" y="3146"/>
                            </a:moveTo>
                            <a:cubicBezTo>
                              <a:pt x="2746" y="3146"/>
                              <a:pt x="2720" y="3111"/>
                              <a:pt x="2720" y="3068"/>
                            </a:cubicBezTo>
                            <a:cubicBezTo>
                              <a:pt x="2720" y="3056"/>
                              <a:pt x="2722" y="3044"/>
                              <a:pt x="2726" y="3034"/>
                            </a:cubicBezTo>
                            <a:cubicBezTo>
                              <a:pt x="2735" y="3054"/>
                              <a:pt x="2756" y="3068"/>
                              <a:pt x="2779" y="3068"/>
                            </a:cubicBezTo>
                            <a:cubicBezTo>
                              <a:pt x="2803" y="3068"/>
                              <a:pt x="2824" y="3054"/>
                              <a:pt x="2834" y="3034"/>
                            </a:cubicBezTo>
                            <a:cubicBezTo>
                              <a:pt x="2838" y="3044"/>
                              <a:pt x="2840" y="3056"/>
                              <a:pt x="2840" y="3068"/>
                            </a:cubicBezTo>
                            <a:cubicBezTo>
                              <a:pt x="2840" y="3111"/>
                              <a:pt x="2813" y="3146"/>
                              <a:pt x="2779" y="3146"/>
                            </a:cubicBezTo>
                            <a:close/>
                            <a:moveTo>
                              <a:pt x="2888" y="2869"/>
                            </a:moveTo>
                            <a:cubicBezTo>
                              <a:pt x="2854" y="2869"/>
                              <a:pt x="2828" y="2834"/>
                              <a:pt x="2828" y="2791"/>
                            </a:cubicBezTo>
                            <a:cubicBezTo>
                              <a:pt x="2828" y="2779"/>
                              <a:pt x="2830" y="2767"/>
                              <a:pt x="2834" y="2757"/>
                            </a:cubicBezTo>
                            <a:cubicBezTo>
                              <a:pt x="2843" y="2777"/>
                              <a:pt x="2864" y="2791"/>
                              <a:pt x="2888" y="2791"/>
                            </a:cubicBezTo>
                            <a:cubicBezTo>
                              <a:pt x="2912" y="2791"/>
                              <a:pt x="2932" y="2777"/>
                              <a:pt x="2942" y="2757"/>
                            </a:cubicBezTo>
                            <a:cubicBezTo>
                              <a:pt x="2946" y="2767"/>
                              <a:pt x="2948" y="2779"/>
                              <a:pt x="2948" y="2791"/>
                            </a:cubicBezTo>
                            <a:cubicBezTo>
                              <a:pt x="2948" y="2834"/>
                              <a:pt x="2921" y="2869"/>
                              <a:pt x="2888" y="2869"/>
                            </a:cubicBezTo>
                            <a:close/>
                            <a:moveTo>
                              <a:pt x="2888" y="2315"/>
                            </a:moveTo>
                            <a:cubicBezTo>
                              <a:pt x="2855" y="2315"/>
                              <a:pt x="2828" y="2280"/>
                              <a:pt x="2828" y="2237"/>
                            </a:cubicBezTo>
                            <a:cubicBezTo>
                              <a:pt x="2828" y="2225"/>
                              <a:pt x="2830" y="2213"/>
                              <a:pt x="2834" y="2203"/>
                            </a:cubicBezTo>
                            <a:cubicBezTo>
                              <a:pt x="2844" y="2223"/>
                              <a:pt x="2864" y="2237"/>
                              <a:pt x="2888" y="2237"/>
                            </a:cubicBezTo>
                            <a:cubicBezTo>
                              <a:pt x="2912" y="2237"/>
                              <a:pt x="2932" y="2223"/>
                              <a:pt x="2942" y="2203"/>
                            </a:cubicBezTo>
                            <a:cubicBezTo>
                              <a:pt x="2946" y="2213"/>
                              <a:pt x="2948" y="2225"/>
                              <a:pt x="2948" y="2237"/>
                            </a:cubicBezTo>
                            <a:cubicBezTo>
                              <a:pt x="2948" y="2280"/>
                              <a:pt x="2921" y="2315"/>
                              <a:pt x="2888" y="2315"/>
                            </a:cubicBezTo>
                            <a:close/>
                            <a:moveTo>
                              <a:pt x="2888" y="1207"/>
                            </a:moveTo>
                            <a:cubicBezTo>
                              <a:pt x="2855" y="1207"/>
                              <a:pt x="2828" y="1172"/>
                              <a:pt x="2828" y="1129"/>
                            </a:cubicBezTo>
                            <a:cubicBezTo>
                              <a:pt x="2828" y="1117"/>
                              <a:pt x="2830" y="1106"/>
                              <a:pt x="2834" y="1095"/>
                            </a:cubicBezTo>
                            <a:cubicBezTo>
                              <a:pt x="2844" y="1115"/>
                              <a:pt x="2864" y="1129"/>
                              <a:pt x="2888" y="1129"/>
                            </a:cubicBezTo>
                            <a:cubicBezTo>
                              <a:pt x="2912" y="1129"/>
                              <a:pt x="2932" y="1115"/>
                              <a:pt x="2942" y="1095"/>
                            </a:cubicBezTo>
                            <a:cubicBezTo>
                              <a:pt x="2946" y="1106"/>
                              <a:pt x="2948" y="1117"/>
                              <a:pt x="2948" y="1129"/>
                            </a:cubicBezTo>
                            <a:cubicBezTo>
                              <a:pt x="2948" y="1172"/>
                              <a:pt x="2921" y="1207"/>
                              <a:pt x="2888" y="1207"/>
                            </a:cubicBezTo>
                            <a:close/>
                            <a:moveTo>
                              <a:pt x="3089" y="3146"/>
                            </a:moveTo>
                            <a:cubicBezTo>
                              <a:pt x="3056" y="3146"/>
                              <a:pt x="3030" y="3111"/>
                              <a:pt x="3030" y="3068"/>
                            </a:cubicBezTo>
                            <a:cubicBezTo>
                              <a:pt x="3030" y="3056"/>
                              <a:pt x="3032" y="3044"/>
                              <a:pt x="3035" y="3034"/>
                            </a:cubicBezTo>
                            <a:cubicBezTo>
                              <a:pt x="3045" y="3054"/>
                              <a:pt x="3066" y="3068"/>
                              <a:pt x="3089" y="3068"/>
                            </a:cubicBezTo>
                            <a:cubicBezTo>
                              <a:pt x="3113" y="3068"/>
                              <a:pt x="3134" y="3054"/>
                              <a:pt x="3144" y="3034"/>
                            </a:cubicBezTo>
                            <a:cubicBezTo>
                              <a:pt x="3147" y="3044"/>
                              <a:pt x="3150" y="3056"/>
                              <a:pt x="3150" y="3068"/>
                            </a:cubicBezTo>
                            <a:cubicBezTo>
                              <a:pt x="3150" y="3111"/>
                              <a:pt x="3123" y="3146"/>
                              <a:pt x="3089" y="3146"/>
                            </a:cubicBezTo>
                            <a:close/>
                            <a:moveTo>
                              <a:pt x="2594" y="3752"/>
                            </a:moveTo>
                            <a:cubicBezTo>
                              <a:pt x="2594" y="3818"/>
                              <a:pt x="2648" y="3871"/>
                              <a:pt x="2714" y="3871"/>
                            </a:cubicBezTo>
                            <a:cubicBezTo>
                              <a:pt x="2780" y="3871"/>
                              <a:pt x="2834" y="3818"/>
                              <a:pt x="2834" y="3752"/>
                            </a:cubicBezTo>
                            <a:cubicBezTo>
                              <a:pt x="2834" y="3459"/>
                              <a:pt x="2834" y="3459"/>
                              <a:pt x="2834" y="3459"/>
                            </a:cubicBezTo>
                            <a:cubicBezTo>
                              <a:pt x="2764" y="3402"/>
                              <a:pt x="2682" y="3333"/>
                              <a:pt x="2594" y="3257"/>
                            </a:cubicBezTo>
                            <a:lnTo>
                              <a:pt x="2594" y="3752"/>
                            </a:lnTo>
                            <a:close/>
                            <a:moveTo>
                              <a:pt x="3148" y="1504"/>
                            </a:moveTo>
                            <a:cubicBezTo>
                              <a:pt x="3434" y="1750"/>
                              <a:pt x="4000" y="2237"/>
                              <a:pt x="4048" y="2273"/>
                            </a:cubicBezTo>
                            <a:cubicBezTo>
                              <a:pt x="4071" y="2289"/>
                              <a:pt x="4289" y="2450"/>
                              <a:pt x="4530" y="2242"/>
                            </a:cubicBezTo>
                            <a:cubicBezTo>
                              <a:pt x="4521" y="2234"/>
                              <a:pt x="3765" y="1611"/>
                              <a:pt x="3290" y="1216"/>
                            </a:cubicBezTo>
                            <a:cubicBezTo>
                              <a:pt x="3262" y="1338"/>
                              <a:pt x="3206" y="1433"/>
                              <a:pt x="3148" y="1504"/>
                            </a:cubicBezTo>
                            <a:close/>
                            <a:moveTo>
                              <a:pt x="3172" y="2228"/>
                            </a:moveTo>
                            <a:cubicBezTo>
                              <a:pt x="3208" y="2364"/>
                              <a:pt x="3242" y="2504"/>
                              <a:pt x="3275" y="2645"/>
                            </a:cubicBezTo>
                            <a:cubicBezTo>
                              <a:pt x="3492" y="2849"/>
                              <a:pt x="3728" y="3068"/>
                              <a:pt x="3751" y="3088"/>
                            </a:cubicBezTo>
                            <a:cubicBezTo>
                              <a:pt x="3772" y="3106"/>
                              <a:pt x="3975" y="3284"/>
                              <a:pt x="4241" y="3106"/>
                            </a:cubicBezTo>
                            <a:cubicBezTo>
                              <a:pt x="4233" y="3098"/>
                              <a:pt x="3585" y="2496"/>
                              <a:pt x="3136" y="2077"/>
                            </a:cubicBezTo>
                            <a:cubicBezTo>
                              <a:pt x="3148" y="2127"/>
                              <a:pt x="3160" y="2177"/>
                              <a:pt x="3172" y="2228"/>
                            </a:cubicBezTo>
                            <a:close/>
                          </a:path>
                        </a:pathLst>
                      </a:custGeom>
                      <a:solidFill>
                        <a:srgbClr val="1B1C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A27CF7" id="Freeform 16" o:spid="_x0000_s1026" style="position:absolute;margin-left:238.15pt;margin-top:42.55pt;width:34.45pt;height:29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35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LKDSQAAFW/AAAOAAAAZHJzL2Uyb0RvYy54bWysXW2PJDdu/h4g/2EwHwPY0/XWVbXw+hDb&#10;50MAJzFwzg/onendGWRmetLd6/VdkP+eRxJJiaxSt7S4++Dbab2SfESRFKX67k9/vDzf/L4/np4O&#10;r+9vm283tzf71/vDw9Prp/e3//Xbz99Mtzen8+71Yfd8eN2/v/3b/nT7p+//+Z+++/L2bt8eHg/P&#10;D/vjDTp5Pb378vb+9vF8fnt3d3e6f9y/7E7fHt72ryj8eDi+7M748/jp7uG4+4LeX57v2s1me/fl&#10;cHx4Ox7u96cTfv0pFN5+7/v/+HF/f/7Pjx9P+/PN8/tbzO3s/3v0//3g/nv3/Xe7d5+Ou7fHp3ua&#10;xu4rZvGye3rFoNLVT7vz7ubz8WnR1cvT/fFwOnw8f3t/eLk7fPz4dL/3NICaZmOo+evj7m3vaQFz&#10;Tm/CptM/rtv7//j91+PN08P72+725nX3AhH9fNzvHcNvmq1jz5e30zvU+uvbr0dH4Ontl8P9f59u&#10;Xg9/fng6/3p4ej1jOo2reaequj9OaHTz4cu/Hx7Q7+7z+eB59MfH44vrCtTf/OFF8TcRxf6P8809&#10;fuy7cWiG25t7FHVjvx28qO5277jx/efT+S/7g+9o9/svp3OQ5AP+5eXwQNT8Bql/fHmGUP/l7qaZ&#10;5+nmy00/dANJXqo1STUM2N483nTz4DkAqUq1NqnWtN2Q6Q3MlEHbcRgyvfVJtWbum0xv4IP01rXD&#10;mOltm1Rr2jY3tzGtttnk5oaFK4M27XaTmducVGu3/TYzt0aJoc8yrknl0MxDTg5NKohubtvM9Bot&#10;iU2Tm18qiq7b5Mh1mBS2QLJdrr9UGF3X5ETbpNIYuz7XXSoN9NblyFXiaPMwTsXRNW1uVbSpOLY5&#10;YbSpMLAocshrU2H0OVrbVBTNlBVFm4pi3uZWRZtKApRmJ5dKYpiytKaSmDd9RhBtKohunHK461JB&#10;NM2cE2yXCqLbjrlV26WiaLpttr9UFN0WXFnXd10qjG6zzXEPCjWui25AvUx/qTS6Nk9vKo1unLP8&#10;S8XR9WNOHp2Sx7zJrds+lUe37XP867U8+k2G3j6VR9s2ufn1qTyazZzjX5/Koxmm3MLtU3k0TTvn&#10;5pfKoxnm7PxSebRtnn+pPJoe+8H6dtsreTR9jl7s+xFXzbbP0Tuk8minbY7eIZVHMw65+Q2pPLoL&#10;81PymMCXdXqHVB7tMOfUCyyOhN4L/Sl5bLopI99ByeNCf6k8mn7KKeetksc85OSxLZTHVsnjQn+p&#10;PNquyeFlq+Rxob9UHs24zemXrZLHhf5SeTTtJrcbbVN5tBvYD+t42abyaAfojXV9OqbyuNDfmMqj&#10;mWHOZfpL5XGpv1QeTb/J2X1jKo9L/aXymLJm35iKA2ooB78xFUfbdjlxjEocF/pLxdFsp9z2MSlx&#10;jF1OvJMSR559kxLHhf6UOPLinZQ4hjHHvykVx4XtY1LyyJsbk5JHHs6TkseF/pQ88vTOSh75/uZC&#10;ecxKHhf6S+WRh/OsxdHkxDGn4mjz1tCsxDHk+1PiyC+PWYnjQn9KHPnl0WyUPLbjnFF/zSYVSNtP&#10;OX3VbJRExjbruG1SkcCSze2YzUYJZcr6Rs2mUCrNRonlUo+Fcmk2SjCXelSSyduBjXLQu02X5aPy&#10;0C/xUbno7Zg1feHNJjZPN425vbhpUskgiJOfo5JM3g1uEOKK5lYHfymHR+WnY3tPNxREpT5x3Gn3&#10;yKGo+z9eKRaFf93sXDx048Nfb4eTC3u5wBSCW7+F0NnuHWq5wFWmMlDuKnc+znatMtjkKvsYFyZ3&#10;uWdwwFUei3oG7Fzluaiyg5SrDcS46OC1iTi8+OplRDow+OplZDpJ++plhDZEaVNGakukIl5SQqoL&#10;mLjJICBSVJ1IRcSjqDqR2paR2hKpCFmU9O4iFm7uiEgUVWfklpHq4g2+9zJSOyK1KyO1I1IRDSiZ&#10;uwsGuMnA2S+qTqTCly+qTqTCVS+qTqT2ZaT2RCoc7ZLenZ/tSIUfXVSdSIWbXFSdSIUXXFSdSB3K&#10;SHU+rp97GanOhXXV4aKWTMZ5qL56GanOAfXVy0h1/qWvXkaqcx999TJSnXfoqsP7KyF1JFLHMlKd&#10;b+d7LyPV+W6+ehmpzjXz1ctIdZ6Xqw7PqoRU51j56mWkOr/JVy8j1blFvnoZqc7r8dXLSHVOjasO&#10;p6WEVOez+OplpDqfxFcvI9W5HL56GanOo/DVy0j1DoOr7xyCEmK9PxAalJHrzf3QoIxgb82HBmUk&#10;e2M9NCgkOhpOhUSL6QRTuohLYjzhPKusAYm5gSGcNAhGHdm5R5y223P24+0Nztk/uDa7d2+7szOP&#10;+Z83X3DO645ibx5xyOsOW13Jy+H3/W8HX+fs7OS2Jcy4U1kaO9a5//zh6f6H/d/XW0zwk8LIoavO&#10;hYkhim6CVk8LemffJwWOLtWz/ustdIcwqWoFCkPBAHskdGcmIAWRFt2z/st218KTTKct3V0rKKSH&#10;dlI4Qh4WQk9HuhvuHqVM0MxYNvh/lo2m4Pl1XTKRfq5x/3w47T1xUbphFHdqH9gZW8U6ejzbwiJg&#10;4w4AEkELiQ1Z/AyNMo41OQS0ZGp2dgJSEGnRFOi/mM/UHfNZps3dXS0opIeMo4WgN7QdW2hE2RAE&#10;F+OwfK1kIv1c4wICcDIaxIaz6iIdgFgBogpO0M3kdSJzDHIOOqCdsTEmi8llc/gWLl+DxtCy0H8F&#10;emae2GarhhncgY8bvg8+Hg8/kKGN371qWrBrbZDJBblcZ1s4jumUNy504kcJip9HwS7IBYhmoUXR&#10;MGhFaqtHnE6N444j3DidXv/Nilw0ARdkOjJVI9ZkmOOVVS0tJizWdH5OYn5+CB6pgsklMLiJU0EZ&#10;HyYXrk5aCVuRokMFZgJSEGkxfFC7Ca8F7g45PWra0t21gkJ6Btqnuk6BtBndsZDHD2ShGMqy6Qex&#10;WRQFvGaJEpFMpJ9r5BEQzNhmDHskSLks/rYPNkgzh8AGS6Un1dSM8HkTIvo5rIFmjNEBRYOWUKBk&#10;aILomzFEfniQeQwIw86oEda6jAuwEAqnYqW1FHTBAlI7OtK2iMgNfIiEmKSgQjulrbTkkR4Wpo0E&#10;MDOOLihD2NXupjBrZqdLT/PjI+XJDV80yuiSGjyrNdOCbgKOlGQW6NLizsPSJbv5cVw6G03uMjIR&#10;Vg9zaJGAoriJjJTQVRvsI6G/pwWGUHLFZuOyEsCAtoeTloCj49W6gaGU/N6SL9c5n6WUy4M7unc6&#10;oYVtk3Q2UmSDO2NSRndW6Opv4MaWDjJtSMPiHCYdBN4YkTiFwBWPsiaUUoH2pM7bVgIbl+XpfRLH&#10;Z5yMqdn5YykUIHFEYa3B/uKZ0Aw1+y3yn0Kr3ujllkIrTQe7L5FB0/ISaMMSKFs3FAZqtsF4Ep4G&#10;wYFKJWj+Vbwtw2elQ4PWBO49IZieMhyQtxt+bye/jfDIKxIxg2SdgS25ri0t96vbxpZCyu1W4xnH&#10;Trw2kXGYMhnZqUEsSD91BUVMbnoYgF47TZoHTdyHwg7BTGgG1sFbhLHLx5kJatvgu0t3PaktZIVp&#10;ld6TEdQMMTKthKh5H0Q6k0mFHFwNQZeJ6NbGFttryjU604BcypnWuTwN19ms7deB9SlODdNBVoSv&#10;557X6tCRJJ8tttjA7ctaoNtQtAAGhGJotxlp3U5hg2ARQDWSbIhpRcjpkP4RuIC8ppTabuZNwkDX&#10;5TuHFnERGD4o+QaJdjMD3nC1B2JWxdD3cbGVC7Xv3Qn6CkS6gYK0FlNIaA4tqhCKDSdAsRkgjwSK&#10;3cZlFzo1vdXxkjUMGL5l9U4HLvlOkczNdxGu4Ken4H7XBSNaYDK443vMD5JX6hK2ZcAoCjzuy/Az&#10;EBowRbUkO+QLhXGM39jNFKCu8kLRKthF1qfttnS4iqiBciNcHr2fgEuUpzVn+L2GU9ARWs1BLwrf&#10;kAcc6IH5qAS+IhszTl6uAJ/vFKFmtsSuyNW2iPOjwC0yQ7QgHGQ8IDcVxju4RzA2vgAKSM0Y7wEF&#10;pONqnBFkaxMHjG/TbygmZp0hoJPGqXGt+g28XM8F66g568AXWM+ODbHERzRyXcFPP7APZTwCwIfE&#10;sOAbYaDGG3GXOvysjWsjvzOgEngskGaouYRSQRAH4K+iVFro3cuCMZmfblGmfUq6U1a0V6C0GpiW&#10;Yj4gI98zHan5hVrYGb1uNATP/L4fySU0APV628W+G1pQQRkfxAecka2X7kYNGWztoEOEwE+gpUWC&#10;Url2xB0MP7t2E9IShJ4NEdpMIU+EC9qZwj/YDj2hZfRsOEQxBCuYu+tadwfB7a6d9mlRwPoKAwYL&#10;y8h1ZbUuWsVxKFTqw5IpQ1spEI1dMg61mnWIEPfpgrRx5UeJzfxexLRebP0hpGkwMeUFheNQQBZR&#10;bgW2viNbf9a+RjfRFu08smLRmEZMTAdL0iPA7Pa4XJX8XEQIbLgAJt1VO9HP8A8SycvPXcwMUZDS&#10;MCDflPuyZ36FvxfRITNbDhJse9xP05TQTk2/lw0yAqJu5dnOCn8vHISMxlHHmOA+h8G3yHVLZbIl&#10;qQPixchqtwTTXuvklh08sn8ZcYjIBdMBOC4fZKDsMARl1Ix7CrvAnE0Jwb1Fz92KOG4LV8O30cHi&#10;FpEm/7MewFmtXnEWk4DjxdCR2rmakSPbJp4j9k0guEjezYjzMTertlEIbfjQyQUREzbhdzLCY/Li&#10;1TVoG7Fcm4kHB4jSQWZKiekqBsFzAMG+wilV2pm7WO8p7LRVjvpESQjaFrELjch309uFe4sgDKLD&#10;Ivg9sJdcvaJBcA2U9iTdWTNRjMkt+JRduCTrB6/RJohqhJkZbVL6exkl7uL+ispqthRbMfrS/l46&#10;CAneHKPxILRdCOrM73WD6C0JNwNZLSqJ9KSwwr5WNkLjLotiJeq90B1EuV9p52YizM9FI7QUwjDG&#10;AbYmN8DSlgg/kylTNIK7X+1bGWuq9Pd/zCDGxJPB2SOrG8Xan+iOz+iCncsiWRQUjkMJerhFp8JY&#10;PhjmBYN7WgpcAyXdIaDvd5jCcegYAFcx1L6E4BupLuMILQrKxsl1N7uL/cCZdcQm2s0Sl07bcfqv&#10;YNVN7saW70x7QZMMAmoTFTm5i7Wu/ih+o+5W/0WDmEYs6Ik4ifC12hvxHAANUmGm2EZxkKCeEcUz&#10;g/Cu1WS8Z7UdB0pwvYeil+44JOFLeUGh8HPjsHeKd12UxzKzs017WtEwYh444yWhRvImppDhz7zE&#10;wicTYKo4pFy0it1xoow5t8A5K8ESLwy4iRVRs2gVx+HYxRROiWOBpJdVHOm45yVo0ZjuigvK6Ml3&#10;R7cSYMar1YlICMFzqgiFoBWtt0l7uxHUsw7tIHuVrbQKNbBoJWJo2YKUl4JoubXuvQmnbtyZSzEO&#10;bCsZR9IMnQ5N8A6J0jguZal8HDI03LsaqjsXiApa8kpBGQ7y3dHJTbfF/FN6OpboFmqhmB7cwyVc&#10;m5PP4oIyejjTqNuarAU+ycVDKlo+tqBsnIH3F8uegWE1mkNZW1A6DvkyeGBLiWGggHw3hgibANEW&#10;lI3DXj12fi1uyV92Fk2KAw784+SsPF6Fk3aiZ7BGOue54WEaNU5vCsrosa2EPWLi4KWXdBxkdYWZ&#10;wXT0hBaNg2gILUfTHc7ZSF0aehYFReMsWjE9OE5aZyjO9djjqpAPIuTcnRZ3y+fZFiCIPbDZVhHq&#10;XbRiehAJpwkYwGNmFF+ihVXEt0WrOA6f/JoF3EkoghRF0TiLVjwOMhRo2kYhdXDilUYsG6flPDLS&#10;vjJOcUHhOBRps+rfvQe1uv8sCsrGcYEgv53R7ij0FBcUjkMxAORlKPWPabO5oRPJFgWF49DBZnyY&#10;MJgbPsEgmBvBrImEIvMgLSgbp6ccn86YT0hLoGVvDC6fyBA4XWG/IbmN4GvMQVgBDF9tqC4KCunh&#10;1T0Fa1nY05cWlI0zcNa9Mdfdu2QkhuAWxAmYgsJxOAZp3A8EONmMDm6OjGMLCsdx7444K9a4U50L&#10;CfkC43+hgPV1iFAWjsNOu/ENAQP28rXXuigoG8edAIdpB9dZ2FNcUDgO26PGdYc5SvTgQcDUPlgU&#10;lI7D9Og4BN4H5BiB0Qe2oGycke2QrQ6qIGJDANnqKIx7OC9wOh7T6wBLPlHPPZLn27pX8ByTMMfL&#10;qQ44bgmjIZtemXc4WKeukKGd8lvsMfe0EY1h5rcSRMFNxGCPcSvGD/L2uMBMoOMjn0hLwTgd4RR+&#10;rDKLcdcg2C8gVB3WJAU19MTucPM7Mb9xrBVw6h4yUwVsx3JBEX4gngATbiV8w4NbQdSNmUAsqKEn&#10;tjLsaekEaMHQFawZ+WRTctzjizR5meNlnCYt9Pzw7mIIT9n5uQcZ7Vow81vBKfI81tdDsyVFawHs&#10;Hla0tJSMQw8GLLuThaLXA/K4aKHUrAe0CnpuwR53dcgpdLsefL5YKBDZFNATu9NwxINv6+sh8o0W&#10;StF6QNh+fT0kADETWMGaoecCTglD7tVO0nVXcMr48Yo10QuCn8XFCMYPFxTygfDDrVgvNFvCz2IC&#10;jJ+EFsOHtfXA+MHWosLFAhOMozaOpKAmfsf4we0uHd5k/LiHK1N9KvjhgkK+EX64lfCNYbKYQCyo&#10;oSe2MuxhfbVgKOurvHzyOMVjsX4xu9dWy3Dq8p29PUcthA+4xE0FJs4sBZuQj1PG79hKn10gAy7o&#10;H6SBKMevgScYJrAJN3vKxuFLYfDrNU57zvCmaQuhwrMqenqOLy6648MYO4GBz0+q6HGXobx8LHsG&#10;TpagfGihJxbUyEdaYYNQy6tnO9gCRPgWsWb0SB6nouvwynAZTlnfu3eJ1fxkgU3av5GNwL31SGOY&#10;+a3pOelu1BcixL5oR52GJvYFEvQrzg9kfxhNnJXtC562yFV4VkXPlvcHe04h+4OdgOwPVfTI/mDZ&#10;IwrdMjQW1MhHWllxy/5gASJ8i1gzOMjjFI9bK+0IHXRl3x85fmGXy5bjWHaBSUGV/omtjD7dcoDY&#10;KgyWKyLSbMMYPqyth5Ey9Bf6dKRL24h8K//GPQhOGqtG/4x8McZ2x3lZiwm4gFfQjDX0TOQZL7Yb&#10;TtTFONq+iAU19EgrK+6Rz4UsQIRvX6FP8Si554V7Fb1Mn46U/cwtRM2MFHZoB5MJFgvAwhBTKMGP&#10;dBfuNCbjBAMeGe96wxkpBd69WFsxDt+/c9tsam87teNg4h4AVwWRZzX0TBRXWHbH93ftBCY6YKij&#10;Z6IsiAV7OH8RufUq4CCJjTyzMnspdmfEPVHgfwGQyDfBmsFBXp9KW3cqFjB0TZ8yTqlFgh+CvMsO&#10;VQInxLkX2mkMM79VPSet9AsYeBGDHE1zkw4FAVh4S6P8PBLakdxtdyynpk045WkLocwzLiiUK8e/&#10;iAuxO8IpvpWkJ8A4raOHcYp8FdMdBXAxjs68Y8RV0kPd+WTglG+CUwsQ5htcdsaawcF1nLqvONTh&#10;lFsIv1lt4jqhNlxjQYhQlslVWnUmp1xwaq4URZx2ISBSOA7j1LlhKb9Zn7oPFqgC5jcXlI3D+pRb&#10;Cd84bd/7gekEBKdV9AhOLXsEjpahUkCEFtLDsLfiZpwuABL5JlgrxikfxrNXhDle0aczPZjALSK/&#10;yW5srWE9cUGV3xFbGT9qJjd44UdxEmedH+WO7/z2bt2YmdKgFn6U8KyKnpnCl7Y76KMQpmjNBHBl&#10;ggsq/EK0CtazZQ8KwsaBcZQeSQoq/KjYyop7Ri+eodaPEr59hR8lbSl4V4FTG+4TYNkAYSyoic/F&#10;ViY+Jzi1AU/BaYwFm/W6Zl8IThGoVWpTcGofyhGeUUGZ/hGcmu4iTs0EgATCaQ09aEU4NeyJwDLx&#10;4KSgQj5JKxMPFpxagAjfItaMfPL7Prd1XzMq2/dZn3KLhT7FsZzZJ0mfuk/g0Bhmfmv4YZw2W333&#10;tmGc4tqP0gsooHOvbcWtwoZx2mxNnI1xytMWQoVnVfQwTm13glM7ASAh4BQBf09o0XpAq4BTyx4B&#10;lmVoUlAhn9jKiptxugCI8C1izeCgAKfxzKxw37fnx40Ay5wfJwU153+xu0aHhQSn5kA+4rTqPFNw&#10;avIV4Ies5yv4B3PcxsYnrUX4aQSnNv2B9/1FwoTgtIaeiFPDnggsm6/ABkEVPUl35nhUcGryFSLf&#10;ItZKcYodhdYsdBFs+KvbvjTQSTJ4FzfE+uCkJ64Arg4EWYefiwTaNnTvxHTVUD6lGZh/dk+cBwIM&#10;7Su6GlcEKWQQHE/WlDI0dNEqGfR7GR3MkkVnzHIz+FIUhpKstmnlkY3S6CKQwkE37T26r9dRNE6H&#10;m5KCimhc0koHw1CwHl1EAc2sJroI/JHxbYJ7yJZhQnV0MeFZDT34etJqsBKQCtmCiPqp8CbeMKSC&#10;KnrwGlEYxwRfcYGd5WMYGguq6JHujLj5gqONLiZ8q44uxrYx4nN5V4w4NcGjCCwTXZSCquhV0koH&#10;w1CwHl1EwVdEFwWnNrgnOOVpR51E/jMXlCkfxim3it0RThcTYJxWRRcBR0oaMtFFwamNLiYFFdFf&#10;aWWji8htowVpASI6MWKtWp9yKKhgW+TgMMUjhd+sT210MSKuJnoVW5lgWMSpCZ9FnNZE4yJOTXQx&#10;4tREF2Vtc5ywEqeL7hindgKC0yp6BKeWPaw2EcVUp0+CuEp6SJ8uxM04ZUgJQBinXLDk2/V93z2l&#10;UWa9EUypgUyCUTqZO0vye8UjsYLRSedlC0Sn4K4kgwdNSg/eLxmwZsLxhj9ZK4r2e3yPVJlwzGb6&#10;vWwQ1qKLzgicdnDGZhUlDE3LFkamZaP8XiMTaWQEzLC0gGB2RWQVK09On+bEPbD6yibPqdPcQpDB&#10;uc421c99FDmYRzWht6SVDiUiwy94LzbVD38H/yWf6reGTRfA8xFaG8njVH38rnxvSdXngjJ4cqo+&#10;txK+caq+TS1FCv3XhBI5VX/BHs6tt6mlkqrPMyujJ3anQ4mSqr8ECJv99aFE4TnHfcpxyi2E3wxH&#10;G0oUxHEQrYwP0p0JJQpOF7Eyxmld6A3S8ThdRPIYpzztSCjxmwsK6YGn4AM7FICU7hiniwkwTuvo&#10;YZwu2MPAgn5WV5IEp3X0SHcmlCg4XQKE+VYfSmz5OhOeci9LHYICphQGazuN9JQD2zQiCH4miwvK&#10;5OryD71crfHmTtp8wWIC/AmBSIvZV9b0qTsHDN3pJ8Fw1EcAtsabFFQZ17GVzgTAUR/FqK11H/mW&#10;OxpepYdOWNnkEzFsc9ZjLKhIRQByMuzZ4sbpKkNXsGbkkzdGpW1Mt7my7wtOTaYLntdn3zr4iMIg&#10;4XdN6pA/r/bkmlQbfyIcCnSqTTsyTiMthg+rcmWcWmdYgGVSbSKA6+gh2C+cYcYporQqpQffBCGL&#10;JOsMr9LDmQC2OwbWYgJcwGGHMj0SW5ngi+DUMnQFa0Y+eZwOfD8shv+v4HQg7i1OEgZ+dNiePbjH&#10;zDywqq5ebilTgQ8MBPbuafvQnb5a0245lhxpMXxYk6v7FEfoTmcIoTuedqPt01hQcdSUdKePMvDm&#10;Byl0c5SBL4HRBLJHGWv0DJwBuOiO33Y3R2fIwGRCa+iJrQx7Bvo0ur27165gzcgnj1P3UT0nJY7A&#10;Yi1dwSm/6c0tBD/8RJBNGW5jQU3QOLYyMeiOnmyxObEYh6LwVUHwjtCwiKl3/OkUkzKMt5iYZzX0&#10;9JIZHFoJ33qO3dugfk8GTlXKMCpngvo9vxBrUobR4qvokVYw0NLjuJ4y/xcAiXyrD+pL27i3lOLU&#10;7isCLBvU54K6fSW2MvsK49TmxApO64LgjNNFTJ1xytOOwGLPq2rfZ5wuuyOcLibAOK2jh3G6YA/D&#10;cRHUjwU1QX1utTAjBKcWICtYq9anbHWX61NuIeITYJkcUtGndX6UdGfdGMGpjVqzPk18QsOHtX1S&#10;cGrdMsGpdeSY33X0CE4X3TFO7QQEp1V+oeDUsoeBtQjqS0GVXxhbGb+QcboASORbzi+8vu/H0Guh&#10;OrUxXIaVDerL7zUBZGlkgvoMURu9ZoRWhcIZoDauzvi0cXhmc1VQn9G56IzAaQdnbFZRwtC0bGEo&#10;2aC+/F4jE2lkgvoMSwsIZldEllEaeVCyYc5Z6deV50DP0nALUZ5sRds8djHKOYO7zHmU7mzaNRvl&#10;i0RtNsqr8thbdgIXaeTsBPK0I6FsvtbkseMrEGQkUivpjp3AxQTYCayjh53ABXvY11vksceCmjx2&#10;aWXy2MUJXAKE+Vafxy4OJJ8UlOCUEpFMmnKEo8ljTwpq8qQFpzbtWnBqE7UFp1V534JTF91PjX/B&#10;qT18krVddZjGwQo+4lni1E5AcFpFj+DUskeAZRkaC2rkE1uZwycOVjCkhFDh21ccPnFbPikoxym3&#10;iNPgWIY9jWDE1R1uxFbmrIRxujhdYZzWHdYMnAZs8tgRo+C0+JDeHQnl4FBNHjv0aebwifXp4vCJ&#10;cVpHD+N0wR4G1uLwKRYEQsv2O2llxc04XQKE+fZVh0+LAMQVa5SDufb6M04jMhmfHMytC6bw4cEi&#10;OMSHB9DTOqNHguBUUMZvPuRadscxIBsc4sODOnr4kGsRO+PDgwVDY0FNsCu2MsEhOTygJGJZd5Fv&#10;ueDQmrM58uGB7S4CxEwgFuToydunfOkV7yr5yzzX9al7HdmFV7lFJJeCufh0oT4sHrmAvudeiB9p&#10;heBbuh+P8t6RflepdQvbz2wTHswpHIefRd3oD7bAKuTucAitJkDJYHggJHP/ek2ufBuWWwnf5Ksk&#10;dgLO8Kunx7lhoZVhj3OdQoFhaCyoooe7s+Ke4sNbRnDMt4i1Yj/KfZrDTZ6N3us4nWg75BYJv7mr&#10;AJNlQZXfMdGzmwuzf6LvdC0cBZZrnd/hnif2HLDXcact5VpZx0d4VkXPzLcmbXcznZkt/KiZPgxR&#10;Rw+/3r5gjzvrJULVvT+83M4FNX6UtLJ+1EyfGVwCZIm1epxG2/bKvu++EOzJtX6UAMv6UbGgxk6P&#10;rUwSn+DUOgqC0yq/w73+7emxbozg1PpRgtMqP0pwarsTnNoJCE6r6BGcWvYIsKwfFQtq5BNbGT9K&#10;cLoACOM0Yq0ap3xrskSfUu6LPSxmYOEan04djgU1h8WxVaMP4Rini8NixmnyJrThw+p+TDhdJCcw&#10;ThfZBIxTLiizLxin3Eq2G8bpYgKM0zp6GKcL9jCwMI5maCyokU9sZcTNOGVICaHCt2xyQtY+xSeA&#10;wwE4W5tXcYpXztbtU7wOR/aPMVhiQY09l7TS5hQKguNsH2JDQVhB+Ef5nUv0wq20fQo7ct0+jTyr&#10;oocz16192smHtIx9CpF8hX2KViHHccEe9yVet3F4CSb2NrQbF1TYp7GVFXdDZ8gMKcZp5NtX2Kf8&#10;ti2+YFeYbCot6HyEp9Hys474AIbxo+DeeQZRQZn+kfcHbXesNvG9Ne3fSEGkpUSfsrfS6+ca/HGF&#10;n/a1gkJ6yNzFZ0X0dsPfoO7wP+WvCacR5XYFi3GeX387fP+dCEDqR/q5Rv7LBEBTsE6BVl7dly0/&#10;fKciyBNPp6mrr/gacAC8DRHjw9dkASMxcZUSLafwARh8bZZORloo02Rh9e5vb6r1ZgIDuy7uI21r&#10;HFsdZ2CDutWOVTdSehPeNleIxpduAqENbvsWj4NsdYpM4hsxKT0dbt95evCxWoWANdloCi7JFduc&#10;ZxIu09Acr8iVryEgq0EF0jr+5B0iUqaAQ3zumxml/O56uh7QTvp4HbkAASYLVT7Sh5Wh6pgWw4cV&#10;SwkfMqUNzbzg0M00beT1K3r6Fl/88EueWixWnB6VcNpSumi3wUMyCU67gb4bjBCfiihgawoCh2Gx&#10;vrLXxhE0+GcL0nHwbYQg6iZ0xxoBX8xaYED3zPgBoW+786PXMe4fv5zOpG9O57/sDy9Oy5wOz08P&#10;Pz89P/s/jp8+/Ph8vPl994wHPH5ofkTUKwBAVXt+dZVfD65ZKA6/7P84+yF27/Cvm8/Hp/e3/wuD&#10;s9/80M7f/Lydxm/6n/vhmxmPC3+zaeYfkDbVz/1PP//fLfpr+nePTw8P+9dfnl73N3+8PL+e3uHH&#10;97eP5/Pbu7u70/3j/mV3+vbl6f54OB0+nr+9P7zcHT5+fLrf3z0cd1+eXj/d4d2Nzd3L7un19ubL&#10;+9vZfdPwMpFQbk6/rRB5PHx+ffDyeNzvHv5M/z7vnp7Dv+/0jD1jQTb/f+D1l7fTu9Pbr8fvv3P/&#10;+nB4+Nuvx5vj4fz+FrL9fX/EPx4Px79jtsfd2/vb0/983h33tzfP//Z6wvRh0qDa2f/RDz5weUxL&#10;PqQlu9d7dPX+9nx7E/754xl/of3nt+PTp0eM1HhevB7+9fP58PHp7GiOs6I/vpzePAWfMJ/Hp/uf&#10;dudd+rev9W7fHh4Pzw/74/f/LwAAAAD//wMAUEsDBBQABgAIAAAAIQD/OGEU4gAAAAoBAAAPAAAA&#10;ZHJzL2Rvd25yZXYueG1sTI/LTsMwEEX3SPyDNUjsqJOStCXEqRCiAnWDaMtj6cZDEhGPo9hpA1/P&#10;sKLL0T2690y+HG0rDtj7xpGCeBKBQCqdaahSsNuurhYgfNBkdOsIFXyjh2VxfpbrzLgjveBhEyrB&#10;JeQzraAOocuk9GWNVvuJ65A4+3S91YHPvpKm10cut62cRtFMWt0QL9S6w/say6/NYBU8BIyebob1&#10;z/zjtdo9R6vHNze8K3V5Md7dggg4hn8Y/vRZHQp22ruBjBetgmQ+u2ZUwSKNQTCQJukUxJ7JJIlB&#10;Frk8faH4BQAA//8DAFBLAQItABQABgAIAAAAIQC2gziS/gAAAOEBAAATAAAAAAAAAAAAAAAAAAAA&#10;AABbQ29udGVudF9UeXBlc10ueG1sUEsBAi0AFAAGAAgAAAAhADj9If/WAAAAlAEAAAsAAAAAAAAA&#10;AAAAAAAALwEAAF9yZWxzLy5yZWxzUEsBAi0AFAAGAAgAAAAhACSl8soNJAAAVb8AAA4AAAAAAAAA&#10;AAAAAAAALgIAAGRycy9lMm9Eb2MueG1sUEsBAi0AFAAGAAgAAAAhAP84YRTiAAAACgEAAA8AAAAA&#10;AAAAAAAAAAAAZyYAAGRycy9kb3ducmV2LnhtbFBLBQYAAAAABAAEAPMAAAB2JwAAAAA=&#10;" path="m2298,3742v,66,53,120,119,120c2484,3862,2537,3808,2537,3742v,-536,,-536,,-536c2458,3135,2376,3060,2298,2982r,760xm1998,3742v,66,54,120,120,120c2184,3862,2238,3808,2238,3742v,-760,,-760,,-760c2160,3060,2078,3135,1998,3206r,536xm1119,3312v24,-129,62,-320,116,-557c919,3063,555,3423,550,3428v252,194,463,-15,473,-24c1027,3400,1069,3360,1119,3312xm1702,3752v,66,53,119,119,119c1887,3871,1941,3818,1941,3752v,-495,,-495,,-495c1854,3333,1771,3402,1702,3459r,293xm,1708v246,219,478,40,493,29c517,1719,975,1351,1232,1144v-4,-28,-6,-58,-6,-89c1226,1053,1225,1005,1225,1005v,,,-150,,-271c745,1116,9,1701,,1708xm1260,2646v39,-172,87,-364,142,-571c953,2494,302,3098,294,3106v267,178,470,,491,-18c807,3068,1043,2849,1260,2646xm487,2273v48,-36,614,-522,900,-769c1329,1433,1274,1338,1245,1216,770,1612,15,2234,5,2242v242,208,460,47,482,31xm614,2701v20,-17,523,-477,821,-749c1463,1850,1493,1744,1525,1636v-28,-21,-65,-51,-104,-93c955,1958,131,2693,122,2702v255,211,477,12,492,-1xm3023,1626v28,109,56,220,84,332c3406,2231,3902,2684,3922,2701v15,13,236,212,492,1c4404,2693,3580,1958,3114,1543v-33,36,-65,63,-91,83xm3415,3310v51,49,93,90,98,94c3522,3413,3733,3622,3986,3428v-6,-5,-370,-366,-686,-675c3341,2936,3379,3122,3415,3310xm3311,1005v,,-1,48,-1,50c3309,1086,3307,1116,3303,1144v258,207,715,575,740,593c4057,1748,4289,1927,4535,1708v-9,-7,-745,-592,-1224,-974c3311,855,3311,1005,3311,1005xm3310,1057v,-2,,-2,,-2c3310,1055,3310,1057,3310,1057xm3643,3640v-31,-14,-253,-129,-253,-129c3299,2995,3197,2563,3113,2242v-48,-201,-101,-417,-159,-641c3028,1552,3244,1382,3249,1054v,,1,-27,1,-49c3250,971,3250,582,3250,582v1243,965,1243,965,1243,965c4469,1435,4321,944,3816,465v,,-423,-403,-688,-403c3084,62,2884,77,2884,357v,505,,505,,505c2884,862,2886,967,2803,967v-21,,-21,,-21,c2733,794,2682,620,2628,449v-7,-23,-14,-45,-21,-68c2536,150,2429,80,2355,44,2304,19,2227,,2122,1,1847,6,1793,112,1790,150v-7,67,12,144,19,173c1809,323,1883,228,1988,323v13,13,22,30,21,51c2008,382,2006,393,2003,400v-73,193,-140,382,-203,567c1733,967,1733,967,1733,967v-83,,-82,-105,-82,-105c1651,357,1651,357,1651,357,1651,77,1452,62,1407,62,1142,62,719,465,719,465,215,944,67,1435,43,1547,1285,582,1285,582,1285,582v,,,389,,423c1285,1027,1286,1054,1286,1054v6,355,257,524,310,556c1270,2710,1146,3511,1146,3511v,,-222,115,-253,129c891,3641,824,3670,856,3740v,,14,34,48,41c904,3781,873,3734,909,3717v196,-83,196,-83,196,-83c1105,3634,1012,3755,990,3782v-2,1,-49,57,10,106c1000,3888,1027,3913,1061,3903v,,-49,-28,-23,-60c1193,3675,1193,3675,1193,3675v,,-45,135,-58,167c1134,3844,1105,3911,1176,3940v,,33,16,63,-3c1239,3937,1184,3924,1199,3887v43,-96,43,-96,43,-96c1242,3791,1281,3699,1334,3690v29,-5,29,-5,29,-5c1478,3668,1525,3684,1525,3684v45,15,14,74,14,74c1578,3746,1589,3705,1589,3705v25,-76,-52,-109,-54,-110c1498,3577,1471,3565,1471,3565v,,453,-344,797,-699c2612,3221,3065,3565,3065,3565v,,-27,12,-64,30c2998,3596,2922,3629,2946,3705v,,12,41,51,53c2997,3758,2966,3699,3010,3684v,,47,-16,163,1c3202,3690,3202,3690,3202,3690v53,9,91,101,91,101c3336,3887,3336,3887,3336,3887v16,37,-40,50,-40,50c3326,3956,3359,3940,3359,3940v72,-29,42,-96,41,-98c3387,3810,3343,3675,3343,3675v154,168,154,168,154,168c3523,3875,3474,3903,3474,3903v34,10,61,-15,61,-15c3595,3839,3547,3783,3546,3782v-22,-27,-115,-148,-115,-148c3626,3717,3626,3717,3626,3717v37,17,5,64,5,64c3666,3774,3679,3740,3679,3740v33,-70,-34,-99,-36,-100xm2214,1095v9,20,30,34,54,34c2292,1129,2312,1115,2322,1095v4,11,6,22,6,34c2328,1172,2301,1207,2268,1207v-33,,-60,-35,-60,-78c2208,1117,2210,1106,2214,1095xm1588,1129v,-12,2,-23,6,-34c1603,1115,1624,1129,1648,1129v24,,44,-14,54,-34c1706,1106,1708,1117,1708,1129v,43,-27,78,-60,78c1615,1207,1588,1172,1588,1129xm1594,2203v9,20,30,34,54,34c1672,2237,1692,2223,1702,2203v4,10,6,22,6,34c1708,2280,1681,2315,1648,2315v-33,,-60,-35,-60,-78c1588,2225,1590,2213,1594,2203xm1446,3145v-33,,-60,-35,-60,-78c1386,3055,1388,3044,1392,3033v10,20,30,34,54,34c1470,3067,1490,3053,1500,3033v4,11,6,22,6,34c1506,3110,1479,3145,1446,3145xm1648,2869v-33,,-60,-35,-60,-78c1588,2779,1590,2767,1594,2757v9,20,30,34,54,34c1672,2791,1692,2777,1702,2757v4,10,6,22,6,34c1708,2834,1681,2869,1648,2869xm1756,3145v-33,,-60,-35,-60,-78c1696,3055,1698,3044,1702,3033v9,20,30,34,54,34c1780,3067,1800,3053,1810,3033v4,11,6,22,6,34c1816,3110,1789,3145,1756,3145xm1803,2592v-34,,-60,-35,-60,-78c1743,2502,1745,2490,1749,2480v9,20,30,34,54,34c1826,2514,1847,2500,1857,2480v4,10,6,22,6,34c1863,2557,1836,2592,1803,2592xm1803,2038v-34,,-60,-35,-60,-78c1743,1948,1745,1936,1749,1926v9,20,30,34,54,34c1826,1960,1847,1946,1857,1926v4,10,6,22,6,34c1863,2003,1836,2038,1803,2038xm1803,1484v-34,,-60,-35,-60,-78c1743,1394,1745,1382,1749,1372v9,20,30,34,54,34c1826,1406,1847,1392,1857,1372v4,10,6,22,6,34c1863,1449,1836,1484,1803,1484xm1958,2869v-33,,-60,-35,-60,-78c1898,2779,1900,2767,1904,2757v9,20,30,34,54,34c1981,2791,2002,2777,2012,2757v4,10,6,22,6,34c2018,2834,1991,2869,1958,2869xm1958,2315v-33,,-60,-35,-60,-78c1898,2225,1900,2213,1904,2203v9,20,30,34,54,34c1981,2237,2002,2223,2012,2203v4,10,6,22,6,34c2018,2280,1991,2315,1958,2315xm1958,1761v-33,,-60,-35,-60,-78c1898,1671,1900,1659,1904,1649v9,20,30,34,54,34c1981,1683,2002,1669,2012,1649v4,10,6,22,6,34c2018,1726,1991,1761,1958,1761xm1958,1207v-33,,-60,-35,-60,-78c1898,1117,1900,1106,1904,1095v9,20,30,34,54,34c1981,1129,2002,1115,2012,1095v4,11,6,22,6,34c2018,1172,1991,1207,1958,1207xm2032,104v,-34,28,-61,62,-61c2127,43,2155,70,2155,104v,34,-28,61,-61,61c2060,165,2032,138,2032,104xm2113,2592v-34,,-60,-35,-60,-78c2053,2502,2055,2490,2059,2480v9,20,30,34,54,34c2136,2514,2157,2500,2167,2480v4,10,6,22,6,34c2173,2557,2146,2592,2113,2592xm2113,2038v-34,,-60,-35,-60,-78c2053,1948,2055,1936,2059,1926v9,20,30,34,54,34c2136,1960,2157,1946,2167,1926v4,10,6,22,6,34c2173,2003,2146,2038,2113,2038xm2113,1484v-34,,-60,-35,-60,-78c2053,1394,2055,1382,2059,1372v9,20,30,34,54,34c2136,1406,2157,1392,2167,1372v4,10,6,22,6,34c2173,1449,2146,1484,2113,1484xm2113,930v-34,,-60,-34,-60,-78c2053,840,2055,829,2059,818v9,20,30,34,54,34c2136,852,2157,838,2167,818v4,11,6,22,6,34c2173,896,2146,930,2113,930xm2268,2315v-33,,-60,-35,-60,-78c2208,2225,2210,2213,2214,2203v9,20,30,34,54,34c2292,2237,2312,2223,2322,2203v4,10,6,22,6,34c2328,2280,2301,2315,2268,2315xm2268,1761v-33,,-60,-35,-60,-78c2208,1671,2210,1659,2214,1649v9,20,30,34,54,34c2292,1683,2312,1669,2322,1649v4,10,6,22,6,34c2328,1726,2301,1761,2268,1761xm2679,1372v9,20,30,34,54,34c2757,1406,2777,1392,2787,1372v4,10,6,22,6,34c2793,1449,2766,1484,2733,1484v-33,,-60,-35,-60,-78c2673,1394,2675,1382,2679,1372xm2679,1926v9,20,30,34,54,34c2757,1960,2777,1946,2787,1926v4,10,6,22,6,34c2793,2003,2766,2038,2733,2038v-33,,-60,-35,-60,-78c2673,1948,2675,1936,2679,1926xm2524,1095v9,20,30,34,54,34c2602,1129,2622,1115,2632,1095v4,11,6,22,6,34c2638,1172,2611,1207,2578,1207v-33,,-60,-35,-60,-78c2518,1117,2520,1106,2524,1095xm2423,2592v-33,,-60,-35,-60,-78c2363,2502,2365,2490,2369,2480v9,20,30,34,54,34c2447,2514,2467,2500,2477,2480v4,10,6,22,6,34c2483,2557,2456,2592,2423,2592xm2423,2038v-33,,-60,-35,-60,-78c2363,1948,2365,1936,2369,1926v9,20,30,34,54,34c2447,1960,2467,1946,2477,1926v4,10,6,22,6,34c2483,2003,2456,2038,2423,2038xm2423,1484v-33,,-60,-35,-60,-78c2363,1394,2365,1382,2369,1372v9,20,30,34,54,34c2447,1406,2467,1392,2477,1372v4,10,6,22,6,34c2483,1449,2456,1484,2423,1484xm2423,930v-33,,-60,-34,-60,-78c2363,840,2365,829,2369,818v9,20,30,34,54,34c2447,852,2467,838,2477,818v4,11,6,22,6,34c2483,896,2456,930,2423,930xm2578,2869v-34,,-60,-35,-60,-78c2518,2779,2520,2767,2524,2757v9,20,30,34,54,34c2601,2791,2622,2777,2632,2757v4,10,6,22,6,34c2638,2834,2611,2869,2578,2869xm2578,2315v-33,,-60,-35,-60,-78c2518,2225,2520,2213,2524,2203v9,20,30,34,54,34c2602,2237,2622,2223,2632,2203v4,10,6,22,6,34c2638,2280,2611,2315,2578,2315xm2578,1761v-33,,-60,-35,-60,-78c2518,1671,2520,1659,2524,1649v10,20,30,34,54,34c2602,1683,2622,1669,2632,1649v4,10,6,22,6,34c2638,1726,2611,1761,2578,1761xm2673,2514v,-12,2,-24,6,-34c2688,2500,2709,2514,2733,2514v24,,44,-14,54,-34c2791,2490,2793,2502,2793,2514v,43,-27,78,-60,78c2700,2592,2673,2557,2673,2514xm2779,3146v-33,,-59,-35,-59,-78c2720,3056,2722,3044,2726,3034v9,20,30,34,53,34c2803,3068,2824,3054,2834,3034v4,10,6,22,6,34c2840,3111,2813,3146,2779,3146xm2888,2869v-34,,-60,-35,-60,-78c2828,2779,2830,2767,2834,2757v9,20,30,34,54,34c2912,2791,2932,2777,2942,2757v4,10,6,22,6,34c2948,2834,2921,2869,2888,2869xm2888,2315v-33,,-60,-35,-60,-78c2828,2225,2830,2213,2834,2203v10,20,30,34,54,34c2912,2237,2932,2223,2942,2203v4,10,6,22,6,34c2948,2280,2921,2315,2888,2315xm2888,1207v-33,,-60,-35,-60,-78c2828,1117,2830,1106,2834,1095v10,20,30,34,54,34c2912,1129,2932,1115,2942,1095v4,11,6,22,6,34c2948,1172,2921,1207,2888,1207xm3089,3146v-33,,-59,-35,-59,-78c3030,3056,3032,3044,3035,3034v10,20,31,34,54,34c3113,3068,3134,3054,3144,3034v3,10,6,22,6,34c3150,3111,3123,3146,3089,3146xm2594,3752v,66,54,119,120,119c2780,3871,2834,3818,2834,3752v,-293,,-293,,-293c2764,3402,2682,3333,2594,3257r,495xm3148,1504v286,246,852,733,900,769c4071,2289,4289,2450,4530,2242v-9,-8,-765,-631,-1240,-1026c3262,1338,3206,1433,3148,1504xm3172,2228v36,136,70,276,103,417c3492,2849,3728,3068,3751,3088v21,18,224,196,490,18c4233,3098,3585,2496,3136,2077v12,50,24,100,36,151xe" fillcolor="#1b1c20" stroked="f">
              <v:path arrowok="t" o:connecttype="custom" o:connectlocs="192757,354383;119147,260910;187258,308452;118182,95178;121559,250587;138442,184863;378376,255796;318368,260721;319429,69513;300327,212327;301774,5872;227199,4167;173655,91579;123971,55118;87214,358077;115095,348038;131496,348985;295696,337621;317693,359024;335155,369631;351459,344723;213596,103701;153203,106921;153781,208633;139503,297845;158991,271706;169410,297845;173945,245473;173945,193007;173945,140541;188898,271706;188898,219240;188898,166774;188898,114308;198064,238086;198064,185620;198064,133154;198064,80688;213017,211853;213017,159387;263667,133154;263667,185620;248713,106921;227971,238086;227971,185620;227971,133154;227971,80688;242925,264320;242925,211853;242925,159387;258457,234867;262413,290553;272832,264320;272832,211853;272832,106921;292320,290553;261834,366600;437033,212327;302546,196701" o:connectangles="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  <w:r w:rsidR="000600D4">
      <w:t xml:space="preserve">Seite </w:t>
    </w:r>
    <w:r w:rsidR="006E4C56">
      <w:rPr>
        <w:rStyle w:val="Seitenzahl"/>
      </w:rPr>
      <w:fldChar w:fldCharType="begin"/>
    </w:r>
    <w:r w:rsidR="000600D4">
      <w:rPr>
        <w:rStyle w:val="Seitenzahl"/>
      </w:rPr>
      <w:instrText xml:space="preserve"> PAGE </w:instrText>
    </w:r>
    <w:r w:rsidR="006E4C56">
      <w:rPr>
        <w:rStyle w:val="Seitenzahl"/>
      </w:rPr>
      <w:fldChar w:fldCharType="separate"/>
    </w:r>
    <w:r w:rsidR="0076182D">
      <w:rPr>
        <w:rStyle w:val="Seitenzahl"/>
        <w:noProof/>
      </w:rPr>
      <w:t>2</w:t>
    </w:r>
    <w:r w:rsidR="006E4C56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D4" w:rsidRPr="00510884" w:rsidRDefault="00AA5A52" w:rsidP="003A363B">
    <w:pPr>
      <w:pStyle w:val="Titel"/>
      <w:framePr w:wrap="around"/>
      <w:rPr>
        <w:b/>
      </w:rPr>
    </w:pPr>
    <w:r>
      <w:rPr>
        <w:b/>
      </w:rPr>
      <w:t>Ina Latendorf, MdB</w:t>
    </w:r>
  </w:p>
  <w:p w:rsidR="000600D4" w:rsidRDefault="00EC6D0C" w:rsidP="003A363B">
    <w:pPr>
      <w:pStyle w:val="Untertitel"/>
      <w:framePr w:wrap="around"/>
    </w:pPr>
    <w:r>
      <w:t>Mitglied des Deutschen Bundestages</w:t>
    </w:r>
  </w:p>
  <w:p w:rsidR="00AA5A52" w:rsidRDefault="00AA5A52" w:rsidP="003A363B">
    <w:pPr>
      <w:pStyle w:val="Untertitel"/>
      <w:framePr w:wrap="around"/>
    </w:pPr>
    <w:r>
      <w:t>Agrarpo</w:t>
    </w:r>
    <w:r w:rsidR="00E550C4">
      <w:t>litische Sprecherin für</w:t>
    </w:r>
    <w:r>
      <w:t xml:space="preserve"> DIE LINKE im Bundestag</w:t>
    </w:r>
  </w:p>
  <w:p w:rsidR="000600D4" w:rsidRPr="00336F80" w:rsidRDefault="00B67312">
    <w:pPr>
      <w:pStyle w:val="Kopfzeile"/>
      <w:rPr>
        <w:rFonts w:ascii="Courier New" w:hAnsi="Courier New" w:cs="Courier New"/>
      </w:rPr>
    </w:pP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3024505</wp:posOffset>
              </wp:positionH>
              <wp:positionV relativeFrom="page">
                <wp:posOffset>540385</wp:posOffset>
              </wp:positionV>
              <wp:extent cx="652145" cy="565785"/>
              <wp:effectExtent l="5080" t="6985" r="0" b="8255"/>
              <wp:wrapNone/>
              <wp:docPr id="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52145" cy="565785"/>
                      </a:xfrm>
                      <a:custGeom>
                        <a:avLst/>
                        <a:gdLst>
                          <a:gd name="T0" fmla="*/ 0 w 6804"/>
                          <a:gd name="T1" fmla="*/ 2563 h 5935"/>
                          <a:gd name="T2" fmla="*/ 731 w 6804"/>
                          <a:gd name="T3" fmla="*/ 3411 h 5935"/>
                          <a:gd name="T4" fmla="*/ 3806 w 6804"/>
                          <a:gd name="T5" fmla="*/ 5614 h 5935"/>
                          <a:gd name="T6" fmla="*/ 1535 w 6804"/>
                          <a:gd name="T7" fmla="*/ 5107 h 5935"/>
                          <a:gd name="T8" fmla="*/ 921 w 6804"/>
                          <a:gd name="T9" fmla="*/ 4053 h 5935"/>
                          <a:gd name="T10" fmla="*/ 2732 w 6804"/>
                          <a:gd name="T11" fmla="*/ 5808 h 5935"/>
                          <a:gd name="T12" fmla="*/ 5626 w 6804"/>
                          <a:gd name="T13" fmla="*/ 4633 h 5935"/>
                          <a:gd name="T14" fmla="*/ 6621 w 6804"/>
                          <a:gd name="T15" fmla="*/ 4054 h 5935"/>
                          <a:gd name="T16" fmla="*/ 4723 w 6804"/>
                          <a:gd name="T17" fmla="*/ 2257 h 5935"/>
                          <a:gd name="T18" fmla="*/ 4967 w 6804"/>
                          <a:gd name="T19" fmla="*/ 1509 h 5935"/>
                          <a:gd name="T20" fmla="*/ 4432 w 6804"/>
                          <a:gd name="T21" fmla="*/ 2402 h 5935"/>
                          <a:gd name="T22" fmla="*/ 4327 w 6804"/>
                          <a:gd name="T23" fmla="*/ 537 h 5935"/>
                          <a:gd name="T24" fmla="*/ 3183 w 6804"/>
                          <a:gd name="T25" fmla="*/ 3 h 5935"/>
                          <a:gd name="T26" fmla="*/ 3210 w 6804"/>
                          <a:gd name="T27" fmla="*/ 381 h 5935"/>
                          <a:gd name="T28" fmla="*/ 3006 w 6804"/>
                          <a:gd name="T29" fmla="*/ 602 h 5935"/>
                          <a:gd name="T30" fmla="*/ 65 w 6804"/>
                          <a:gd name="T31" fmla="*/ 2322 h 5935"/>
                          <a:gd name="T32" fmla="*/ 1285 w 6804"/>
                          <a:gd name="T33" fmla="*/ 5611 h 5935"/>
                          <a:gd name="T34" fmla="*/ 1557 w 6804"/>
                          <a:gd name="T35" fmla="*/ 5766 h 5935"/>
                          <a:gd name="T36" fmla="*/ 2001 w 6804"/>
                          <a:gd name="T37" fmla="*/ 5536 h 5935"/>
                          <a:gd name="T38" fmla="*/ 3402 w 6804"/>
                          <a:gd name="T39" fmla="*/ 4300 h 5935"/>
                          <a:gd name="T40" fmla="*/ 4803 w 6804"/>
                          <a:gd name="T41" fmla="*/ 5536 h 5935"/>
                          <a:gd name="T42" fmla="*/ 5247 w 6804"/>
                          <a:gd name="T43" fmla="*/ 5766 h 5935"/>
                          <a:gd name="T44" fmla="*/ 5519 w 6804"/>
                          <a:gd name="T45" fmla="*/ 5611 h 5935"/>
                          <a:gd name="T46" fmla="*/ 3321 w 6804"/>
                          <a:gd name="T47" fmla="*/ 1644 h 5935"/>
                          <a:gd name="T48" fmla="*/ 2382 w 6804"/>
                          <a:gd name="T49" fmla="*/ 1695 h 5935"/>
                          <a:gd name="T50" fmla="*/ 2391 w 6804"/>
                          <a:gd name="T51" fmla="*/ 3306 h 5935"/>
                          <a:gd name="T52" fmla="*/ 2169 w 6804"/>
                          <a:gd name="T53" fmla="*/ 4719 h 5935"/>
                          <a:gd name="T54" fmla="*/ 2472 w 6804"/>
                          <a:gd name="T55" fmla="*/ 4304 h 5935"/>
                          <a:gd name="T56" fmla="*/ 2634 w 6804"/>
                          <a:gd name="T57" fmla="*/ 4719 h 5935"/>
                          <a:gd name="T58" fmla="*/ 2704 w 6804"/>
                          <a:gd name="T59" fmla="*/ 3889 h 5935"/>
                          <a:gd name="T60" fmla="*/ 2704 w 6804"/>
                          <a:gd name="T61" fmla="*/ 3058 h 5935"/>
                          <a:gd name="T62" fmla="*/ 2704 w 6804"/>
                          <a:gd name="T63" fmla="*/ 2227 h 5935"/>
                          <a:gd name="T64" fmla="*/ 2937 w 6804"/>
                          <a:gd name="T65" fmla="*/ 4304 h 5935"/>
                          <a:gd name="T66" fmla="*/ 2937 w 6804"/>
                          <a:gd name="T67" fmla="*/ 3473 h 5935"/>
                          <a:gd name="T68" fmla="*/ 2937 w 6804"/>
                          <a:gd name="T69" fmla="*/ 2643 h 5935"/>
                          <a:gd name="T70" fmla="*/ 2937 w 6804"/>
                          <a:gd name="T71" fmla="*/ 1812 h 5935"/>
                          <a:gd name="T72" fmla="*/ 3169 w 6804"/>
                          <a:gd name="T73" fmla="*/ 3889 h 5935"/>
                          <a:gd name="T74" fmla="*/ 3169 w 6804"/>
                          <a:gd name="T75" fmla="*/ 3058 h 5935"/>
                          <a:gd name="T76" fmla="*/ 3169 w 6804"/>
                          <a:gd name="T77" fmla="*/ 2227 h 5935"/>
                          <a:gd name="T78" fmla="*/ 3169 w 6804"/>
                          <a:gd name="T79" fmla="*/ 1397 h 5935"/>
                          <a:gd name="T80" fmla="*/ 3402 w 6804"/>
                          <a:gd name="T81" fmla="*/ 3473 h 5935"/>
                          <a:gd name="T82" fmla="*/ 3402 w 6804"/>
                          <a:gd name="T83" fmla="*/ 2643 h 5935"/>
                          <a:gd name="T84" fmla="*/ 4018 w 6804"/>
                          <a:gd name="T85" fmla="*/ 2060 h 5935"/>
                          <a:gd name="T86" fmla="*/ 4018 w 6804"/>
                          <a:gd name="T87" fmla="*/ 2890 h 5935"/>
                          <a:gd name="T88" fmla="*/ 3786 w 6804"/>
                          <a:gd name="T89" fmla="*/ 1644 h 5935"/>
                          <a:gd name="T90" fmla="*/ 3634 w 6804"/>
                          <a:gd name="T91" fmla="*/ 3889 h 5935"/>
                          <a:gd name="T92" fmla="*/ 3634 w 6804"/>
                          <a:gd name="T93" fmla="*/ 3058 h 5935"/>
                          <a:gd name="T94" fmla="*/ 3634 w 6804"/>
                          <a:gd name="T95" fmla="*/ 2227 h 5935"/>
                          <a:gd name="T96" fmla="*/ 3634 w 6804"/>
                          <a:gd name="T97" fmla="*/ 1397 h 5935"/>
                          <a:gd name="T98" fmla="*/ 3867 w 6804"/>
                          <a:gd name="T99" fmla="*/ 4304 h 5935"/>
                          <a:gd name="T100" fmla="*/ 3867 w 6804"/>
                          <a:gd name="T101" fmla="*/ 3473 h 5935"/>
                          <a:gd name="T102" fmla="*/ 3867 w 6804"/>
                          <a:gd name="T103" fmla="*/ 2643 h 5935"/>
                          <a:gd name="T104" fmla="*/ 4010 w 6804"/>
                          <a:gd name="T105" fmla="*/ 3772 h 5935"/>
                          <a:gd name="T106" fmla="*/ 4170 w 6804"/>
                          <a:gd name="T107" fmla="*/ 4719 h 5935"/>
                          <a:gd name="T108" fmla="*/ 4332 w 6804"/>
                          <a:gd name="T109" fmla="*/ 4304 h 5935"/>
                          <a:gd name="T110" fmla="*/ 4332 w 6804"/>
                          <a:gd name="T111" fmla="*/ 3473 h 5935"/>
                          <a:gd name="T112" fmla="*/ 4332 w 6804"/>
                          <a:gd name="T113" fmla="*/ 1812 h 5935"/>
                          <a:gd name="T114" fmla="*/ 4635 w 6804"/>
                          <a:gd name="T115" fmla="*/ 4719 h 5935"/>
                          <a:gd name="T116" fmla="*/ 3892 w 6804"/>
                          <a:gd name="T117" fmla="*/ 5628 h 5935"/>
                          <a:gd name="T118" fmla="*/ 5269 w 6804"/>
                          <a:gd name="T119" fmla="*/ 5107 h 59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6804" h="5935">
                            <a:moveTo>
                              <a:pt x="2998" y="5614"/>
                            </a:moveTo>
                            <a:cubicBezTo>
                              <a:pt x="2998" y="5714"/>
                              <a:pt x="3078" y="5794"/>
                              <a:pt x="3178" y="5794"/>
                            </a:cubicBezTo>
                            <a:cubicBezTo>
                              <a:pt x="3277" y="5794"/>
                              <a:pt x="3357" y="5714"/>
                              <a:pt x="3357" y="5614"/>
                            </a:cubicBezTo>
                            <a:cubicBezTo>
                              <a:pt x="3357" y="4474"/>
                              <a:pt x="3357" y="4474"/>
                              <a:pt x="3357" y="4474"/>
                            </a:cubicBezTo>
                            <a:cubicBezTo>
                              <a:pt x="3240" y="4590"/>
                              <a:pt x="3117" y="4704"/>
                              <a:pt x="2998" y="4810"/>
                            </a:cubicBezTo>
                            <a:lnTo>
                              <a:pt x="2998" y="5614"/>
                            </a:lnTo>
                            <a:close/>
                            <a:moveTo>
                              <a:pt x="0" y="2563"/>
                            </a:moveTo>
                            <a:cubicBezTo>
                              <a:pt x="370" y="2892"/>
                              <a:pt x="718" y="2623"/>
                              <a:pt x="740" y="2607"/>
                            </a:cubicBezTo>
                            <a:cubicBezTo>
                              <a:pt x="776" y="2579"/>
                              <a:pt x="1462" y="2028"/>
                              <a:pt x="1849" y="1717"/>
                            </a:cubicBezTo>
                            <a:cubicBezTo>
                              <a:pt x="1843" y="1675"/>
                              <a:pt x="1840" y="1630"/>
                              <a:pt x="1839" y="1584"/>
                            </a:cubicBezTo>
                            <a:cubicBezTo>
                              <a:pt x="1839" y="1581"/>
                              <a:pt x="1837" y="1509"/>
                              <a:pt x="1837" y="1509"/>
                            </a:cubicBezTo>
                            <a:cubicBezTo>
                              <a:pt x="1837" y="1509"/>
                              <a:pt x="1837" y="1283"/>
                              <a:pt x="1837" y="1102"/>
                            </a:cubicBezTo>
                            <a:cubicBezTo>
                              <a:pt x="1118" y="1675"/>
                              <a:pt x="14" y="2552"/>
                              <a:pt x="0" y="2563"/>
                            </a:cubicBezTo>
                            <a:close/>
                            <a:moveTo>
                              <a:pt x="731" y="3411"/>
                            </a:moveTo>
                            <a:cubicBezTo>
                              <a:pt x="803" y="3356"/>
                              <a:pt x="1652" y="2627"/>
                              <a:pt x="2081" y="2257"/>
                            </a:cubicBezTo>
                            <a:cubicBezTo>
                              <a:pt x="1994" y="2151"/>
                              <a:pt x="1911" y="2008"/>
                              <a:pt x="1868" y="1825"/>
                            </a:cubicBezTo>
                            <a:cubicBezTo>
                              <a:pt x="1156" y="2418"/>
                              <a:pt x="22" y="3352"/>
                              <a:pt x="8" y="3364"/>
                            </a:cubicBezTo>
                            <a:cubicBezTo>
                              <a:pt x="371" y="3676"/>
                              <a:pt x="698" y="3435"/>
                              <a:pt x="731" y="3411"/>
                            </a:cubicBezTo>
                            <a:close/>
                            <a:moveTo>
                              <a:pt x="3447" y="5614"/>
                            </a:moveTo>
                            <a:cubicBezTo>
                              <a:pt x="3447" y="5714"/>
                              <a:pt x="3527" y="5794"/>
                              <a:pt x="3626" y="5794"/>
                            </a:cubicBezTo>
                            <a:cubicBezTo>
                              <a:pt x="3726" y="5794"/>
                              <a:pt x="3806" y="5714"/>
                              <a:pt x="3806" y="5614"/>
                            </a:cubicBezTo>
                            <a:cubicBezTo>
                              <a:pt x="3806" y="4810"/>
                              <a:pt x="3806" y="4810"/>
                              <a:pt x="3806" y="4810"/>
                            </a:cubicBezTo>
                            <a:cubicBezTo>
                              <a:pt x="3687" y="4704"/>
                              <a:pt x="3564" y="4590"/>
                              <a:pt x="3447" y="4474"/>
                            </a:cubicBezTo>
                            <a:lnTo>
                              <a:pt x="3447" y="5614"/>
                            </a:lnTo>
                            <a:close/>
                            <a:moveTo>
                              <a:pt x="1679" y="4969"/>
                            </a:moveTo>
                            <a:cubicBezTo>
                              <a:pt x="1715" y="4775"/>
                              <a:pt x="1772" y="4489"/>
                              <a:pt x="1852" y="4133"/>
                            </a:cubicBezTo>
                            <a:cubicBezTo>
                              <a:pt x="1379" y="4596"/>
                              <a:pt x="833" y="5135"/>
                              <a:pt x="825" y="5143"/>
                            </a:cubicBezTo>
                            <a:cubicBezTo>
                              <a:pt x="1204" y="5434"/>
                              <a:pt x="1520" y="5121"/>
                              <a:pt x="1535" y="5107"/>
                            </a:cubicBezTo>
                            <a:cubicBezTo>
                              <a:pt x="1542" y="5101"/>
                              <a:pt x="1604" y="5041"/>
                              <a:pt x="1679" y="4969"/>
                            </a:cubicBezTo>
                            <a:close/>
                            <a:moveTo>
                              <a:pt x="921" y="4053"/>
                            </a:moveTo>
                            <a:cubicBezTo>
                              <a:pt x="951" y="4026"/>
                              <a:pt x="1706" y="3337"/>
                              <a:pt x="2154" y="2929"/>
                            </a:cubicBezTo>
                            <a:cubicBezTo>
                              <a:pt x="2196" y="2776"/>
                              <a:pt x="2241" y="2617"/>
                              <a:pt x="2288" y="2455"/>
                            </a:cubicBezTo>
                            <a:cubicBezTo>
                              <a:pt x="2246" y="2424"/>
                              <a:pt x="2190" y="2378"/>
                              <a:pt x="2132" y="2316"/>
                            </a:cubicBezTo>
                            <a:cubicBezTo>
                              <a:pt x="1434" y="2938"/>
                              <a:pt x="198" y="4041"/>
                              <a:pt x="183" y="4054"/>
                            </a:cubicBezTo>
                            <a:cubicBezTo>
                              <a:pt x="567" y="4371"/>
                              <a:pt x="899" y="4072"/>
                              <a:pt x="921" y="4053"/>
                            </a:cubicBezTo>
                            <a:close/>
                            <a:moveTo>
                              <a:pt x="1890" y="3970"/>
                            </a:moveTo>
                            <a:cubicBezTo>
                              <a:pt x="1950" y="3713"/>
                              <a:pt x="2021" y="3425"/>
                              <a:pt x="2104" y="3113"/>
                            </a:cubicBezTo>
                            <a:cubicBezTo>
                              <a:pt x="1429" y="3742"/>
                              <a:pt x="454" y="4648"/>
                              <a:pt x="442" y="4659"/>
                            </a:cubicBezTo>
                            <a:cubicBezTo>
                              <a:pt x="842" y="4927"/>
                              <a:pt x="1146" y="4660"/>
                              <a:pt x="1178" y="4633"/>
                            </a:cubicBezTo>
                            <a:cubicBezTo>
                              <a:pt x="1211" y="4604"/>
                              <a:pt x="1564" y="4275"/>
                              <a:pt x="1890" y="3970"/>
                            </a:cubicBezTo>
                            <a:close/>
                            <a:moveTo>
                              <a:pt x="2553" y="5628"/>
                            </a:moveTo>
                            <a:cubicBezTo>
                              <a:pt x="2553" y="5727"/>
                              <a:pt x="2634" y="5808"/>
                              <a:pt x="2732" y="5808"/>
                            </a:cubicBezTo>
                            <a:cubicBezTo>
                              <a:pt x="2832" y="5808"/>
                              <a:pt x="2912" y="5727"/>
                              <a:pt x="2912" y="5628"/>
                            </a:cubicBezTo>
                            <a:cubicBezTo>
                              <a:pt x="2912" y="4886"/>
                              <a:pt x="2912" y="4886"/>
                              <a:pt x="2912" y="4886"/>
                            </a:cubicBezTo>
                            <a:cubicBezTo>
                              <a:pt x="2781" y="5001"/>
                              <a:pt x="2657" y="5105"/>
                              <a:pt x="2553" y="5190"/>
                            </a:cubicBezTo>
                            <a:lnTo>
                              <a:pt x="2553" y="5628"/>
                            </a:lnTo>
                            <a:close/>
                            <a:moveTo>
                              <a:pt x="4758" y="3343"/>
                            </a:moveTo>
                            <a:cubicBezTo>
                              <a:pt x="4812" y="3548"/>
                              <a:pt x="4863" y="3756"/>
                              <a:pt x="4913" y="3968"/>
                            </a:cubicBezTo>
                            <a:cubicBezTo>
                              <a:pt x="5238" y="4274"/>
                              <a:pt x="5593" y="4603"/>
                              <a:pt x="5626" y="4633"/>
                            </a:cubicBezTo>
                            <a:cubicBezTo>
                              <a:pt x="5658" y="4660"/>
                              <a:pt x="5962" y="4927"/>
                              <a:pt x="6362" y="4659"/>
                            </a:cubicBezTo>
                            <a:cubicBezTo>
                              <a:pt x="6350" y="4648"/>
                              <a:pt x="5379" y="3745"/>
                              <a:pt x="4704" y="3117"/>
                            </a:cubicBezTo>
                            <a:cubicBezTo>
                              <a:pt x="4722" y="3192"/>
                              <a:pt x="4741" y="3267"/>
                              <a:pt x="4758" y="3343"/>
                            </a:cubicBezTo>
                            <a:close/>
                            <a:moveTo>
                              <a:pt x="4535" y="2440"/>
                            </a:moveTo>
                            <a:cubicBezTo>
                              <a:pt x="4577" y="2604"/>
                              <a:pt x="4619" y="2770"/>
                              <a:pt x="4661" y="2938"/>
                            </a:cubicBezTo>
                            <a:cubicBezTo>
                              <a:pt x="5110" y="3348"/>
                              <a:pt x="5853" y="4026"/>
                              <a:pt x="5883" y="4053"/>
                            </a:cubicBezTo>
                            <a:cubicBezTo>
                              <a:pt x="5905" y="4072"/>
                              <a:pt x="6237" y="4371"/>
                              <a:pt x="6621" y="4054"/>
                            </a:cubicBezTo>
                            <a:cubicBezTo>
                              <a:pt x="6606" y="4041"/>
                              <a:pt x="5370" y="2938"/>
                              <a:pt x="4672" y="2315"/>
                            </a:cubicBezTo>
                            <a:cubicBezTo>
                              <a:pt x="4622" y="2369"/>
                              <a:pt x="4574" y="2411"/>
                              <a:pt x="4535" y="2440"/>
                            </a:cubicBezTo>
                            <a:close/>
                            <a:moveTo>
                              <a:pt x="4723" y="2257"/>
                            </a:moveTo>
                            <a:cubicBezTo>
                              <a:pt x="5152" y="2627"/>
                              <a:pt x="6001" y="3356"/>
                              <a:pt x="6073" y="3411"/>
                            </a:cubicBezTo>
                            <a:cubicBezTo>
                              <a:pt x="6106" y="3435"/>
                              <a:pt x="6433" y="3676"/>
                              <a:pt x="6796" y="3364"/>
                            </a:cubicBezTo>
                            <a:cubicBezTo>
                              <a:pt x="6782" y="3352"/>
                              <a:pt x="5648" y="2418"/>
                              <a:pt x="4936" y="1825"/>
                            </a:cubicBezTo>
                            <a:cubicBezTo>
                              <a:pt x="4893" y="2008"/>
                              <a:pt x="4809" y="2151"/>
                              <a:pt x="4723" y="2257"/>
                            </a:cubicBezTo>
                            <a:close/>
                            <a:moveTo>
                              <a:pt x="4967" y="1509"/>
                            </a:moveTo>
                            <a:cubicBezTo>
                              <a:pt x="4967" y="1509"/>
                              <a:pt x="4965" y="1581"/>
                              <a:pt x="4965" y="1584"/>
                            </a:cubicBezTo>
                            <a:cubicBezTo>
                              <a:pt x="4964" y="1630"/>
                              <a:pt x="4961" y="1675"/>
                              <a:pt x="4955" y="1717"/>
                            </a:cubicBezTo>
                            <a:cubicBezTo>
                              <a:pt x="5341" y="2028"/>
                              <a:pt x="6028" y="2579"/>
                              <a:pt x="6064" y="2607"/>
                            </a:cubicBezTo>
                            <a:cubicBezTo>
                              <a:pt x="6086" y="2623"/>
                              <a:pt x="6434" y="2892"/>
                              <a:pt x="6804" y="2563"/>
                            </a:cubicBezTo>
                            <a:cubicBezTo>
                              <a:pt x="6790" y="2552"/>
                              <a:pt x="5685" y="1675"/>
                              <a:pt x="4967" y="1102"/>
                            </a:cubicBezTo>
                            <a:cubicBezTo>
                              <a:pt x="4967" y="1283"/>
                              <a:pt x="4967" y="1509"/>
                              <a:pt x="4967" y="1509"/>
                            </a:cubicBezTo>
                            <a:close/>
                            <a:moveTo>
                              <a:pt x="4965" y="1586"/>
                            </a:moveTo>
                            <a:cubicBezTo>
                              <a:pt x="4965" y="1584"/>
                              <a:pt x="4965" y="1584"/>
                              <a:pt x="4965" y="1584"/>
                            </a:cubicBezTo>
                            <a:cubicBezTo>
                              <a:pt x="4965" y="1584"/>
                              <a:pt x="4965" y="1586"/>
                              <a:pt x="4965" y="1586"/>
                            </a:cubicBezTo>
                            <a:close/>
                            <a:moveTo>
                              <a:pt x="5465" y="5461"/>
                            </a:moveTo>
                            <a:cubicBezTo>
                              <a:pt x="5418" y="5440"/>
                              <a:pt x="5085" y="5268"/>
                              <a:pt x="5085" y="5268"/>
                            </a:cubicBezTo>
                            <a:cubicBezTo>
                              <a:pt x="4949" y="4494"/>
                              <a:pt x="4797" y="3845"/>
                              <a:pt x="4670" y="3364"/>
                            </a:cubicBezTo>
                            <a:cubicBezTo>
                              <a:pt x="4598" y="3062"/>
                              <a:pt x="4519" y="2738"/>
                              <a:pt x="4432" y="2402"/>
                            </a:cubicBezTo>
                            <a:cubicBezTo>
                              <a:pt x="4542" y="2329"/>
                              <a:pt x="4866" y="2075"/>
                              <a:pt x="4874" y="1583"/>
                            </a:cubicBezTo>
                            <a:cubicBezTo>
                              <a:pt x="4874" y="1583"/>
                              <a:pt x="4876" y="1541"/>
                              <a:pt x="4876" y="1509"/>
                            </a:cubicBezTo>
                            <a:cubicBezTo>
                              <a:pt x="4876" y="1457"/>
                              <a:pt x="4876" y="875"/>
                              <a:pt x="4876" y="875"/>
                            </a:cubicBezTo>
                            <a:cubicBezTo>
                              <a:pt x="6740" y="2322"/>
                              <a:pt x="6740" y="2322"/>
                              <a:pt x="6740" y="2322"/>
                            </a:cubicBezTo>
                            <a:cubicBezTo>
                              <a:pt x="6703" y="2153"/>
                              <a:pt x="6481" y="1417"/>
                              <a:pt x="5725" y="698"/>
                            </a:cubicBezTo>
                            <a:cubicBezTo>
                              <a:pt x="5725" y="698"/>
                              <a:pt x="5090" y="94"/>
                              <a:pt x="4693" y="94"/>
                            </a:cubicBezTo>
                            <a:cubicBezTo>
                              <a:pt x="4626" y="94"/>
                              <a:pt x="4327" y="117"/>
                              <a:pt x="4327" y="537"/>
                            </a:cubicBezTo>
                            <a:cubicBezTo>
                              <a:pt x="4327" y="1295"/>
                              <a:pt x="4327" y="1295"/>
                              <a:pt x="4327" y="1295"/>
                            </a:cubicBezTo>
                            <a:cubicBezTo>
                              <a:pt x="4327" y="1295"/>
                              <a:pt x="4329" y="1451"/>
                              <a:pt x="4204" y="1451"/>
                            </a:cubicBezTo>
                            <a:cubicBezTo>
                              <a:pt x="4174" y="1451"/>
                              <a:pt x="4174" y="1451"/>
                              <a:pt x="4174" y="1451"/>
                            </a:cubicBezTo>
                            <a:cubicBezTo>
                              <a:pt x="4100" y="1192"/>
                              <a:pt x="4023" y="932"/>
                              <a:pt x="3943" y="674"/>
                            </a:cubicBezTo>
                            <a:cubicBezTo>
                              <a:pt x="3933" y="640"/>
                              <a:pt x="3922" y="607"/>
                              <a:pt x="3911" y="573"/>
                            </a:cubicBezTo>
                            <a:cubicBezTo>
                              <a:pt x="3804" y="227"/>
                              <a:pt x="3644" y="122"/>
                              <a:pt x="3533" y="67"/>
                            </a:cubicBezTo>
                            <a:cubicBezTo>
                              <a:pt x="3457" y="30"/>
                              <a:pt x="3340" y="0"/>
                              <a:pt x="3183" y="3"/>
                            </a:cubicBezTo>
                            <a:cubicBezTo>
                              <a:pt x="2771" y="9"/>
                              <a:pt x="2690" y="169"/>
                              <a:pt x="2685" y="227"/>
                            </a:cubicBezTo>
                            <a:cubicBezTo>
                              <a:pt x="2675" y="327"/>
                              <a:pt x="2704" y="442"/>
                              <a:pt x="2714" y="486"/>
                            </a:cubicBezTo>
                            <a:cubicBezTo>
                              <a:pt x="2717" y="453"/>
                              <a:pt x="2717" y="419"/>
                              <a:pt x="2745" y="383"/>
                            </a:cubicBezTo>
                            <a:cubicBezTo>
                              <a:pt x="2773" y="347"/>
                              <a:pt x="2835" y="320"/>
                              <a:pt x="2910" y="320"/>
                            </a:cubicBezTo>
                            <a:cubicBezTo>
                              <a:pt x="3210" y="320"/>
                              <a:pt x="3210" y="320"/>
                              <a:pt x="3210" y="320"/>
                            </a:cubicBezTo>
                            <a:cubicBezTo>
                              <a:pt x="3210" y="320"/>
                              <a:pt x="3248" y="320"/>
                              <a:pt x="3248" y="351"/>
                            </a:cubicBezTo>
                            <a:cubicBezTo>
                              <a:pt x="3248" y="381"/>
                              <a:pt x="3210" y="381"/>
                              <a:pt x="3210" y="381"/>
                            </a:cubicBezTo>
                            <a:cubicBezTo>
                              <a:pt x="2935" y="381"/>
                              <a:pt x="2935" y="381"/>
                              <a:pt x="2935" y="381"/>
                            </a:cubicBezTo>
                            <a:cubicBezTo>
                              <a:pt x="2875" y="381"/>
                              <a:pt x="2830" y="396"/>
                              <a:pt x="2803" y="424"/>
                            </a:cubicBezTo>
                            <a:cubicBezTo>
                              <a:pt x="2800" y="427"/>
                              <a:pt x="2797" y="431"/>
                              <a:pt x="2795" y="434"/>
                            </a:cubicBezTo>
                            <a:cubicBezTo>
                              <a:pt x="2798" y="433"/>
                              <a:pt x="2802" y="432"/>
                              <a:pt x="2806" y="430"/>
                            </a:cubicBezTo>
                            <a:cubicBezTo>
                              <a:pt x="2823" y="426"/>
                              <a:pt x="2845" y="425"/>
                              <a:pt x="2864" y="428"/>
                            </a:cubicBezTo>
                            <a:cubicBezTo>
                              <a:pt x="2903" y="434"/>
                              <a:pt x="3017" y="472"/>
                              <a:pt x="3013" y="562"/>
                            </a:cubicBezTo>
                            <a:cubicBezTo>
                              <a:pt x="3013" y="575"/>
                              <a:pt x="3010" y="591"/>
                              <a:pt x="3006" y="602"/>
                            </a:cubicBezTo>
                            <a:cubicBezTo>
                              <a:pt x="2896" y="890"/>
                              <a:pt x="2795" y="1174"/>
                              <a:pt x="2701" y="1451"/>
                            </a:cubicBezTo>
                            <a:cubicBezTo>
                              <a:pt x="2600" y="1451"/>
                              <a:pt x="2600" y="1451"/>
                              <a:pt x="2600" y="1451"/>
                            </a:cubicBezTo>
                            <a:cubicBezTo>
                              <a:pt x="2475" y="1451"/>
                              <a:pt x="2477" y="1295"/>
                              <a:pt x="2477" y="1295"/>
                            </a:cubicBezTo>
                            <a:cubicBezTo>
                              <a:pt x="2477" y="537"/>
                              <a:pt x="2477" y="537"/>
                              <a:pt x="2477" y="537"/>
                            </a:cubicBezTo>
                            <a:cubicBezTo>
                              <a:pt x="2477" y="117"/>
                              <a:pt x="2178" y="94"/>
                              <a:pt x="2111" y="94"/>
                            </a:cubicBezTo>
                            <a:cubicBezTo>
                              <a:pt x="1714" y="94"/>
                              <a:pt x="1079" y="698"/>
                              <a:pt x="1079" y="698"/>
                            </a:cubicBezTo>
                            <a:cubicBezTo>
                              <a:pt x="322" y="1417"/>
                              <a:pt x="101" y="2153"/>
                              <a:pt x="65" y="2322"/>
                            </a:cubicBezTo>
                            <a:cubicBezTo>
                              <a:pt x="1928" y="875"/>
                              <a:pt x="1928" y="875"/>
                              <a:pt x="1928" y="875"/>
                            </a:cubicBezTo>
                            <a:cubicBezTo>
                              <a:pt x="1928" y="875"/>
                              <a:pt x="1928" y="1457"/>
                              <a:pt x="1928" y="1509"/>
                            </a:cubicBezTo>
                            <a:cubicBezTo>
                              <a:pt x="1928" y="1541"/>
                              <a:pt x="1930" y="1583"/>
                              <a:pt x="1930" y="1583"/>
                            </a:cubicBezTo>
                            <a:cubicBezTo>
                              <a:pt x="1938" y="2114"/>
                              <a:pt x="2315" y="2369"/>
                              <a:pt x="2394" y="2416"/>
                            </a:cubicBezTo>
                            <a:cubicBezTo>
                              <a:pt x="1905" y="4065"/>
                              <a:pt x="1719" y="5268"/>
                              <a:pt x="1719" y="5268"/>
                            </a:cubicBezTo>
                            <a:cubicBezTo>
                              <a:pt x="1719" y="5268"/>
                              <a:pt x="1386" y="5440"/>
                              <a:pt x="1339" y="5461"/>
                            </a:cubicBezTo>
                            <a:cubicBezTo>
                              <a:pt x="1336" y="5463"/>
                              <a:pt x="1236" y="5506"/>
                              <a:pt x="1285" y="5611"/>
                            </a:cubicBezTo>
                            <a:cubicBezTo>
                              <a:pt x="1285" y="5611"/>
                              <a:pt x="1305" y="5663"/>
                              <a:pt x="1357" y="5672"/>
                            </a:cubicBezTo>
                            <a:cubicBezTo>
                              <a:pt x="1357" y="5672"/>
                              <a:pt x="1309" y="5602"/>
                              <a:pt x="1365" y="5576"/>
                            </a:cubicBezTo>
                            <a:cubicBezTo>
                              <a:pt x="1658" y="5452"/>
                              <a:pt x="1658" y="5452"/>
                              <a:pt x="1658" y="5452"/>
                            </a:cubicBezTo>
                            <a:cubicBezTo>
                              <a:pt x="1658" y="5452"/>
                              <a:pt x="1518" y="5633"/>
                              <a:pt x="1485" y="5674"/>
                            </a:cubicBezTo>
                            <a:cubicBezTo>
                              <a:pt x="1483" y="5676"/>
                              <a:pt x="1411" y="5759"/>
                              <a:pt x="1501" y="5832"/>
                            </a:cubicBezTo>
                            <a:cubicBezTo>
                              <a:pt x="1501" y="5832"/>
                              <a:pt x="1542" y="5870"/>
                              <a:pt x="1592" y="5856"/>
                            </a:cubicBezTo>
                            <a:cubicBezTo>
                              <a:pt x="1592" y="5856"/>
                              <a:pt x="1519" y="5813"/>
                              <a:pt x="1557" y="5766"/>
                            </a:cubicBezTo>
                            <a:cubicBezTo>
                              <a:pt x="1789" y="5514"/>
                              <a:pt x="1789" y="5514"/>
                              <a:pt x="1789" y="5514"/>
                            </a:cubicBezTo>
                            <a:cubicBezTo>
                              <a:pt x="1789" y="5514"/>
                              <a:pt x="1723" y="5716"/>
                              <a:pt x="1703" y="5764"/>
                            </a:cubicBezTo>
                            <a:cubicBezTo>
                              <a:pt x="1702" y="5767"/>
                              <a:pt x="1657" y="5867"/>
                              <a:pt x="1765" y="5911"/>
                            </a:cubicBezTo>
                            <a:cubicBezTo>
                              <a:pt x="1765" y="5911"/>
                              <a:pt x="1815" y="5935"/>
                              <a:pt x="1859" y="5907"/>
                            </a:cubicBezTo>
                            <a:cubicBezTo>
                              <a:pt x="1859" y="5907"/>
                              <a:pt x="1776" y="5887"/>
                              <a:pt x="1799" y="5831"/>
                            </a:cubicBezTo>
                            <a:cubicBezTo>
                              <a:pt x="1864" y="5687"/>
                              <a:pt x="1864" y="5687"/>
                              <a:pt x="1864" y="5687"/>
                            </a:cubicBezTo>
                            <a:cubicBezTo>
                              <a:pt x="1864" y="5687"/>
                              <a:pt x="1922" y="5549"/>
                              <a:pt x="2001" y="5536"/>
                            </a:cubicBezTo>
                            <a:cubicBezTo>
                              <a:pt x="2045" y="5529"/>
                              <a:pt x="2045" y="5529"/>
                              <a:pt x="2045" y="5529"/>
                            </a:cubicBezTo>
                            <a:cubicBezTo>
                              <a:pt x="2217" y="5503"/>
                              <a:pt x="2288" y="5527"/>
                              <a:pt x="2288" y="5527"/>
                            </a:cubicBezTo>
                            <a:cubicBezTo>
                              <a:pt x="2355" y="5550"/>
                              <a:pt x="2309" y="5637"/>
                              <a:pt x="2309" y="5637"/>
                            </a:cubicBezTo>
                            <a:cubicBezTo>
                              <a:pt x="2367" y="5620"/>
                              <a:pt x="2384" y="5558"/>
                              <a:pt x="2384" y="5558"/>
                            </a:cubicBezTo>
                            <a:cubicBezTo>
                              <a:pt x="2421" y="5445"/>
                              <a:pt x="2306" y="5394"/>
                              <a:pt x="2303" y="5393"/>
                            </a:cubicBezTo>
                            <a:cubicBezTo>
                              <a:pt x="2247" y="5367"/>
                              <a:pt x="2207" y="5349"/>
                              <a:pt x="2207" y="5349"/>
                            </a:cubicBezTo>
                            <a:cubicBezTo>
                              <a:pt x="2207" y="5349"/>
                              <a:pt x="2886" y="4832"/>
                              <a:pt x="3402" y="4300"/>
                            </a:cubicBezTo>
                            <a:cubicBezTo>
                              <a:pt x="3918" y="4832"/>
                              <a:pt x="4597" y="5349"/>
                              <a:pt x="4597" y="5349"/>
                            </a:cubicBezTo>
                            <a:cubicBezTo>
                              <a:pt x="4597" y="5349"/>
                              <a:pt x="4557" y="5367"/>
                              <a:pt x="4501" y="5393"/>
                            </a:cubicBezTo>
                            <a:cubicBezTo>
                              <a:pt x="4498" y="5394"/>
                              <a:pt x="4383" y="5445"/>
                              <a:pt x="4420" y="5558"/>
                            </a:cubicBezTo>
                            <a:cubicBezTo>
                              <a:pt x="4420" y="5558"/>
                              <a:pt x="4437" y="5620"/>
                              <a:pt x="4495" y="5637"/>
                            </a:cubicBezTo>
                            <a:cubicBezTo>
                              <a:pt x="4495" y="5637"/>
                              <a:pt x="4449" y="5550"/>
                              <a:pt x="4516" y="5527"/>
                            </a:cubicBezTo>
                            <a:cubicBezTo>
                              <a:pt x="4516" y="5527"/>
                              <a:pt x="4587" y="5503"/>
                              <a:pt x="4759" y="5529"/>
                            </a:cubicBezTo>
                            <a:cubicBezTo>
                              <a:pt x="4803" y="5536"/>
                              <a:pt x="4803" y="5536"/>
                              <a:pt x="4803" y="5536"/>
                            </a:cubicBezTo>
                            <a:cubicBezTo>
                              <a:pt x="4882" y="5549"/>
                              <a:pt x="4940" y="5687"/>
                              <a:pt x="4940" y="5687"/>
                            </a:cubicBezTo>
                            <a:cubicBezTo>
                              <a:pt x="5005" y="5831"/>
                              <a:pt x="5005" y="5831"/>
                              <a:pt x="5005" y="5831"/>
                            </a:cubicBezTo>
                            <a:cubicBezTo>
                              <a:pt x="5028" y="5887"/>
                              <a:pt x="4945" y="5907"/>
                              <a:pt x="4945" y="5907"/>
                            </a:cubicBezTo>
                            <a:cubicBezTo>
                              <a:pt x="4989" y="5935"/>
                              <a:pt x="5039" y="5911"/>
                              <a:pt x="5039" y="5911"/>
                            </a:cubicBezTo>
                            <a:cubicBezTo>
                              <a:pt x="5147" y="5867"/>
                              <a:pt x="5102" y="5767"/>
                              <a:pt x="5101" y="5764"/>
                            </a:cubicBezTo>
                            <a:cubicBezTo>
                              <a:pt x="5081" y="5716"/>
                              <a:pt x="5015" y="5514"/>
                              <a:pt x="5015" y="5514"/>
                            </a:cubicBezTo>
                            <a:cubicBezTo>
                              <a:pt x="5247" y="5766"/>
                              <a:pt x="5247" y="5766"/>
                              <a:pt x="5247" y="5766"/>
                            </a:cubicBezTo>
                            <a:cubicBezTo>
                              <a:pt x="5285" y="5813"/>
                              <a:pt x="5211" y="5856"/>
                              <a:pt x="5211" y="5856"/>
                            </a:cubicBezTo>
                            <a:cubicBezTo>
                              <a:pt x="5262" y="5870"/>
                              <a:pt x="5303" y="5832"/>
                              <a:pt x="5303" y="5832"/>
                            </a:cubicBezTo>
                            <a:cubicBezTo>
                              <a:pt x="5393" y="5759"/>
                              <a:pt x="5321" y="5676"/>
                              <a:pt x="5319" y="5674"/>
                            </a:cubicBezTo>
                            <a:cubicBezTo>
                              <a:pt x="5286" y="5633"/>
                              <a:pt x="5146" y="5452"/>
                              <a:pt x="5146" y="5452"/>
                            </a:cubicBezTo>
                            <a:cubicBezTo>
                              <a:pt x="5440" y="5576"/>
                              <a:pt x="5440" y="5576"/>
                              <a:pt x="5440" y="5576"/>
                            </a:cubicBezTo>
                            <a:cubicBezTo>
                              <a:pt x="5495" y="5602"/>
                              <a:pt x="5447" y="5672"/>
                              <a:pt x="5447" y="5672"/>
                            </a:cubicBezTo>
                            <a:cubicBezTo>
                              <a:pt x="5499" y="5663"/>
                              <a:pt x="5519" y="5611"/>
                              <a:pt x="5519" y="5611"/>
                            </a:cubicBezTo>
                            <a:cubicBezTo>
                              <a:pt x="5568" y="5506"/>
                              <a:pt x="5468" y="5463"/>
                              <a:pt x="5465" y="5461"/>
                            </a:cubicBezTo>
                            <a:close/>
                            <a:moveTo>
                              <a:pt x="3141" y="224"/>
                            </a:moveTo>
                            <a:cubicBezTo>
                              <a:pt x="3098" y="224"/>
                              <a:pt x="3064" y="190"/>
                              <a:pt x="3064" y="147"/>
                            </a:cubicBezTo>
                            <a:cubicBezTo>
                              <a:pt x="3064" y="104"/>
                              <a:pt x="3098" y="70"/>
                              <a:pt x="3141" y="70"/>
                            </a:cubicBezTo>
                            <a:cubicBezTo>
                              <a:pt x="3184" y="70"/>
                              <a:pt x="3218" y="104"/>
                              <a:pt x="3218" y="147"/>
                            </a:cubicBezTo>
                            <a:cubicBezTo>
                              <a:pt x="3218" y="190"/>
                              <a:pt x="3184" y="224"/>
                              <a:pt x="3141" y="224"/>
                            </a:cubicBezTo>
                            <a:close/>
                            <a:moveTo>
                              <a:pt x="3321" y="1644"/>
                            </a:moveTo>
                            <a:cubicBezTo>
                              <a:pt x="3335" y="1674"/>
                              <a:pt x="3366" y="1695"/>
                              <a:pt x="3402" y="1695"/>
                            </a:cubicBezTo>
                            <a:cubicBezTo>
                              <a:pt x="3438" y="1695"/>
                              <a:pt x="3469" y="1674"/>
                              <a:pt x="3483" y="1644"/>
                            </a:cubicBezTo>
                            <a:cubicBezTo>
                              <a:pt x="3489" y="1659"/>
                              <a:pt x="3492" y="1677"/>
                              <a:pt x="3492" y="1695"/>
                            </a:cubicBezTo>
                            <a:cubicBezTo>
                              <a:pt x="3492" y="1760"/>
                              <a:pt x="3452" y="1812"/>
                              <a:pt x="3402" y="1812"/>
                            </a:cubicBezTo>
                            <a:cubicBezTo>
                              <a:pt x="3352" y="1812"/>
                              <a:pt x="3312" y="1760"/>
                              <a:pt x="3312" y="1695"/>
                            </a:cubicBezTo>
                            <a:cubicBezTo>
                              <a:pt x="3312" y="1677"/>
                              <a:pt x="3315" y="1660"/>
                              <a:pt x="3321" y="1644"/>
                            </a:cubicBezTo>
                            <a:close/>
                            <a:moveTo>
                              <a:pt x="2382" y="1695"/>
                            </a:moveTo>
                            <a:cubicBezTo>
                              <a:pt x="2382" y="1677"/>
                              <a:pt x="2385" y="1660"/>
                              <a:pt x="2391" y="1644"/>
                            </a:cubicBezTo>
                            <a:cubicBezTo>
                              <a:pt x="2406" y="1674"/>
                              <a:pt x="2436" y="1695"/>
                              <a:pt x="2472" y="1695"/>
                            </a:cubicBezTo>
                            <a:cubicBezTo>
                              <a:pt x="2508" y="1695"/>
                              <a:pt x="2539" y="1674"/>
                              <a:pt x="2553" y="1644"/>
                            </a:cubicBezTo>
                            <a:cubicBezTo>
                              <a:pt x="2559" y="1659"/>
                              <a:pt x="2562" y="1677"/>
                              <a:pt x="2562" y="1695"/>
                            </a:cubicBezTo>
                            <a:cubicBezTo>
                              <a:pt x="2562" y="1760"/>
                              <a:pt x="2522" y="1812"/>
                              <a:pt x="2472" y="1812"/>
                            </a:cubicBezTo>
                            <a:cubicBezTo>
                              <a:pt x="2422" y="1812"/>
                              <a:pt x="2382" y="1760"/>
                              <a:pt x="2382" y="1695"/>
                            </a:cubicBezTo>
                            <a:close/>
                            <a:moveTo>
                              <a:pt x="2391" y="3306"/>
                            </a:moveTo>
                            <a:cubicBezTo>
                              <a:pt x="2406" y="3336"/>
                              <a:pt x="2436" y="3356"/>
                              <a:pt x="2472" y="3356"/>
                            </a:cubicBezTo>
                            <a:cubicBezTo>
                              <a:pt x="2508" y="3356"/>
                              <a:pt x="2539" y="3336"/>
                              <a:pt x="2553" y="3305"/>
                            </a:cubicBezTo>
                            <a:cubicBezTo>
                              <a:pt x="2559" y="3321"/>
                              <a:pt x="2562" y="3338"/>
                              <a:pt x="2562" y="3356"/>
                            </a:cubicBezTo>
                            <a:cubicBezTo>
                              <a:pt x="2562" y="3421"/>
                              <a:pt x="2522" y="3473"/>
                              <a:pt x="2472" y="3473"/>
                            </a:cubicBezTo>
                            <a:cubicBezTo>
                              <a:pt x="2422" y="3473"/>
                              <a:pt x="2382" y="3421"/>
                              <a:pt x="2382" y="3356"/>
                            </a:cubicBezTo>
                            <a:cubicBezTo>
                              <a:pt x="2382" y="3338"/>
                              <a:pt x="2385" y="3321"/>
                              <a:pt x="2391" y="3306"/>
                            </a:cubicBezTo>
                            <a:close/>
                            <a:moveTo>
                              <a:pt x="2169" y="4719"/>
                            </a:moveTo>
                            <a:cubicBezTo>
                              <a:pt x="2119" y="4719"/>
                              <a:pt x="2079" y="4667"/>
                              <a:pt x="2079" y="4602"/>
                            </a:cubicBezTo>
                            <a:cubicBezTo>
                              <a:pt x="2079" y="4584"/>
                              <a:pt x="2082" y="4566"/>
                              <a:pt x="2088" y="4551"/>
                            </a:cubicBezTo>
                            <a:cubicBezTo>
                              <a:pt x="2103" y="4581"/>
                              <a:pt x="2133" y="4602"/>
                              <a:pt x="2169" y="4602"/>
                            </a:cubicBezTo>
                            <a:cubicBezTo>
                              <a:pt x="2205" y="4602"/>
                              <a:pt x="2236" y="4581"/>
                              <a:pt x="2250" y="4551"/>
                            </a:cubicBezTo>
                            <a:cubicBezTo>
                              <a:pt x="2256" y="4566"/>
                              <a:pt x="2259" y="4584"/>
                              <a:pt x="2259" y="4602"/>
                            </a:cubicBezTo>
                            <a:cubicBezTo>
                              <a:pt x="2259" y="4667"/>
                              <a:pt x="2219" y="4719"/>
                              <a:pt x="2169" y="4719"/>
                            </a:cubicBezTo>
                            <a:close/>
                            <a:moveTo>
                              <a:pt x="2472" y="4304"/>
                            </a:moveTo>
                            <a:cubicBezTo>
                              <a:pt x="2422" y="4304"/>
                              <a:pt x="2382" y="4252"/>
                              <a:pt x="2382" y="4187"/>
                            </a:cubicBezTo>
                            <a:cubicBezTo>
                              <a:pt x="2382" y="4169"/>
                              <a:pt x="2385" y="4152"/>
                              <a:pt x="2391" y="4136"/>
                            </a:cubicBezTo>
                            <a:cubicBezTo>
                              <a:pt x="2406" y="4166"/>
                              <a:pt x="2436" y="4187"/>
                              <a:pt x="2472" y="4187"/>
                            </a:cubicBezTo>
                            <a:cubicBezTo>
                              <a:pt x="2508" y="4187"/>
                              <a:pt x="2539" y="4166"/>
                              <a:pt x="2553" y="4136"/>
                            </a:cubicBezTo>
                            <a:cubicBezTo>
                              <a:pt x="2559" y="4151"/>
                              <a:pt x="2562" y="4169"/>
                              <a:pt x="2562" y="4187"/>
                            </a:cubicBezTo>
                            <a:cubicBezTo>
                              <a:pt x="2562" y="4252"/>
                              <a:pt x="2522" y="4304"/>
                              <a:pt x="2472" y="4304"/>
                            </a:cubicBezTo>
                            <a:close/>
                            <a:moveTo>
                              <a:pt x="2634" y="4719"/>
                            </a:moveTo>
                            <a:cubicBezTo>
                              <a:pt x="2584" y="4719"/>
                              <a:pt x="2544" y="4667"/>
                              <a:pt x="2544" y="4602"/>
                            </a:cubicBezTo>
                            <a:cubicBezTo>
                              <a:pt x="2544" y="4584"/>
                              <a:pt x="2547" y="4566"/>
                              <a:pt x="2553" y="4551"/>
                            </a:cubicBezTo>
                            <a:cubicBezTo>
                              <a:pt x="2568" y="4581"/>
                              <a:pt x="2598" y="4602"/>
                              <a:pt x="2634" y="4602"/>
                            </a:cubicBezTo>
                            <a:cubicBezTo>
                              <a:pt x="2670" y="4602"/>
                              <a:pt x="2701" y="4581"/>
                              <a:pt x="2715" y="4551"/>
                            </a:cubicBezTo>
                            <a:cubicBezTo>
                              <a:pt x="2721" y="4566"/>
                              <a:pt x="2724" y="4584"/>
                              <a:pt x="2724" y="4602"/>
                            </a:cubicBezTo>
                            <a:cubicBezTo>
                              <a:pt x="2724" y="4667"/>
                              <a:pt x="2684" y="4719"/>
                              <a:pt x="2634" y="4719"/>
                            </a:cubicBezTo>
                            <a:close/>
                            <a:moveTo>
                              <a:pt x="2704" y="3889"/>
                            </a:moveTo>
                            <a:cubicBezTo>
                              <a:pt x="2655" y="3889"/>
                              <a:pt x="2614" y="3836"/>
                              <a:pt x="2614" y="3772"/>
                            </a:cubicBezTo>
                            <a:cubicBezTo>
                              <a:pt x="2614" y="3754"/>
                              <a:pt x="2618" y="3736"/>
                              <a:pt x="2623" y="3721"/>
                            </a:cubicBezTo>
                            <a:cubicBezTo>
                              <a:pt x="2638" y="3751"/>
                              <a:pt x="2669" y="3772"/>
                              <a:pt x="2704" y="3772"/>
                            </a:cubicBezTo>
                            <a:cubicBezTo>
                              <a:pt x="2740" y="3772"/>
                              <a:pt x="2771" y="3751"/>
                              <a:pt x="2785" y="3721"/>
                            </a:cubicBezTo>
                            <a:cubicBezTo>
                              <a:pt x="2791" y="3736"/>
                              <a:pt x="2794" y="3753"/>
                              <a:pt x="2794" y="3772"/>
                            </a:cubicBezTo>
                            <a:cubicBezTo>
                              <a:pt x="2794" y="3836"/>
                              <a:pt x="2754" y="3889"/>
                              <a:pt x="2704" y="3889"/>
                            </a:cubicBezTo>
                            <a:close/>
                            <a:moveTo>
                              <a:pt x="2704" y="3058"/>
                            </a:moveTo>
                            <a:cubicBezTo>
                              <a:pt x="2655" y="3058"/>
                              <a:pt x="2614" y="3006"/>
                              <a:pt x="2614" y="2941"/>
                            </a:cubicBezTo>
                            <a:cubicBezTo>
                              <a:pt x="2614" y="2923"/>
                              <a:pt x="2618" y="2905"/>
                              <a:pt x="2623" y="2890"/>
                            </a:cubicBezTo>
                            <a:cubicBezTo>
                              <a:pt x="2638" y="2920"/>
                              <a:pt x="2669" y="2941"/>
                              <a:pt x="2704" y="2941"/>
                            </a:cubicBezTo>
                            <a:cubicBezTo>
                              <a:pt x="2740" y="2941"/>
                              <a:pt x="2771" y="2920"/>
                              <a:pt x="2785" y="2890"/>
                            </a:cubicBezTo>
                            <a:cubicBezTo>
                              <a:pt x="2791" y="2905"/>
                              <a:pt x="2794" y="2923"/>
                              <a:pt x="2794" y="2941"/>
                            </a:cubicBezTo>
                            <a:cubicBezTo>
                              <a:pt x="2794" y="3006"/>
                              <a:pt x="2754" y="3058"/>
                              <a:pt x="2704" y="3058"/>
                            </a:cubicBezTo>
                            <a:close/>
                            <a:moveTo>
                              <a:pt x="2704" y="2227"/>
                            </a:moveTo>
                            <a:cubicBezTo>
                              <a:pt x="2655" y="2227"/>
                              <a:pt x="2614" y="2175"/>
                              <a:pt x="2614" y="2110"/>
                            </a:cubicBezTo>
                            <a:cubicBezTo>
                              <a:pt x="2614" y="2092"/>
                              <a:pt x="2618" y="2075"/>
                              <a:pt x="2623" y="2060"/>
                            </a:cubicBezTo>
                            <a:cubicBezTo>
                              <a:pt x="2638" y="2089"/>
                              <a:pt x="2669" y="2110"/>
                              <a:pt x="2704" y="2110"/>
                            </a:cubicBezTo>
                            <a:cubicBezTo>
                              <a:pt x="2740" y="2110"/>
                              <a:pt x="2771" y="2089"/>
                              <a:pt x="2785" y="2059"/>
                            </a:cubicBezTo>
                            <a:cubicBezTo>
                              <a:pt x="2791" y="2075"/>
                              <a:pt x="2794" y="2092"/>
                              <a:pt x="2794" y="2110"/>
                            </a:cubicBezTo>
                            <a:cubicBezTo>
                              <a:pt x="2794" y="2175"/>
                              <a:pt x="2754" y="2227"/>
                              <a:pt x="2704" y="2227"/>
                            </a:cubicBezTo>
                            <a:close/>
                            <a:moveTo>
                              <a:pt x="2937" y="4304"/>
                            </a:moveTo>
                            <a:cubicBezTo>
                              <a:pt x="2887" y="4304"/>
                              <a:pt x="2847" y="4252"/>
                              <a:pt x="2847" y="4187"/>
                            </a:cubicBezTo>
                            <a:cubicBezTo>
                              <a:pt x="2847" y="4169"/>
                              <a:pt x="2850" y="4152"/>
                              <a:pt x="2856" y="4136"/>
                            </a:cubicBezTo>
                            <a:cubicBezTo>
                              <a:pt x="2871" y="4166"/>
                              <a:pt x="2901" y="4187"/>
                              <a:pt x="2937" y="4187"/>
                            </a:cubicBezTo>
                            <a:cubicBezTo>
                              <a:pt x="2973" y="4187"/>
                              <a:pt x="3004" y="4166"/>
                              <a:pt x="3018" y="4136"/>
                            </a:cubicBezTo>
                            <a:cubicBezTo>
                              <a:pt x="3024" y="4151"/>
                              <a:pt x="3027" y="4169"/>
                              <a:pt x="3027" y="4187"/>
                            </a:cubicBezTo>
                            <a:cubicBezTo>
                              <a:pt x="3027" y="4252"/>
                              <a:pt x="2987" y="4304"/>
                              <a:pt x="2937" y="4304"/>
                            </a:cubicBezTo>
                            <a:close/>
                            <a:moveTo>
                              <a:pt x="2937" y="3473"/>
                            </a:moveTo>
                            <a:cubicBezTo>
                              <a:pt x="2887" y="3473"/>
                              <a:pt x="2847" y="3421"/>
                              <a:pt x="2847" y="3356"/>
                            </a:cubicBezTo>
                            <a:cubicBezTo>
                              <a:pt x="2847" y="3338"/>
                              <a:pt x="2850" y="3321"/>
                              <a:pt x="2856" y="3306"/>
                            </a:cubicBezTo>
                            <a:cubicBezTo>
                              <a:pt x="2871" y="3336"/>
                              <a:pt x="2901" y="3356"/>
                              <a:pt x="2937" y="3356"/>
                            </a:cubicBezTo>
                            <a:cubicBezTo>
                              <a:pt x="2973" y="3356"/>
                              <a:pt x="3004" y="3336"/>
                              <a:pt x="3018" y="3305"/>
                            </a:cubicBezTo>
                            <a:cubicBezTo>
                              <a:pt x="3024" y="3321"/>
                              <a:pt x="3027" y="3338"/>
                              <a:pt x="3027" y="3356"/>
                            </a:cubicBezTo>
                            <a:cubicBezTo>
                              <a:pt x="3027" y="3421"/>
                              <a:pt x="2987" y="3473"/>
                              <a:pt x="2937" y="3473"/>
                            </a:cubicBezTo>
                            <a:close/>
                            <a:moveTo>
                              <a:pt x="2937" y="2643"/>
                            </a:moveTo>
                            <a:cubicBezTo>
                              <a:pt x="2887" y="2643"/>
                              <a:pt x="2847" y="2590"/>
                              <a:pt x="2847" y="2526"/>
                            </a:cubicBezTo>
                            <a:cubicBezTo>
                              <a:pt x="2847" y="2507"/>
                              <a:pt x="2850" y="2490"/>
                              <a:pt x="2856" y="2475"/>
                            </a:cubicBezTo>
                            <a:cubicBezTo>
                              <a:pt x="2871" y="2505"/>
                              <a:pt x="2901" y="2526"/>
                              <a:pt x="2937" y="2526"/>
                            </a:cubicBezTo>
                            <a:cubicBezTo>
                              <a:pt x="2973" y="2526"/>
                              <a:pt x="3004" y="2505"/>
                              <a:pt x="3018" y="2475"/>
                            </a:cubicBezTo>
                            <a:cubicBezTo>
                              <a:pt x="3024" y="2490"/>
                              <a:pt x="3027" y="2507"/>
                              <a:pt x="3027" y="2526"/>
                            </a:cubicBezTo>
                            <a:cubicBezTo>
                              <a:pt x="3027" y="2590"/>
                              <a:pt x="2987" y="2643"/>
                              <a:pt x="2937" y="2643"/>
                            </a:cubicBezTo>
                            <a:close/>
                            <a:moveTo>
                              <a:pt x="2937" y="1812"/>
                            </a:moveTo>
                            <a:cubicBezTo>
                              <a:pt x="2887" y="1812"/>
                              <a:pt x="2847" y="1760"/>
                              <a:pt x="2847" y="1695"/>
                            </a:cubicBezTo>
                            <a:cubicBezTo>
                              <a:pt x="2847" y="1677"/>
                              <a:pt x="2850" y="1660"/>
                              <a:pt x="2856" y="1644"/>
                            </a:cubicBezTo>
                            <a:cubicBezTo>
                              <a:pt x="2871" y="1674"/>
                              <a:pt x="2901" y="1695"/>
                              <a:pt x="2937" y="1695"/>
                            </a:cubicBezTo>
                            <a:cubicBezTo>
                              <a:pt x="2973" y="1695"/>
                              <a:pt x="3004" y="1674"/>
                              <a:pt x="3018" y="1644"/>
                            </a:cubicBezTo>
                            <a:cubicBezTo>
                              <a:pt x="3024" y="1659"/>
                              <a:pt x="3027" y="1677"/>
                              <a:pt x="3027" y="1695"/>
                            </a:cubicBezTo>
                            <a:cubicBezTo>
                              <a:pt x="3027" y="1760"/>
                              <a:pt x="2987" y="1812"/>
                              <a:pt x="2937" y="1812"/>
                            </a:cubicBezTo>
                            <a:close/>
                            <a:moveTo>
                              <a:pt x="3169" y="3889"/>
                            </a:moveTo>
                            <a:cubicBezTo>
                              <a:pt x="3120" y="3889"/>
                              <a:pt x="3079" y="3836"/>
                              <a:pt x="3079" y="3772"/>
                            </a:cubicBezTo>
                            <a:cubicBezTo>
                              <a:pt x="3079" y="3754"/>
                              <a:pt x="3083" y="3736"/>
                              <a:pt x="3088" y="3721"/>
                            </a:cubicBezTo>
                            <a:cubicBezTo>
                              <a:pt x="3103" y="3751"/>
                              <a:pt x="3134" y="3772"/>
                              <a:pt x="3169" y="3772"/>
                            </a:cubicBezTo>
                            <a:cubicBezTo>
                              <a:pt x="3205" y="3772"/>
                              <a:pt x="3236" y="3751"/>
                              <a:pt x="3250" y="3721"/>
                            </a:cubicBezTo>
                            <a:cubicBezTo>
                              <a:pt x="3256" y="3736"/>
                              <a:pt x="3259" y="3753"/>
                              <a:pt x="3259" y="3772"/>
                            </a:cubicBezTo>
                            <a:cubicBezTo>
                              <a:pt x="3259" y="3836"/>
                              <a:pt x="3219" y="3889"/>
                              <a:pt x="3169" y="3889"/>
                            </a:cubicBezTo>
                            <a:close/>
                            <a:moveTo>
                              <a:pt x="3169" y="3058"/>
                            </a:moveTo>
                            <a:cubicBezTo>
                              <a:pt x="3120" y="3058"/>
                              <a:pt x="3079" y="3006"/>
                              <a:pt x="3079" y="2941"/>
                            </a:cubicBezTo>
                            <a:cubicBezTo>
                              <a:pt x="3079" y="2923"/>
                              <a:pt x="3083" y="2905"/>
                              <a:pt x="3088" y="2890"/>
                            </a:cubicBezTo>
                            <a:cubicBezTo>
                              <a:pt x="3103" y="2920"/>
                              <a:pt x="3134" y="2941"/>
                              <a:pt x="3169" y="2941"/>
                            </a:cubicBezTo>
                            <a:cubicBezTo>
                              <a:pt x="3205" y="2941"/>
                              <a:pt x="3236" y="2920"/>
                              <a:pt x="3250" y="2890"/>
                            </a:cubicBezTo>
                            <a:cubicBezTo>
                              <a:pt x="3256" y="2905"/>
                              <a:pt x="3259" y="2923"/>
                              <a:pt x="3259" y="2941"/>
                            </a:cubicBezTo>
                            <a:cubicBezTo>
                              <a:pt x="3259" y="3006"/>
                              <a:pt x="3219" y="3058"/>
                              <a:pt x="3169" y="3058"/>
                            </a:cubicBezTo>
                            <a:close/>
                            <a:moveTo>
                              <a:pt x="3169" y="2227"/>
                            </a:moveTo>
                            <a:cubicBezTo>
                              <a:pt x="3120" y="2227"/>
                              <a:pt x="3079" y="2175"/>
                              <a:pt x="3079" y="2110"/>
                            </a:cubicBezTo>
                            <a:cubicBezTo>
                              <a:pt x="3079" y="2092"/>
                              <a:pt x="3083" y="2075"/>
                              <a:pt x="3088" y="2060"/>
                            </a:cubicBezTo>
                            <a:cubicBezTo>
                              <a:pt x="3103" y="2089"/>
                              <a:pt x="3134" y="2110"/>
                              <a:pt x="3169" y="2110"/>
                            </a:cubicBezTo>
                            <a:cubicBezTo>
                              <a:pt x="3205" y="2110"/>
                              <a:pt x="3236" y="2089"/>
                              <a:pt x="3250" y="2059"/>
                            </a:cubicBezTo>
                            <a:cubicBezTo>
                              <a:pt x="3256" y="2075"/>
                              <a:pt x="3259" y="2092"/>
                              <a:pt x="3259" y="2110"/>
                            </a:cubicBezTo>
                            <a:cubicBezTo>
                              <a:pt x="3259" y="2175"/>
                              <a:pt x="3219" y="2227"/>
                              <a:pt x="3169" y="2227"/>
                            </a:cubicBezTo>
                            <a:close/>
                            <a:moveTo>
                              <a:pt x="3169" y="1397"/>
                            </a:moveTo>
                            <a:cubicBezTo>
                              <a:pt x="3120" y="1397"/>
                              <a:pt x="3079" y="1344"/>
                              <a:pt x="3079" y="1280"/>
                            </a:cubicBezTo>
                            <a:cubicBezTo>
                              <a:pt x="3079" y="1261"/>
                              <a:pt x="3083" y="1244"/>
                              <a:pt x="3088" y="1229"/>
                            </a:cubicBezTo>
                            <a:cubicBezTo>
                              <a:pt x="3103" y="1259"/>
                              <a:pt x="3134" y="1279"/>
                              <a:pt x="3169" y="1279"/>
                            </a:cubicBezTo>
                            <a:cubicBezTo>
                              <a:pt x="3205" y="1279"/>
                              <a:pt x="3236" y="1259"/>
                              <a:pt x="3251" y="1229"/>
                            </a:cubicBezTo>
                            <a:cubicBezTo>
                              <a:pt x="3256" y="1244"/>
                              <a:pt x="3259" y="1261"/>
                              <a:pt x="3259" y="1280"/>
                            </a:cubicBezTo>
                            <a:cubicBezTo>
                              <a:pt x="3259" y="1344"/>
                              <a:pt x="3219" y="1397"/>
                              <a:pt x="3169" y="1397"/>
                            </a:cubicBezTo>
                            <a:close/>
                            <a:moveTo>
                              <a:pt x="3402" y="3473"/>
                            </a:moveTo>
                            <a:cubicBezTo>
                              <a:pt x="3352" y="3473"/>
                              <a:pt x="3312" y="3421"/>
                              <a:pt x="3312" y="3356"/>
                            </a:cubicBezTo>
                            <a:cubicBezTo>
                              <a:pt x="3312" y="3338"/>
                              <a:pt x="3315" y="3321"/>
                              <a:pt x="3321" y="3306"/>
                            </a:cubicBezTo>
                            <a:cubicBezTo>
                              <a:pt x="3335" y="3336"/>
                              <a:pt x="3366" y="3356"/>
                              <a:pt x="3402" y="3356"/>
                            </a:cubicBezTo>
                            <a:cubicBezTo>
                              <a:pt x="3438" y="3356"/>
                              <a:pt x="3469" y="3336"/>
                              <a:pt x="3483" y="3305"/>
                            </a:cubicBezTo>
                            <a:cubicBezTo>
                              <a:pt x="3489" y="3321"/>
                              <a:pt x="3492" y="3338"/>
                              <a:pt x="3492" y="3356"/>
                            </a:cubicBezTo>
                            <a:cubicBezTo>
                              <a:pt x="3492" y="3421"/>
                              <a:pt x="3452" y="3473"/>
                              <a:pt x="3402" y="3473"/>
                            </a:cubicBezTo>
                            <a:close/>
                            <a:moveTo>
                              <a:pt x="3402" y="2643"/>
                            </a:moveTo>
                            <a:cubicBezTo>
                              <a:pt x="3352" y="2643"/>
                              <a:pt x="3312" y="2590"/>
                              <a:pt x="3312" y="2526"/>
                            </a:cubicBezTo>
                            <a:cubicBezTo>
                              <a:pt x="3312" y="2507"/>
                              <a:pt x="3315" y="2490"/>
                              <a:pt x="3321" y="2475"/>
                            </a:cubicBezTo>
                            <a:cubicBezTo>
                              <a:pt x="3336" y="2505"/>
                              <a:pt x="3366" y="2526"/>
                              <a:pt x="3402" y="2526"/>
                            </a:cubicBezTo>
                            <a:cubicBezTo>
                              <a:pt x="3438" y="2526"/>
                              <a:pt x="3469" y="2505"/>
                              <a:pt x="3483" y="2475"/>
                            </a:cubicBezTo>
                            <a:cubicBezTo>
                              <a:pt x="3489" y="2490"/>
                              <a:pt x="3492" y="2507"/>
                              <a:pt x="3492" y="2526"/>
                            </a:cubicBezTo>
                            <a:cubicBezTo>
                              <a:pt x="3492" y="2590"/>
                              <a:pt x="3452" y="2643"/>
                              <a:pt x="3402" y="2643"/>
                            </a:cubicBezTo>
                            <a:close/>
                            <a:moveTo>
                              <a:pt x="4018" y="2060"/>
                            </a:moveTo>
                            <a:cubicBezTo>
                              <a:pt x="4033" y="2089"/>
                              <a:pt x="4064" y="2110"/>
                              <a:pt x="4099" y="2110"/>
                            </a:cubicBezTo>
                            <a:cubicBezTo>
                              <a:pt x="4135" y="2110"/>
                              <a:pt x="4166" y="2089"/>
                              <a:pt x="4181" y="2059"/>
                            </a:cubicBezTo>
                            <a:cubicBezTo>
                              <a:pt x="4186" y="2075"/>
                              <a:pt x="4190" y="2092"/>
                              <a:pt x="4190" y="2110"/>
                            </a:cubicBezTo>
                            <a:cubicBezTo>
                              <a:pt x="4190" y="2175"/>
                              <a:pt x="4149" y="2227"/>
                              <a:pt x="4099" y="2227"/>
                            </a:cubicBezTo>
                            <a:cubicBezTo>
                              <a:pt x="4050" y="2227"/>
                              <a:pt x="4010" y="2175"/>
                              <a:pt x="4010" y="2110"/>
                            </a:cubicBezTo>
                            <a:cubicBezTo>
                              <a:pt x="4010" y="2092"/>
                              <a:pt x="4013" y="2075"/>
                              <a:pt x="4018" y="2060"/>
                            </a:cubicBezTo>
                            <a:close/>
                            <a:moveTo>
                              <a:pt x="4018" y="2890"/>
                            </a:moveTo>
                            <a:cubicBezTo>
                              <a:pt x="4033" y="2920"/>
                              <a:pt x="4064" y="2941"/>
                              <a:pt x="4099" y="2941"/>
                            </a:cubicBezTo>
                            <a:cubicBezTo>
                              <a:pt x="4135" y="2941"/>
                              <a:pt x="4166" y="2920"/>
                              <a:pt x="4181" y="2890"/>
                            </a:cubicBezTo>
                            <a:cubicBezTo>
                              <a:pt x="4186" y="2905"/>
                              <a:pt x="4190" y="2923"/>
                              <a:pt x="4190" y="2941"/>
                            </a:cubicBezTo>
                            <a:cubicBezTo>
                              <a:pt x="4190" y="3006"/>
                              <a:pt x="4149" y="3058"/>
                              <a:pt x="4099" y="3058"/>
                            </a:cubicBezTo>
                            <a:cubicBezTo>
                              <a:pt x="4050" y="3058"/>
                              <a:pt x="4010" y="3006"/>
                              <a:pt x="4010" y="2941"/>
                            </a:cubicBezTo>
                            <a:cubicBezTo>
                              <a:pt x="4010" y="2923"/>
                              <a:pt x="4013" y="2905"/>
                              <a:pt x="4018" y="2890"/>
                            </a:cubicBezTo>
                            <a:close/>
                            <a:moveTo>
                              <a:pt x="3786" y="1644"/>
                            </a:moveTo>
                            <a:cubicBezTo>
                              <a:pt x="3801" y="1674"/>
                              <a:pt x="3831" y="1695"/>
                              <a:pt x="3867" y="1695"/>
                            </a:cubicBezTo>
                            <a:cubicBezTo>
                              <a:pt x="3903" y="1695"/>
                              <a:pt x="3934" y="1674"/>
                              <a:pt x="3948" y="1644"/>
                            </a:cubicBezTo>
                            <a:cubicBezTo>
                              <a:pt x="3954" y="1659"/>
                              <a:pt x="3957" y="1677"/>
                              <a:pt x="3957" y="1695"/>
                            </a:cubicBezTo>
                            <a:cubicBezTo>
                              <a:pt x="3957" y="1760"/>
                              <a:pt x="3917" y="1812"/>
                              <a:pt x="3867" y="1812"/>
                            </a:cubicBezTo>
                            <a:cubicBezTo>
                              <a:pt x="3817" y="1812"/>
                              <a:pt x="3777" y="1760"/>
                              <a:pt x="3777" y="1695"/>
                            </a:cubicBezTo>
                            <a:cubicBezTo>
                              <a:pt x="3777" y="1677"/>
                              <a:pt x="3780" y="1660"/>
                              <a:pt x="3786" y="1644"/>
                            </a:cubicBezTo>
                            <a:close/>
                            <a:moveTo>
                              <a:pt x="3634" y="3889"/>
                            </a:moveTo>
                            <a:cubicBezTo>
                              <a:pt x="3585" y="3889"/>
                              <a:pt x="3545" y="3836"/>
                              <a:pt x="3545" y="3772"/>
                            </a:cubicBezTo>
                            <a:cubicBezTo>
                              <a:pt x="3545" y="3754"/>
                              <a:pt x="3548" y="3736"/>
                              <a:pt x="3553" y="3721"/>
                            </a:cubicBezTo>
                            <a:cubicBezTo>
                              <a:pt x="3568" y="3751"/>
                              <a:pt x="3599" y="3772"/>
                              <a:pt x="3634" y="3772"/>
                            </a:cubicBezTo>
                            <a:cubicBezTo>
                              <a:pt x="3670" y="3772"/>
                              <a:pt x="3701" y="3751"/>
                              <a:pt x="3716" y="3721"/>
                            </a:cubicBezTo>
                            <a:cubicBezTo>
                              <a:pt x="3721" y="3736"/>
                              <a:pt x="3725" y="3753"/>
                              <a:pt x="3725" y="3772"/>
                            </a:cubicBezTo>
                            <a:cubicBezTo>
                              <a:pt x="3725" y="3836"/>
                              <a:pt x="3684" y="3889"/>
                              <a:pt x="3634" y="3889"/>
                            </a:cubicBezTo>
                            <a:close/>
                            <a:moveTo>
                              <a:pt x="3634" y="3058"/>
                            </a:moveTo>
                            <a:cubicBezTo>
                              <a:pt x="3585" y="3058"/>
                              <a:pt x="3545" y="3006"/>
                              <a:pt x="3545" y="2941"/>
                            </a:cubicBezTo>
                            <a:cubicBezTo>
                              <a:pt x="3545" y="2923"/>
                              <a:pt x="3548" y="2905"/>
                              <a:pt x="3553" y="2890"/>
                            </a:cubicBezTo>
                            <a:cubicBezTo>
                              <a:pt x="3568" y="2920"/>
                              <a:pt x="3599" y="2941"/>
                              <a:pt x="3634" y="2941"/>
                            </a:cubicBezTo>
                            <a:cubicBezTo>
                              <a:pt x="3670" y="2941"/>
                              <a:pt x="3701" y="2920"/>
                              <a:pt x="3716" y="2890"/>
                            </a:cubicBezTo>
                            <a:cubicBezTo>
                              <a:pt x="3721" y="2905"/>
                              <a:pt x="3725" y="2923"/>
                              <a:pt x="3725" y="2941"/>
                            </a:cubicBezTo>
                            <a:cubicBezTo>
                              <a:pt x="3725" y="3006"/>
                              <a:pt x="3684" y="3058"/>
                              <a:pt x="3634" y="3058"/>
                            </a:cubicBezTo>
                            <a:close/>
                            <a:moveTo>
                              <a:pt x="3634" y="2227"/>
                            </a:moveTo>
                            <a:cubicBezTo>
                              <a:pt x="3585" y="2227"/>
                              <a:pt x="3545" y="2175"/>
                              <a:pt x="3545" y="2110"/>
                            </a:cubicBezTo>
                            <a:cubicBezTo>
                              <a:pt x="3545" y="2092"/>
                              <a:pt x="3548" y="2075"/>
                              <a:pt x="3553" y="2060"/>
                            </a:cubicBezTo>
                            <a:cubicBezTo>
                              <a:pt x="3568" y="2089"/>
                              <a:pt x="3599" y="2110"/>
                              <a:pt x="3634" y="2110"/>
                            </a:cubicBezTo>
                            <a:cubicBezTo>
                              <a:pt x="3670" y="2110"/>
                              <a:pt x="3701" y="2089"/>
                              <a:pt x="3716" y="2059"/>
                            </a:cubicBezTo>
                            <a:cubicBezTo>
                              <a:pt x="3721" y="2075"/>
                              <a:pt x="3725" y="2092"/>
                              <a:pt x="3725" y="2110"/>
                            </a:cubicBezTo>
                            <a:cubicBezTo>
                              <a:pt x="3725" y="2175"/>
                              <a:pt x="3684" y="2227"/>
                              <a:pt x="3634" y="2227"/>
                            </a:cubicBezTo>
                            <a:close/>
                            <a:moveTo>
                              <a:pt x="3634" y="1397"/>
                            </a:moveTo>
                            <a:cubicBezTo>
                              <a:pt x="3585" y="1397"/>
                              <a:pt x="3545" y="1344"/>
                              <a:pt x="3545" y="1280"/>
                            </a:cubicBezTo>
                            <a:cubicBezTo>
                              <a:pt x="3545" y="1261"/>
                              <a:pt x="3548" y="1244"/>
                              <a:pt x="3553" y="1229"/>
                            </a:cubicBezTo>
                            <a:cubicBezTo>
                              <a:pt x="3568" y="1259"/>
                              <a:pt x="3599" y="1279"/>
                              <a:pt x="3634" y="1279"/>
                            </a:cubicBezTo>
                            <a:cubicBezTo>
                              <a:pt x="3670" y="1279"/>
                              <a:pt x="3701" y="1259"/>
                              <a:pt x="3716" y="1229"/>
                            </a:cubicBezTo>
                            <a:cubicBezTo>
                              <a:pt x="3721" y="1244"/>
                              <a:pt x="3725" y="1261"/>
                              <a:pt x="3725" y="1280"/>
                            </a:cubicBezTo>
                            <a:cubicBezTo>
                              <a:pt x="3725" y="1344"/>
                              <a:pt x="3684" y="1397"/>
                              <a:pt x="3634" y="1397"/>
                            </a:cubicBezTo>
                            <a:close/>
                            <a:moveTo>
                              <a:pt x="3867" y="4304"/>
                            </a:moveTo>
                            <a:cubicBezTo>
                              <a:pt x="3817" y="4304"/>
                              <a:pt x="3777" y="4252"/>
                              <a:pt x="3777" y="4187"/>
                            </a:cubicBezTo>
                            <a:cubicBezTo>
                              <a:pt x="3777" y="4169"/>
                              <a:pt x="3780" y="4152"/>
                              <a:pt x="3786" y="4136"/>
                            </a:cubicBezTo>
                            <a:cubicBezTo>
                              <a:pt x="3800" y="4166"/>
                              <a:pt x="3831" y="4187"/>
                              <a:pt x="3867" y="4187"/>
                            </a:cubicBezTo>
                            <a:cubicBezTo>
                              <a:pt x="3903" y="4187"/>
                              <a:pt x="3933" y="4166"/>
                              <a:pt x="3948" y="4136"/>
                            </a:cubicBezTo>
                            <a:cubicBezTo>
                              <a:pt x="3954" y="4151"/>
                              <a:pt x="3957" y="4169"/>
                              <a:pt x="3957" y="4187"/>
                            </a:cubicBezTo>
                            <a:cubicBezTo>
                              <a:pt x="3957" y="4252"/>
                              <a:pt x="3917" y="4304"/>
                              <a:pt x="3867" y="4304"/>
                            </a:cubicBezTo>
                            <a:close/>
                            <a:moveTo>
                              <a:pt x="3867" y="3473"/>
                            </a:moveTo>
                            <a:cubicBezTo>
                              <a:pt x="3817" y="3473"/>
                              <a:pt x="3777" y="3421"/>
                              <a:pt x="3777" y="3356"/>
                            </a:cubicBezTo>
                            <a:cubicBezTo>
                              <a:pt x="3777" y="3338"/>
                              <a:pt x="3780" y="3321"/>
                              <a:pt x="3786" y="3306"/>
                            </a:cubicBezTo>
                            <a:cubicBezTo>
                              <a:pt x="3801" y="3336"/>
                              <a:pt x="3831" y="3356"/>
                              <a:pt x="3867" y="3356"/>
                            </a:cubicBezTo>
                            <a:cubicBezTo>
                              <a:pt x="3903" y="3356"/>
                              <a:pt x="3934" y="3336"/>
                              <a:pt x="3948" y="3305"/>
                            </a:cubicBezTo>
                            <a:cubicBezTo>
                              <a:pt x="3954" y="3321"/>
                              <a:pt x="3957" y="3338"/>
                              <a:pt x="3957" y="3356"/>
                            </a:cubicBezTo>
                            <a:cubicBezTo>
                              <a:pt x="3957" y="3421"/>
                              <a:pt x="3917" y="3473"/>
                              <a:pt x="3867" y="3473"/>
                            </a:cubicBezTo>
                            <a:close/>
                            <a:moveTo>
                              <a:pt x="3867" y="2643"/>
                            </a:moveTo>
                            <a:cubicBezTo>
                              <a:pt x="3817" y="2643"/>
                              <a:pt x="3777" y="2590"/>
                              <a:pt x="3777" y="2526"/>
                            </a:cubicBezTo>
                            <a:cubicBezTo>
                              <a:pt x="3777" y="2507"/>
                              <a:pt x="3780" y="2490"/>
                              <a:pt x="3786" y="2475"/>
                            </a:cubicBezTo>
                            <a:cubicBezTo>
                              <a:pt x="3801" y="2505"/>
                              <a:pt x="3831" y="2526"/>
                              <a:pt x="3867" y="2526"/>
                            </a:cubicBezTo>
                            <a:cubicBezTo>
                              <a:pt x="3903" y="2526"/>
                              <a:pt x="3934" y="2505"/>
                              <a:pt x="3948" y="2475"/>
                            </a:cubicBezTo>
                            <a:cubicBezTo>
                              <a:pt x="3954" y="2490"/>
                              <a:pt x="3957" y="2507"/>
                              <a:pt x="3957" y="2526"/>
                            </a:cubicBezTo>
                            <a:cubicBezTo>
                              <a:pt x="3957" y="2590"/>
                              <a:pt x="3917" y="2643"/>
                              <a:pt x="3867" y="2643"/>
                            </a:cubicBezTo>
                            <a:close/>
                            <a:moveTo>
                              <a:pt x="4010" y="3772"/>
                            </a:moveTo>
                            <a:cubicBezTo>
                              <a:pt x="4010" y="3754"/>
                              <a:pt x="4013" y="3736"/>
                              <a:pt x="4018" y="3721"/>
                            </a:cubicBezTo>
                            <a:cubicBezTo>
                              <a:pt x="4033" y="3751"/>
                              <a:pt x="4064" y="3772"/>
                              <a:pt x="4099" y="3772"/>
                            </a:cubicBezTo>
                            <a:cubicBezTo>
                              <a:pt x="4135" y="3772"/>
                              <a:pt x="4166" y="3751"/>
                              <a:pt x="4181" y="3721"/>
                            </a:cubicBezTo>
                            <a:cubicBezTo>
                              <a:pt x="4186" y="3736"/>
                              <a:pt x="4190" y="3753"/>
                              <a:pt x="4190" y="3772"/>
                            </a:cubicBezTo>
                            <a:cubicBezTo>
                              <a:pt x="4190" y="3836"/>
                              <a:pt x="4149" y="3889"/>
                              <a:pt x="4099" y="3889"/>
                            </a:cubicBezTo>
                            <a:cubicBezTo>
                              <a:pt x="4050" y="3889"/>
                              <a:pt x="4010" y="3836"/>
                              <a:pt x="4010" y="3772"/>
                            </a:cubicBezTo>
                            <a:close/>
                            <a:moveTo>
                              <a:pt x="4170" y="4719"/>
                            </a:moveTo>
                            <a:cubicBezTo>
                              <a:pt x="4120" y="4719"/>
                              <a:pt x="4080" y="4667"/>
                              <a:pt x="4080" y="4602"/>
                            </a:cubicBezTo>
                            <a:cubicBezTo>
                              <a:pt x="4080" y="4584"/>
                              <a:pt x="4083" y="4567"/>
                              <a:pt x="4089" y="4552"/>
                            </a:cubicBezTo>
                            <a:cubicBezTo>
                              <a:pt x="4103" y="4582"/>
                              <a:pt x="4134" y="4602"/>
                              <a:pt x="4170" y="4602"/>
                            </a:cubicBezTo>
                            <a:cubicBezTo>
                              <a:pt x="4205" y="4602"/>
                              <a:pt x="4236" y="4581"/>
                              <a:pt x="4251" y="4551"/>
                            </a:cubicBezTo>
                            <a:cubicBezTo>
                              <a:pt x="4256" y="4567"/>
                              <a:pt x="4260" y="4584"/>
                              <a:pt x="4260" y="4602"/>
                            </a:cubicBezTo>
                            <a:cubicBezTo>
                              <a:pt x="4260" y="4667"/>
                              <a:pt x="4219" y="4719"/>
                              <a:pt x="4170" y="4719"/>
                            </a:cubicBezTo>
                            <a:close/>
                            <a:moveTo>
                              <a:pt x="4332" y="4304"/>
                            </a:moveTo>
                            <a:cubicBezTo>
                              <a:pt x="4282" y="4304"/>
                              <a:pt x="4242" y="4252"/>
                              <a:pt x="4242" y="4187"/>
                            </a:cubicBezTo>
                            <a:cubicBezTo>
                              <a:pt x="4242" y="4169"/>
                              <a:pt x="4245" y="4152"/>
                              <a:pt x="4251" y="4136"/>
                            </a:cubicBezTo>
                            <a:cubicBezTo>
                              <a:pt x="4265" y="4166"/>
                              <a:pt x="4296" y="4187"/>
                              <a:pt x="4332" y="4187"/>
                            </a:cubicBezTo>
                            <a:cubicBezTo>
                              <a:pt x="4367" y="4187"/>
                              <a:pt x="4398" y="4166"/>
                              <a:pt x="4413" y="4136"/>
                            </a:cubicBezTo>
                            <a:cubicBezTo>
                              <a:pt x="4419" y="4151"/>
                              <a:pt x="4422" y="4169"/>
                              <a:pt x="4422" y="4187"/>
                            </a:cubicBezTo>
                            <a:cubicBezTo>
                              <a:pt x="4422" y="4252"/>
                              <a:pt x="4381" y="4304"/>
                              <a:pt x="4332" y="4304"/>
                            </a:cubicBezTo>
                            <a:close/>
                            <a:moveTo>
                              <a:pt x="4332" y="3473"/>
                            </a:moveTo>
                            <a:cubicBezTo>
                              <a:pt x="4282" y="3473"/>
                              <a:pt x="4242" y="3421"/>
                              <a:pt x="4242" y="3356"/>
                            </a:cubicBezTo>
                            <a:cubicBezTo>
                              <a:pt x="4242" y="3338"/>
                              <a:pt x="4245" y="3321"/>
                              <a:pt x="4251" y="3306"/>
                            </a:cubicBezTo>
                            <a:cubicBezTo>
                              <a:pt x="4266" y="3336"/>
                              <a:pt x="4296" y="3356"/>
                              <a:pt x="4332" y="3356"/>
                            </a:cubicBezTo>
                            <a:cubicBezTo>
                              <a:pt x="4368" y="3356"/>
                              <a:pt x="4399" y="3336"/>
                              <a:pt x="4413" y="3305"/>
                            </a:cubicBezTo>
                            <a:cubicBezTo>
                              <a:pt x="4419" y="3321"/>
                              <a:pt x="4422" y="3338"/>
                              <a:pt x="4422" y="3356"/>
                            </a:cubicBezTo>
                            <a:cubicBezTo>
                              <a:pt x="4422" y="3421"/>
                              <a:pt x="4382" y="3473"/>
                              <a:pt x="4332" y="3473"/>
                            </a:cubicBezTo>
                            <a:close/>
                            <a:moveTo>
                              <a:pt x="4332" y="1812"/>
                            </a:moveTo>
                            <a:cubicBezTo>
                              <a:pt x="4282" y="1812"/>
                              <a:pt x="4242" y="1760"/>
                              <a:pt x="4242" y="1695"/>
                            </a:cubicBezTo>
                            <a:cubicBezTo>
                              <a:pt x="4242" y="1677"/>
                              <a:pt x="4245" y="1660"/>
                              <a:pt x="4251" y="1644"/>
                            </a:cubicBezTo>
                            <a:cubicBezTo>
                              <a:pt x="4266" y="1674"/>
                              <a:pt x="4296" y="1695"/>
                              <a:pt x="4332" y="1695"/>
                            </a:cubicBezTo>
                            <a:cubicBezTo>
                              <a:pt x="4368" y="1695"/>
                              <a:pt x="4399" y="1674"/>
                              <a:pt x="4413" y="1644"/>
                            </a:cubicBezTo>
                            <a:cubicBezTo>
                              <a:pt x="4419" y="1659"/>
                              <a:pt x="4422" y="1677"/>
                              <a:pt x="4422" y="1695"/>
                            </a:cubicBezTo>
                            <a:cubicBezTo>
                              <a:pt x="4422" y="1760"/>
                              <a:pt x="4382" y="1812"/>
                              <a:pt x="4332" y="1812"/>
                            </a:cubicBezTo>
                            <a:close/>
                            <a:moveTo>
                              <a:pt x="4635" y="4719"/>
                            </a:moveTo>
                            <a:cubicBezTo>
                              <a:pt x="4585" y="4719"/>
                              <a:pt x="4545" y="4667"/>
                              <a:pt x="4545" y="4602"/>
                            </a:cubicBezTo>
                            <a:cubicBezTo>
                              <a:pt x="4545" y="4584"/>
                              <a:pt x="4548" y="4567"/>
                              <a:pt x="4554" y="4552"/>
                            </a:cubicBezTo>
                            <a:cubicBezTo>
                              <a:pt x="4568" y="4582"/>
                              <a:pt x="4599" y="4602"/>
                              <a:pt x="4635" y="4602"/>
                            </a:cubicBezTo>
                            <a:cubicBezTo>
                              <a:pt x="4670" y="4602"/>
                              <a:pt x="4701" y="4581"/>
                              <a:pt x="4716" y="4551"/>
                            </a:cubicBezTo>
                            <a:cubicBezTo>
                              <a:pt x="4722" y="4567"/>
                              <a:pt x="4725" y="4584"/>
                              <a:pt x="4725" y="4602"/>
                            </a:cubicBezTo>
                            <a:cubicBezTo>
                              <a:pt x="4725" y="4667"/>
                              <a:pt x="4684" y="4719"/>
                              <a:pt x="4635" y="4719"/>
                            </a:cubicBezTo>
                            <a:close/>
                            <a:moveTo>
                              <a:pt x="3892" y="5628"/>
                            </a:moveTo>
                            <a:cubicBezTo>
                              <a:pt x="3892" y="5727"/>
                              <a:pt x="3972" y="5808"/>
                              <a:pt x="4072" y="5808"/>
                            </a:cubicBezTo>
                            <a:cubicBezTo>
                              <a:pt x="4171" y="5808"/>
                              <a:pt x="4251" y="5727"/>
                              <a:pt x="4251" y="5628"/>
                            </a:cubicBezTo>
                            <a:cubicBezTo>
                              <a:pt x="4251" y="5190"/>
                              <a:pt x="4251" y="5190"/>
                              <a:pt x="4251" y="5190"/>
                            </a:cubicBezTo>
                            <a:cubicBezTo>
                              <a:pt x="4147" y="5105"/>
                              <a:pt x="4023" y="5001"/>
                              <a:pt x="3892" y="4886"/>
                            </a:cubicBezTo>
                            <a:lnTo>
                              <a:pt x="3892" y="5628"/>
                            </a:lnTo>
                            <a:close/>
                            <a:moveTo>
                              <a:pt x="5122" y="4966"/>
                            </a:moveTo>
                            <a:cubicBezTo>
                              <a:pt x="5199" y="5040"/>
                              <a:pt x="5262" y="5100"/>
                              <a:pt x="5269" y="5107"/>
                            </a:cubicBezTo>
                            <a:cubicBezTo>
                              <a:pt x="5284" y="5121"/>
                              <a:pt x="5600" y="5434"/>
                              <a:pt x="5979" y="5143"/>
                            </a:cubicBezTo>
                            <a:cubicBezTo>
                              <a:pt x="5971" y="5135"/>
                              <a:pt x="5424" y="4594"/>
                              <a:pt x="4950" y="4131"/>
                            </a:cubicBezTo>
                            <a:cubicBezTo>
                              <a:pt x="5011" y="4405"/>
                              <a:pt x="5069" y="4684"/>
                              <a:pt x="5122" y="4966"/>
                            </a:cubicBezTo>
                            <a:close/>
                          </a:path>
                        </a:pathLst>
                      </a:custGeom>
                      <a:solidFill>
                        <a:srgbClr val="1B1C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C4C13B" id="Freeform 12" o:spid="_x0000_s1026" style="position:absolute;margin-left:238.15pt;margin-top:42.55pt;width:51.35pt;height:44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04,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a4yyQAAMPDAAAOAAAAZHJzL2Uyb0RvYy54bWysXVuPKzdyfg+Q/yDMYwB71PfuAx8v4t11&#10;EMBJDKzzA+QZHc8gM6OJpOPj3SD/PV81q4pkUZRIb/bBe0bVvFTVR7Juzf7mD7+9vmx+3R9Pz4e3&#10;j3fN19u7zf7t4fD4/PbLx7v//On7r+a7zem8e3vcvRze9h/v/ro/3f3h23/8h2++vH/Yt4enw8vj&#10;/rhBJ2+nD1/eP949nc/vH+7vTw9P+9fd6evD+/4NxE+H4+vujD+Pv9w/Hndf0Pvry3273Y73Xw7H&#10;x/fj4WF/OuHXPzni3bdr/58+7R/O//Hp02l/3rx8vMPczut/j+t/f6b/3n/7ze7DL8fd+9PzA09j&#10;9ztm8bp7fsOg2tWfdufd5vPxOenq9fnheDgdPp2/fji83h8+fXp+2K88gJtma7j5y9Pufb/yAuGc&#10;3lVMp/+/bh/+/dcfj5vnx4937d3mbfcKFX1/3O9J4JumJfF8eT99wFN/ef/xSAye3n84PPzXafN2&#10;+PPj8/nHw/PbGdNp6Mn76FH644RGm5+//NvhEf3uPp8Pq4x++3R8pa7A/ea3VRV/VVXsfztvHvDj&#10;OLRNP9xtHkAaxmGah3WE3Qdp/PD5dP6X/WHtaPfrD6ez0+Qj/rXq4ZG5+Qla//T6AqX+0/1mu/my&#10;Gedtz2rXZ5rgmXYYu83TZli6dUioVB+DiLSrqWsynXXBU13fNJnO+vCxeTtmeoMMdMxhbPpMb2Pw&#10;WDN0Q6a3KXhsaLZTpjcsWh10aXOMLsFT/XbISa0JNdBOXZuZWxNqYZi3c2ZygKWf3TC2Ock1oSL6&#10;scvOL9TEOGbZbUJVgN+cKppQF/3Udjl+Q2W07ZBTRhNqo1/GKddfqI9m2C4Z+bWhPvo+q4821Efb&#10;b9tcf6E+0F1ufm2oj6HLsduG6uiaOSe+NlRHTrdtqIuubXIbQBvqoptza7YNVdHh+Mmoog1VMWYl&#10;14WaGHNrtov00LU5PXShHpp2zvYX6WHMblBdqIhmAD4vb57YJ4P1OI1jBiddqAuc3bltpQt1MQxd&#10;tr9IGYTPzPxCZfTQWmZ+faiNft7mgNeH+rgyvz7Ux9D2Ofn1kT7y8utDfQxDs2T4pWNTd28cGTkw&#10;96E+OiyOXH+hPpqxz+17faiPtptz+uhDfTTjMmT0MYT6aLslN78h1EfXYVFePr2HUB8tBs7wO4T6&#10;6CfIOdNfqA+oN8fvEOoD+MvJbwj10Y5dn5tfqI9r84v0MWHcy+tjCPXRzXOO3zHSR76/MdLHdsid&#10;42Okjyv9hfpo2zZ3cIyRPhYcMJf5HQv1MUb6uNJfqI+un3Jn0Rjp40p/oT7asc/1N0X6yPc3hfpo&#10;5iZ3fkyhPrr8+phCfVzByxTq41p/oT66PF6mUB/X+gv1cQUvU6iPa/2F+mi6JYe/OdRHlz+P5lAf&#10;V/AyR/q40l+ojyt4mUN99NtmzqwPuFr+/Gi3Y+68nEN9XOsv0se8ZPuL9DHNOeNqjvSRP4+WSB/5&#10;/XSJ9JHf/5ZIH1f6C/VxBc9LqI/uSn+RPvL73xLq41p/oT6u4HmJ9DFn/Y4l1MeV863ZRgrJd9hs&#10;I43kd9RmG6nkWo+hTq6skQaxAQ9+gDrnMDTbUCvdhNP/spXQbEO19M2U7zHUy5VzvdmGiulhuWUW&#10;crMt1Uzkol/rMfLRr+xdTeSkX+0x1MyV06lpIs2M2RBHE/vpefutiRz1bl6ycmxCzSDikLNomshV&#10;H9qsidk0oWZMIOaeQk4cxto9SWTr4bc3/g3/2uwovLpdo2nvhxNF0SjOhVjZTy4St/uApygOlnkY&#10;64Ye7jiodv1hCJ4elgjc9YeBdnp4KuoZQKaHl6KHCaT0NDBIwcZbLBIC18fLmCR4rY+XsUnYWR8v&#10;Y5SAsT5exiqFaOhxhGBKWG2ZVURYih5nVhFBKXqcWUWMpOhxZhUxkJLHKQZCrCLKUfS4ILeMVYph&#10;rL2XsUohivXxMlY7ZrUrY5UCDNQ7AgglrFL8YH28jFUKD6yPl7FK3v/6eBmr5Nyvj5exSr47PQ7f&#10;vIRVcs3Xx8tYHZhVeNZFvTOrQxmrA7MKv7ikd3KLae5we4seZ1bHMlbJqV17L2OVfNb18TJWySVd&#10;Hy9jlTxOehweZQmr5FCuj5exSv7i+ngZq+QOro+XsUre3vp4GavkzNHjcNZKWCVfbX28jFVyxdbH&#10;y1glT2t9vIzVmVmFo1Qyd/KTqHf4QUWPM6tLGavk5ay9l7FKTsz6eBmr5KOsj5exurog9Dy5GCXM&#10;rh6Ga1DG7upAuAZlDK/+gWtQxvJq/rsGhUx7w6mQaTWdkEIrkpIaT7C9yxqwmhuY1mUNWNFkOQcN&#10;nBXIhvER2X6b5z/ebZDn/5na7D68785kT8s/N1+QZ6Zs8OYJSWbK9xLl9fDr/qfD+syZDOt2YZBR&#10;9pXH9s88fP75+eG7/d8ut5hcC4y8dtVteRcaJiwLNyVHaAyB+Ip6jv/i7toJjgmgkHTX4ahzBDMB&#10;JXhe4p7jv3gcadX32KPDaRcTCvlhC6kfsCeF4xBMiJ8eUeKQoLrpZ4AcLZJxXt4ua8bzL088vBxO&#10;+3VQr13Hv9sfqS6Ah/APXBQXH5MtPMpwshM7Ae3o7HRBxcRct+NWF8NN3U98/CFtvC4I6azpKawO&#10;UbVbJCsDGTYz5V1AaCYI85KoLvGCVvDPqdU4rUtbx5l51s0ICz4aB9bw2mLAKVc+jm+1blJ+HEoH&#10;0gSQ0DbjxIRE9Zf5udldO69qTidAZ0ExP2so4JLc3HHYDjB5A6klEIsnn8cmylBW8VChCc/uOjqR&#10;13QNOuSbghk0qLhZCYDnig8RQLulgDVYoRKFcgEsfPC3jfMBpLtmoRgSdbdFHCucwMzWaDN7x/Tm&#10;OkC0xx0lbY/lFXTHPnHXxYJ2x0jXwa7Gw0WY6SiBggl3I9ZcMMLI50LXS6WQ2y4uqKRUmx122HWs&#10;4rPGt7BnzUA1DZh2cjigYiYiFArBtBJ9dihd4u7MWaMEv9caOUTa5bNGWsmOnoxzk1DGzzg78dgj&#10;BcvCLdHkEBLdyCmYjCMnCXMizwe6lCfy6xn7rNs+Uegjls71BY39HKFoKLqfzBaNoLQj9M4TEFE2&#10;My/1vunkSLutmaaTmQ0w0oN1MKOTFWhNvA5oGbvfcYaULramJXuMYNsjdhOM0gwcFBsaFxVTblDt&#10;xuNUnJ/NwOEVBF/jA2eUCWxdnEbHuaAZI7WsBYEaunWKVCXHoriu1IWKGkinWyy7UAoTr7auw0EW&#10;ELDN8smy+MBbtL7iuTqMtg37W7Ako3FabKfrBNqxicdp2btsex99uT1Oy+Gmtkd5VzRt9j7bDhZw&#10;RKByJkigRWaWCMlqu8RPQ6BZWy2IzQXdNbxX91apOOydnCG+0lGGkbcOOhmCQWbKhK1Kw8ILfr+g&#10;/XjyV7YDpEvXPpF2FgP3OnKahWNvmFxkyMAg5HOsd+erABtVcU5oXeP9vZsqbXoqcgO33YSVFHDb&#10;MxD7ETHD8HdecP3oA2s3R5ml0RIbJcgGuVOnHxF/C0aBp+COeCr4JEIZblo2Snpa/WF3ehq0ZnO9&#10;oJhSpcL44x0TqSSe43Wl+hZTLAcqE1q1QPWy4cSpzjYiFMkBtm/cSjGycExgsBNQgufFyCFSMu87&#10;0qqfEdsK5N0WE8r4mdh2HVBuGI2DknInHkrkhhNQ3TTOB03GkTOcOdHnPf/yRH5Z9xMHmTsYjzQ8&#10;RrmOAFg9TjPdYJbVDLfUrcPYoO8XKoCmBbrAsHZj3NbMgMK9tVXfxr7+gACJI4zwIAKJUQU2EypW&#10;HGr6ZZ3GCxjGhWO0N0t+7IRQs4EgT+w2ULsdoQBZ968IAatBuMotCE5FGI6l6HCA8j/WTxN7/QiZ&#10;8Lbb4tgI5HYJA3HPV/AjNk/bww0vws/AsSJEGaIdrh8pF00H7eROGFny2FnZBOCzNFkJ8WydHIaG&#10;o41AdrQhDTNvetakGWZ/BstaiHuO/+JxFirAuHDYIrhy+XSmyn5uUXHW43hhdBvLAfhhp92YGv3I&#10;ZjcsF42G3sbPyPhpO2f3qxoGzovAIou2sP4CBmJJXcEP3kpwSvc+/fX9Z4D97VqY8MBIO+u6XExA&#10;AdEs3n98aMLML5KK0+so8XDrVaMOkruzbvjENmyVUz9OnLKxAQIc+G5jsgGFfuHscFV8Aq4XS9qE&#10;O1BgzuvOBEjojRGrGyO3rJ9Bb4esbSVadvtcsS0UdwvVyWKBNYPLgV0ilNvMmJkzVGy8EASHHxth&#10;7BcqnKYJ1AQsBwTCnPRM/BNvYbBeTcQUC5x9hpr467jlpJyN5gKn3J0J/7pMA220PpBs9HppPUzi&#10;IJmI4TBSnSaJx0RmPQZqApa+lYl/eoIJwCaE9Hy4hlMFl3h31/cfjKYt4vOrmJDO74K8i8aJTNaw&#10;hfBi9JqVwwBnaFUi/rFu7jfX60BhTlL7wCe/LMthy3hA2Vl88FpCoRw4XdD3caqqnxa3xXQzXjQJ&#10;7ZmRD8SqfRhRNscP3tswbqTaJbErT2+suRUOS4JtHyPvS3qVeE/bufiIyK2fuWai3cYeXj/zwYsN&#10;sNwuSVr5cThjg0BNfI7PSnAZjjL9aKveReWTceaEHWfI8O9Fo4yam8JrZ6GyywmF43BWAmGsyLnA&#10;YcynAypnwwnAD3Urh6LwzgC+DQLbSGSGnc3ZcgbqI5/d7uciTpB+c2I2XeG1SLdbx2zQ65JuObtw&#10;XtkY0qhpl3gJFhP+7nGc7YJXtGMsS/RWCGXjNLLSbHfFhMJxqAKdjkzro23Z5FqwtQRbWrdw9hNw&#10;LwZZt7ChOjrXTEDWLWzhs5nhf+fY0wB7uRTJyLqwlRHHg5DXYjMrXq/dIJNaV1GRuDraWUhccYIX&#10;jp2TYhR3oxd13cPFPMDhdGs7yuuiaJqVFPtBONXcgscLEOVDkG20shCLqaU6Avq9j2OXLSXR1t9d&#10;WKpITmjk5ASPjGYmivW/u5oV/zu9oUlyrThXICyWLzKE4SAzZz86pEfC3xfxw93vRZzQC9Isrqiz&#10;0t//zkHY8TKcdK387otJowM+3vedG+kbxc6L5+T670WctFQy5BQZ7YKlv5cNQuf1pUFmrpxGeC9S&#10;vCT4OdNSOAjvjIj6RZ2Jsde78mwPYRw86zpxSbqyQSZJwrg4oXY202s8tBjj3bfVVLDbgMoGmXkr&#10;7+PEWUvW6jqISX7Mku7VUHyMp/gvh652YXPF5Ci7rewEcQIIv7vFi1gpibeIE98oNuTwu1ukgyvY&#10;FDHSdQQrh/B0iwdBjRJbhS7aLZ21EysYMdDI3cLOKQZZxXJE0JE3dXPClxOKZIa3sJ2Wxf5QfpAc&#10;X4VjTSa0iAml47hWiAJG60V6u/F73SAch1ZeJMUVm5hIYfFxWm6rILTizru4K1wM4+w7Nq5lZPt7&#10;ERvkOdDCa4wFv77lh98Tk99pEH5aOYxhzzkv0jg9pb8XMXKzM4AuQoM2CKJx8XYS/+U2l6BV7Cg2&#10;C+/44pCqWiyhkB3O9AA48RKnuDVpzIaicQeDQwtCo5lIR3QwCz8aqUewIzBRAD6HMhuxSAhl/GS7&#10;6zhUZ0MmqH7hCfjoS6yR+C/mB/GNVTyI2UT2XgN5OcKAnThkFHexOAIu4yjemukGl6iVqhvvFDPB&#10;TEDKcVGgULF2bKtgHBYPnyieIFGrwVWNlOlHMn5DH5fkofJQQlo3CH/nOIOEzrg0QPnpVdIVfl7T&#10;s8cDacfqpnwHrZ9hcpUOOs7AZycCShX6sa18d1wcMcxx5q4Z6FV1msDsUsJlcrOt/DiyTue4ooTu&#10;BGJGEUMrtWtwejGshnjfKSeU8ZMfh03EYXLbmDI6sVkHWNecoWy+olW8/WuNAV5Mj/aDSdYP1cKW&#10;y8200mnPvF/7K+t4p5rpahfCwVJTGWdb6ThSc46MreGHC5+A6wp+xPJGJiPurphQhoNsdxKQGQbE&#10;uoP9mu6mcnLD5VPF+kHoi7flIY4wlxOK+GnbhlfdEBditFKah0xRJNCEUDZOx/m3YUAJRSiejjOX&#10;yGPF41hC4Tics4RzZMbh1+QwgSijgRIVZ4cIoWycnvP/MAMiO6RF6sGpm+ybmFF22xDTK8cBXAru&#10;Ll72LTIMTDB4s4QyfmwrWaeAgeMHB9R6zAiB7qRZJ0CXoBXzg4u33PFsu0Pq5jI/CaGIn6SVTBuF&#10;pjJOLNBeT8Ya/SChxeaGUXdP8bh1uzQAQZCQPW4GYhk/tpXy03OFigU8ZiaGXU02wLby43AKzy5g&#10;+OBiqFbEUpNWOg7sDyc3syHBGZeTvqImmW7e4+7c7qvjFBPK9DNzBYjd/pHwZHWbgykhFI2D0kPW&#10;Kp+Owk85oXAc9oHt8Yxp8wTYDJAJJISicbB8xKqI6/2hfSE4s0bGSQhF48A6ZFgZ8wkV+2zeGoNr&#10;LeV3hneF/YbEuZjrsTmI3UUO9NhQTQhl/Oi5gCsew2OGroZ0gL9FKBxHvBljruNGZWaU3QLVjyUU&#10;jsP1mNb9GDpZwOb8SQhl49Dm7rQau1MDgvmOYBywoROHpSZvN7QSJjDuIYDI26VxXBNCGT9UuLHy&#10;w96zqqGYUDiOniYuIByMw3jjMEGWUDoOL/sxDkfQFaWsH7MfWELZOPATWG5xeAVxGIkfmAlcqK6J&#10;Izr5CskO4cp1NLwJw6bS9QIl2L5uFtxAhArj0hmrXE+e/u4SekUy8J3FRbw6eBwIUCbcz2VD4JXf&#10;lXHTVctWIL0sEtjIWIOObdqt8XvZGNoozjogicwBxvgtIeXDK6NYj7JJ0MW1ZYpERegqABTWxax2&#10;XClEd9ZGMhC7WghlQoC9yePY7pD5pg0imYBEnAJejBwuxF9Rhy3dxftnhwp7GSfy4wKCm1khP9Ld&#10;FFf0o46Ax6F3GELsqNyYUDYOvdG7isd21/ErEo2dgBJYcYXjSHcjUkThtCU+3ph3j+gOZRaoYs3o&#10;J1sJSPclc1uV+fUNJ2gRzw8EAXCsCLpD+cb8LuAHN7+748/Cse053i2wl60N9kzCi5HDpXFgiEUS&#10;0O4GuRvALEh9K6pqPaDV5fWAulyZthGoJ6huSviR7gwc20EyYgbAXm416wGvVF5eDx4gdgIXsGb4&#10;uYJTxhBdtF20nyp+8MpqZPcqfrDhGgLjRwhF67UV/EirBD/JBOTdLfCybuiF4zB+1uUe7AuKH4wT&#10;x6sEPzKzwnEYPx0FrqJxWOF0/2ZEkHUnhLJxBD/SSuUmMEkmoARWXNk4vpURj+xXiUBlvwqwVoxT&#10;bErrbkIXqZbhdL2UE8eutFA5SDYcb0RFBwECcDxGVcmFtuILUvw4fAT0Q+wg4gYOtzMiElYeX0ct&#10;l/ObevMCR0tv/dMBipddo/OY7sSPCGV6bSW/a7uTfGgyASxVN04VP1hf3MqIp+UFiXEigw0Xlvwu&#10;frSVUTfelncTYEip4lRuHmvFOJU1Sxcnl+FU1qu00GnIAsP73bFeldC4TEuZXn0rU4kp67Wnd8LC&#10;jUnWK+6VkLPByOHSuS/2BYoKzDHA9gVeeYjXncqsih85H5LuxL5IJiDnQx0/Yl9APGbf5g0d48T5&#10;JjkfZGZl+tFWVt1iXyQAUbl5rBn95M99edFcdkfM8YZ9Sqtx3WbsckECxhHsfuoJbmMqlIN0Z5f/&#10;wHG1ZD9VvVbtPxJ/SLYzeYUl2U9VZlXng7xHk3QnpXfJBPQGmCp+JvZWEvFM9AkmOh+sQJVQxY9v&#10;ZfbTMQcQldvv2E+lsps+TFG2n46c55QWup/SvUUkB+SF4o1JCXTDDjbAMpz6Vu7942Acd7x3kx2H&#10;CxU6UlX5OBxX6Caz/4x8vNNt9dG+rTKr4kfeDUq7kwuz7AToK36rQKv4mcTjsOKhSxRdd7bwXgk1&#10;+tHurLonvtEkAYjKzWOteD/VtvjgSSVOuUWAH5YDVQCH57Egrl1cJWEdTtsF8Iu7czhF+XMU/1pf&#10;gSVFoJq4PK+Mq0ukO5P3F5zKtJVRkZkQyvgRnEor3x3jFIzGhQeC0zp+BKeJeARYiUA9oUY/0mot&#10;+A71ozi1ABG50cdIGGvVOKUP6dThVFqovBWOTVzRjjumHICRh6rBj7TaxjduoDsGlnmj0+MUH7W5&#10;LIdL9qnidOtOFM8P76cybSWIvIVQiVOWgu9OcGonoDjdwmUpPh8Up1Y8AqzWClQJVfrxrYy6BacJ&#10;QFRuHmvFOMX3r5zR4m3bG/YpVbHRrpWYybPYjdawVkKV3+FbGbN/FjfY+lGUn11nVuVHzQyTxI1Z&#10;uJxN3AsFlsqsip+F30Sz3WE/csvYTgBvrLgFWeVHdVsxQ40fBQIrzvhRAaHCz/WtrLqXHEBUbh5r&#10;1TiVaBv2hkKcSgtVnwAric8poSo+51uZ+JzgNInPCU7z8blL+6ngNAnHCk4lTKqMiryFULafCk6l&#10;lXSnOLUTUJxWxYMVp1Y8CiwbDw4IFfXZvpWNBwtOE4Co3DhQnMot7+9LW/pYVtm5L/uptBB549U7&#10;t14RjovtLE9wL+ul87uIH+3OVTX7cXg/bXs7Du+nSLBUxPkFp4hWxuau4BT7RWxvq8yYUMaP4NR2&#10;pzi1E1CcVvGjOLXiUWBhnCjOFhAq9BO0MmoQnCYAUbl5rFXvp/TpsDqcSguPHwaWzR8rgHHe1OBH&#10;ujP5Y7zX48LfNn8MgmRac/nji+uBz/0kPys4lWkroyJvIdThVFpJd4pTOwHFaVV+VnGK94KiMKkC&#10;C+NcxqnMrIgf351NjwpOE4Co3DzWSnFK3xd1wQofK7h+7qNowcHEhh3wFQnpKo4XeUJNHCdoFcel&#10;uq1c6WACLyA4e64qLtVJPsrGpbqGb8yygSQvsyp+JB+VdCf5qGQCko+q40fyUTZs10naCeNEAZSA&#10;UBGX8q1MXArVJoKD2DH1cvNYq8epjxWU4tSEHTywTFxKCRKRKVyvDHsbRlGc2sCL4rQqjqM4tWEh&#10;xalMWzdAWdtCKONHcCqttDvBaTIBwWkdP4LTRDyC00SgnlARl/I4tepWnFqAiNx+R1xKMS5BBMi8&#10;EKfSQuUt+ylerIoMPY/TmriHb2XCKB6nJvDicVoTl/I4NWEhj1MTSPIyq+JHcWq7U5zaCShOa+JS&#10;wI+zflBWEatB4WgFqoQ6fji/n6hbcJoARHAqhHR9Z/0olTl9aLnIPtVzX1okOMV5GdU5KOLwynh5&#10;XDNo5e4e9OPwud/gdmGackBw537TVrzPozhtSF1hd3LuN7htJCawrSSEVN4X7GBcG8Rlj7Y7wWky&#10;gRYJMoqz1fEjOE3EI3BsEIGO+PGEGv1oK6tuwWkCEMGpEFK55XEqtbgSRLi9n0odrrRQmEi5rY1L&#10;dUqoiUsFreK4FAicTqS62xBYUodbFZdClEa6M2a11H0ngSSVWRU/UveddicugimURAW3K9iqi0tJ&#10;3XcSl5K67yQu5Qk1cSltZeJSWvedAETlVh+X0ndYJYhQjlNpkeAUCy2KSyniJCKTrqNL+4+gOwmj&#10;CE6TwIvgtC6OI/ePYJz4nBScyrSVUZG3EMr4EZxKK98d4zSZgOC0jh/BaSIeAVYiUE+oiUv5Vkbd&#10;8n5CAhCVW31cqpecR+ttuuv2ab/lskyUe0bHIerj4vSoKKLf8r0LVXlGJGHcPiettDuqv1vT+HYC&#10;CIQwoSLPiPSQdBfbcz29CeXGiRO3nlBjzwWt7Dj8/rOYbcqoyi2bZ7ywvvHtJp42t/Ld8YVs1qAE&#10;BrhFFT/aypi76M4dA9ZAvoS1Un/ft/W1G6U4NWUTHqdcbuIFJDitqUPxOLXdKU7tBBSnnhcjh0t6&#10;VZyashYPLFMIExAq/GNthXhplDboG8apuMGJ3IRQtG8rTqWV747hmExAEVelH98qrhPyOLUC1T0x&#10;q5+8fTrxbhLEkq/jFFfkyttO5j0+eg9/Nfvte3z0onlIKJJ3J5dBwvqOz+OF45pJXHzhG00DXm7j&#10;tFu4DC2Jiy98P0YSF/eEirwFxmEpmLg4qruZYN5bwv1qMaFMbnOuuwnh/VUNdgJKqMnDIAzM3dm0&#10;wcQfebd5GHyK7lYeJo9TqV2VqD1kcQOnuKVrZVdayHrFl56EYBwSJVTFxX0rE+enL0qRvJNAttRJ&#10;18XFpU46CbMPfAwkgXmVWRU/UieddCd10skE6L4vx2hFPe3K/EXxyBX0SZzfE2ri/NrKxvmlTjoB&#10;iMrtd8T5tW1xnF9xasO4CixzsCmAJcJdti9Id0lYWnCaBLIFp3VxccFpEmYXnMq0dUGKzIRQxo/g&#10;VFppd4LTZAKC0zp+pJ4/EY8AKxGoJ1TYMVgPvC1ZdStOLUBEbmKRpHK7vZ+KEV++n0oLlbcCy8b5&#10;PaGi/tSj29jp6xf6aMOwdjouVBMDvqL+FLEltz1bv7BTnNrAvMhbPLxU3hfsYHzeOvZWVG6KU+MX&#10;4guj4uFV+IW6nybiEWDZ+lNFXB0/2p1Vt+A0AYjKLesX3sZpEHstPPelhcpb4JjE+ZVQFef3rUxY&#10;WvbTJJAtOK2LiwtOkzC74FTC+cqoyFsIdTiVVtqd4DSZgOC0jh/ZTxPxCLCSOL8n1MT5tZWN8wtO&#10;E4Co3HxOyfgPeZyKrS5Vz7f3U7HTpYWXNxvW9n1TtbilQrhMr2Kn29cjYY67jcm+b6p2el1d8Szf&#10;OqA4Qpg2EL9Qpq2Mqsxq6qTVL0y6kw/EJHXS4hfW8SN+oX3fVB25RKDi4cnMyvSjrRAQjuQmfmEC&#10;EJVbfZ20+pSSPCjHqbRQ9QmwknyUEqryN76VyUcJTpOEi/iTdfkoiV8kZcqC0ySBJPIWQqFe+Z4A&#10;aaVyk/hFMgHBaV0+SnCaiEeAleSjPKEmH6WtbD5KcJoAROX2O/JR0laSB+U4lRYqbwFWko/yhJp8&#10;h29lynoFp0nCRXBal78RnCbpIMFpkkBSmdXUSet+mnQnOE0mIDit40dwmohHgJXkozyhRj++lclH&#10;CU4TgKjcflc+yh2iEi25iVOEcaVFHC/S+K6NF2kuYTXxcbIW7T+a97LhGs0nyJRloWjeSwhl40je&#10;S1ppd5JPSCYg+YQ6fiSfkIhH8l42XuQzAzXxL9/KxIt8PoHDQsqo5L0kkFQmN8l7SSvfnQDETsAj&#10;Jxf/ytqn+EgMG3v+3f/rflQvddJyM4Wfn9iN5p6JfquEinsmfCtzLQIIfJ8OvgQRGkYg8IUx/O3e&#10;MnlLnTSuX4jsLFiF/H6duWjHy6zmXgZcT+3iOPaeiV7qpew9E7DzXeKk6h4itHJRAtwzEYsHH39a&#10;w7H2ngl8uosJdfxoKztO5t4eLzePtVI/Cl8jd7euidEL3d7AaSvXO7E1rDjFDW5ODsawxhfcmFDj&#10;dwStUKcR+DcgsMLN+6ZerzXvm0JL0l3sR/Utf1NM3AtlVGVWxQ8CU0483Mp3J9+TM45cj5XCLVzi&#10;pGzdYUPlVvG9Gbj+XdRgBOoJFe+b+u6sujsusxBIeUZTrFXjVIzecpxKC52GwNH6UYo48SDK5K3d&#10;mevyFKfWUVCcVvlRwClnfUxZneJUpq2MCk6FUMZPx3FaaeW7k7yXnYDgtMqPArr5tQ9T9qjAsn5U&#10;QKjwo3wr40ehLsythwQgKrd6P0r3U3npqhyn0kLlLcCy7/EpTiVTX6ZX7c7kjxWnNn+sOK3K7ytO&#10;bbmA4lSmrYyKvIVQxo/gVFr57hinyQQEp3X8CE5tvYICy9YrBISKegXfypQLKE4TgKjc6t/jwzff&#10;+NTzNsONc1/ypol9KoF5e69k7wk19qm2svapxPkTAwxfvnAnXpV9KnH+xD6VOH9iUKrMquw5yUcl&#10;3UmcP7FPJc5fZ59Ocrxb+1QC84l9qoQqfnwrY59KnD8BiMrNY6303O9mvo0btwTKnT/XcepbTPHn&#10;o5BkcPv9MOOG5tCg3BpC2f6DzzuuqEu6E/diMBPQ/TTgxcjhQj7TtzI375cTCvnh97zx+ZGo/gvV&#10;w84MxYde4vcTRDc9fanpUpzk5e2nQ/DejTwf8C9P5L9gMCDb5Vb34uxzcHMdAfgsg7Mshm386XqE&#10;6RgBjftwlBwZIHALfBr2Iiexntx36fClDbfvYIqRYAb5TPBgPqyML03JOHobRdxz/BePswjSKPQT&#10;AHfA0c0bX/zFL3xKiT3PpuJLdvgeDPvFqL2MxtmyePCFiuhNqku6iTkQvUJp77vz0xpLo3/8cDpz&#10;XO10/pf94ZVQcjq8PD9+//zysv5x/OXnP74cN7/uXvBi03fNH93dZugneuzljR5+O1Azh0D3y/63&#10;8zrE7gP+tfl8fP549z8LMqDb79rlq+/xQaSv+u/74atl2s5fbZvlu2Xc4jNCf/r+f+/QX9N/eHp+&#10;fNy//fD8tt/89vrydvqAHz/ePZ3P7x/u708PT/vX3enr1+eH4+F0+HT++uHwen/49On5YX//eNx9&#10;eX775b5F9Oj+dff8drf58vFuGVBtcp3J7fo/Rl/E5PHw+e1x1fvTfvf4Z/73eff84v59H894FSzY&#10;lv93sv7yfvpwev/x+O039K+fD49//fG4OR7OH+8AlV/3R/zj6XD8G2Z73L1/vDv99+fdcX+3efnX&#10;txOm36wfdTmvf+DzwPRK/zGk/BxSdm8P6Orj3flu4/75xzP+QpPP78fnX54wUrPK4u3wz5/Ph0/P&#10;Z9KcnxX/8eX0vnLwC+bz9Pzwp915F/69PvVh3x6eDi+P++O3/ycAAAAA//8DAFBLAwQUAAYACAAA&#10;ACEAMvELot8AAAAKAQAADwAAAGRycy9kb3ducmV2LnhtbEyPy27CMBBF95X6D9ZU6q440JBAiIMQ&#10;UlQ2XTTtB5h4mkT4EdmGhL/vdNUuR3N077nlfjaa3dCHwVkBy0UCDG3r1GA7AV+f9csGWIjSKqmd&#10;RQF3DLCvHh9KWSg32Q+8NbFjFGJDIQX0MY4F56Ht0ciwcCNa+n07b2Sk03dceTlRuNF8lSQZN3Kw&#10;1NDLEY89tpfmagRs/Vstp7uaToE32UG/p/VRn4R4fpoPO2AR5/gHw68+qUNFTmd3tSowLSDNs1dC&#10;BWzWS2AErPMtjTsTmacr4FXJ/0+ofgAAAP//AwBQSwECLQAUAAYACAAAACEAtoM4kv4AAADhAQAA&#10;EwAAAAAAAAAAAAAAAAAAAAAAW0NvbnRlbnRfVHlwZXNdLnhtbFBLAQItABQABgAIAAAAIQA4/SH/&#10;1gAAAJQBAAALAAAAAAAAAAAAAAAAAC8BAABfcmVscy8ucmVsc1BLAQItABQABgAIAAAAIQDvKDa4&#10;yyQAAMPDAAAOAAAAAAAAAAAAAAAAAC4CAABkcnMvZTJvRG9jLnhtbFBLAQItABQABgAIAAAAIQAy&#10;8Qui3wAAAAoBAAAPAAAAAAAAAAAAAAAAACUnAABkcnMvZG93bnJldi54bWxQSwUGAAAAAAQABADz&#10;AAAAMSgAAAAA&#10;" path="m2998,5614v,100,80,180,180,180c3277,5794,3357,5714,3357,5614v,-1140,,-1140,,-1140c3240,4590,3117,4704,2998,4810r,804xm,2563v370,329,718,60,740,44c776,2579,1462,2028,1849,1717v-6,-42,-9,-87,-10,-133c1839,1581,1837,1509,1837,1509v,,,-226,,-407c1118,1675,14,2552,,2563xm731,3411v72,-55,921,-784,1350,-1154c1994,2151,1911,2008,1868,1825,1156,2418,22,3352,8,3364v363,312,690,71,723,47xm3447,5614v,100,80,180,179,180c3726,5794,3806,5714,3806,5614v,-804,,-804,,-804c3687,4704,3564,4590,3447,4474r,1140xm1679,4969v36,-194,93,-480,173,-836c1379,4596,833,5135,825,5143v379,291,695,-22,710,-36c1542,5101,1604,5041,1679,4969xm921,4053v30,-27,785,-716,1233,-1124c2196,2776,2241,2617,2288,2455v-42,-31,-98,-77,-156,-139c1434,2938,198,4041,183,4054v384,317,716,18,738,-1xm1890,3970v60,-257,131,-545,214,-857c1429,3742,454,4648,442,4659v400,268,704,1,736,-26c1211,4604,1564,4275,1890,3970xm2553,5628v,99,81,180,179,180c2832,5808,2912,5727,2912,5628v,-742,,-742,,-742c2781,5001,2657,5105,2553,5190r,438xm4758,3343v54,205,105,413,155,625c5238,4274,5593,4603,5626,4633v32,27,336,294,736,26c6350,4648,5379,3745,4704,3117v18,75,37,150,54,226xm4535,2440v42,164,84,330,126,498c5110,3348,5853,4026,5883,4053v22,19,354,318,738,1c6606,4041,5370,2938,4672,2315v-50,54,-98,96,-137,125xm4723,2257v429,370,1278,1099,1350,1154c6106,3435,6433,3676,6796,3364,6782,3352,5648,2418,4936,1825v-43,183,-127,326,-213,432xm4967,1509v,,-2,72,-2,75c4964,1630,4961,1675,4955,1717v386,311,1073,862,1109,890c6086,2623,6434,2892,6804,2563,6790,2552,5685,1675,4967,1102v,181,,407,,407xm4965,1586v,-2,,-2,,-2c4965,1584,4965,1586,4965,1586xm5465,5461v-47,-21,-380,-193,-380,-193c4949,4494,4797,3845,4670,3364v-72,-302,-151,-626,-238,-962c4542,2329,4866,2075,4874,1583v,,2,-42,2,-74c4876,1457,4876,875,4876,875,6740,2322,6740,2322,6740,2322,6703,2153,6481,1417,5725,698v,,-635,-604,-1032,-604c4626,94,4327,117,4327,537v,758,,758,,758c4327,1295,4329,1451,4204,1451v-30,,-30,,-30,c4100,1192,4023,932,3943,674v-10,-34,-21,-67,-32,-101c3804,227,3644,122,3533,67,3457,30,3340,,3183,3,2771,9,2690,169,2685,227v-10,100,19,215,29,259c2717,453,2717,419,2745,383v28,-36,90,-63,165,-63c3210,320,3210,320,3210,320v,,38,,38,31c3248,381,3210,381,3210,381v-275,,-275,,-275,c2875,381,2830,396,2803,424v-3,3,-6,7,-8,10c2798,433,2802,432,2806,430v17,-4,39,-5,58,-2c2903,434,3017,472,3013,562v,13,-3,29,-7,40c2896,890,2795,1174,2701,1451v-101,,-101,,-101,c2475,1451,2477,1295,2477,1295v,-758,,-758,,-758c2477,117,2178,94,2111,94,1714,94,1079,698,1079,698,322,1417,101,2153,65,2322,1928,875,1928,875,1928,875v,,,582,,634c1928,1541,1930,1583,1930,1583v8,531,385,786,464,833c1905,4065,1719,5268,1719,5268v,,-333,172,-380,193c1336,5463,1236,5506,1285,5611v,,20,52,72,61c1357,5672,1309,5602,1365,5576v293,-124,293,-124,293,-124c1658,5452,1518,5633,1485,5674v-2,2,-74,85,16,158c1501,5832,1542,5870,1592,5856v,,-73,-43,-35,-90c1789,5514,1789,5514,1789,5514v,,-66,202,-86,250c1702,5767,1657,5867,1765,5911v,,50,24,94,-4c1859,5907,1776,5887,1799,5831v65,-144,65,-144,65,-144c1864,5687,1922,5549,2001,5536v44,-7,44,-7,44,-7c2217,5503,2288,5527,2288,5527v67,23,21,110,21,110c2367,5620,2384,5558,2384,5558v37,-113,-78,-164,-81,-165c2247,5367,2207,5349,2207,5349v,,679,-517,1195,-1049c3918,4832,4597,5349,4597,5349v,,-40,18,-96,44c4498,5394,4383,5445,4420,5558v,,17,62,75,79c4495,5637,4449,5550,4516,5527v,,71,-24,243,2c4803,5536,4803,5536,4803,5536v79,13,137,151,137,151c5005,5831,5005,5831,5005,5831v23,56,-60,76,-60,76c4989,5935,5039,5911,5039,5911v108,-44,63,-144,62,-147c5081,5716,5015,5514,5015,5514v232,252,232,252,232,252c5285,5813,5211,5856,5211,5856v51,14,92,-24,92,-24c5393,5759,5321,5676,5319,5674v-33,-41,-173,-222,-173,-222c5440,5576,5440,5576,5440,5576v55,26,7,96,7,96c5499,5663,5519,5611,5519,5611v49,-105,-51,-148,-54,-150xm3141,224v-43,,-77,-34,-77,-77c3064,104,3098,70,3141,70v43,,77,34,77,77c3218,190,3184,224,3141,224xm3321,1644v14,30,45,51,81,51c3438,1695,3469,1674,3483,1644v6,15,9,33,9,51c3492,1760,3452,1812,3402,1812v-50,,-90,-52,-90,-117c3312,1677,3315,1660,3321,1644xm2382,1695v,-18,3,-35,9,-51c2406,1674,2436,1695,2472,1695v36,,67,-21,81,-51c2559,1659,2562,1677,2562,1695v,65,-40,117,-90,117c2422,1812,2382,1760,2382,1695xm2391,3306v15,30,45,50,81,50c2508,3356,2539,3336,2553,3305v6,16,9,33,9,51c2562,3421,2522,3473,2472,3473v-50,,-90,-52,-90,-117c2382,3338,2385,3321,2391,3306xm2169,4719v-50,,-90,-52,-90,-117c2079,4584,2082,4566,2088,4551v15,30,45,51,81,51c2205,4602,2236,4581,2250,4551v6,15,9,33,9,51c2259,4667,2219,4719,2169,4719xm2472,4304v-50,,-90,-52,-90,-117c2382,4169,2385,4152,2391,4136v15,30,45,51,81,51c2508,4187,2539,4166,2553,4136v6,15,9,33,9,51c2562,4252,2522,4304,2472,4304xm2634,4719v-50,,-90,-52,-90,-117c2544,4584,2547,4566,2553,4551v15,30,45,51,81,51c2670,4602,2701,4581,2715,4551v6,15,9,33,9,51c2724,4667,2684,4719,2634,4719xm2704,3889v-49,,-90,-53,-90,-117c2614,3754,2618,3736,2623,3721v15,30,46,51,81,51c2740,3772,2771,3751,2785,3721v6,15,9,32,9,51c2794,3836,2754,3889,2704,3889xm2704,3058v-49,,-90,-52,-90,-117c2614,2923,2618,2905,2623,2890v15,30,46,51,81,51c2740,2941,2771,2920,2785,2890v6,15,9,33,9,51c2794,3006,2754,3058,2704,3058xm2704,2227v-49,,-90,-52,-90,-117c2614,2092,2618,2075,2623,2060v15,29,46,50,81,50c2740,2110,2771,2089,2785,2059v6,16,9,33,9,51c2794,2175,2754,2227,2704,2227xm2937,4304v-50,,-90,-52,-90,-117c2847,4169,2850,4152,2856,4136v15,30,45,51,81,51c2973,4187,3004,4166,3018,4136v6,15,9,33,9,51c3027,4252,2987,4304,2937,4304xm2937,3473v-50,,-90,-52,-90,-117c2847,3338,2850,3321,2856,3306v15,30,45,50,81,50c2973,3356,3004,3336,3018,3305v6,16,9,33,9,51c3027,3421,2987,3473,2937,3473xm2937,2643v-50,,-90,-53,-90,-117c2847,2507,2850,2490,2856,2475v15,30,45,51,81,51c2973,2526,3004,2505,3018,2475v6,15,9,32,9,51c3027,2590,2987,2643,2937,2643xm2937,1812v-50,,-90,-52,-90,-117c2847,1677,2850,1660,2856,1644v15,30,45,51,81,51c2973,1695,3004,1674,3018,1644v6,15,9,33,9,51c3027,1760,2987,1812,2937,1812xm3169,3889v-49,,-90,-53,-90,-117c3079,3754,3083,3736,3088,3721v15,30,46,51,81,51c3205,3772,3236,3751,3250,3721v6,15,9,32,9,51c3259,3836,3219,3889,3169,3889xm3169,3058v-49,,-90,-52,-90,-117c3079,2923,3083,2905,3088,2890v15,30,46,51,81,51c3205,2941,3236,2920,3250,2890v6,15,9,33,9,51c3259,3006,3219,3058,3169,3058xm3169,2227v-49,,-90,-52,-90,-117c3079,2092,3083,2075,3088,2060v15,29,46,50,81,50c3205,2110,3236,2089,3250,2059v6,16,9,33,9,51c3259,2175,3219,2227,3169,2227xm3169,1397v-49,,-90,-53,-90,-117c3079,1261,3083,1244,3088,1229v15,30,46,50,81,50c3205,1279,3236,1259,3251,1229v5,15,8,32,8,51c3259,1344,3219,1397,3169,1397xm3402,3473v-50,,-90,-52,-90,-117c3312,3338,3315,3321,3321,3306v14,30,45,50,81,50c3438,3356,3469,3336,3483,3305v6,16,9,33,9,51c3492,3421,3452,3473,3402,3473xm3402,2643v-50,,-90,-53,-90,-117c3312,2507,3315,2490,3321,2475v15,30,45,51,81,51c3438,2526,3469,2505,3483,2475v6,15,9,32,9,51c3492,2590,3452,2643,3402,2643xm4018,2060v15,29,46,50,81,50c4135,2110,4166,2089,4181,2059v5,16,9,33,9,51c4190,2175,4149,2227,4099,2227v-49,,-89,-52,-89,-117c4010,2092,4013,2075,4018,2060xm4018,2890v15,30,46,51,81,51c4135,2941,4166,2920,4181,2890v5,15,9,33,9,51c4190,3006,4149,3058,4099,3058v-49,,-89,-52,-89,-117c4010,2923,4013,2905,4018,2890xm3786,1644v15,30,45,51,81,51c3903,1695,3934,1674,3948,1644v6,15,9,33,9,51c3957,1760,3917,1812,3867,1812v-50,,-90,-52,-90,-117c3777,1677,3780,1660,3786,1644xm3634,3889v-49,,-89,-53,-89,-117c3545,3754,3548,3736,3553,3721v15,30,46,51,81,51c3670,3772,3701,3751,3716,3721v5,15,9,32,9,51c3725,3836,3684,3889,3634,3889xm3634,3058v-49,,-89,-52,-89,-117c3545,2923,3548,2905,3553,2890v15,30,46,51,81,51c3670,2941,3701,2920,3716,2890v5,15,9,33,9,51c3725,3006,3684,3058,3634,3058xm3634,2227v-49,,-89,-52,-89,-117c3545,2092,3548,2075,3553,2060v15,29,46,50,81,50c3670,2110,3701,2089,3716,2059v5,16,9,33,9,51c3725,2175,3684,2227,3634,2227xm3634,1397v-49,,-89,-53,-89,-117c3545,1261,3548,1244,3553,1229v15,30,46,50,81,50c3670,1279,3701,1259,3716,1229v5,15,9,32,9,51c3725,1344,3684,1397,3634,1397xm3867,4304v-50,,-90,-52,-90,-117c3777,4169,3780,4152,3786,4136v14,30,45,51,81,51c3903,4187,3933,4166,3948,4136v6,15,9,33,9,51c3957,4252,3917,4304,3867,4304xm3867,3473v-50,,-90,-52,-90,-117c3777,3338,3780,3321,3786,3306v15,30,45,50,81,50c3903,3356,3934,3336,3948,3305v6,16,9,33,9,51c3957,3421,3917,3473,3867,3473xm3867,2643v-50,,-90,-53,-90,-117c3777,2507,3780,2490,3786,2475v15,30,45,51,81,51c3903,2526,3934,2505,3948,2475v6,15,9,32,9,51c3957,2590,3917,2643,3867,2643xm4010,3772v,-18,3,-36,8,-51c4033,3751,4064,3772,4099,3772v36,,67,-21,82,-51c4186,3736,4190,3753,4190,3772v,64,-41,117,-91,117c4050,3889,4010,3836,4010,3772xm4170,4719v-50,,-90,-52,-90,-117c4080,4584,4083,4567,4089,4552v14,30,45,50,81,50c4205,4602,4236,4581,4251,4551v5,16,9,33,9,51c4260,4667,4219,4719,4170,4719xm4332,4304v-50,,-90,-52,-90,-117c4242,4169,4245,4152,4251,4136v14,30,45,51,81,51c4367,4187,4398,4166,4413,4136v6,15,9,33,9,51c4422,4252,4381,4304,4332,4304xm4332,3473v-50,,-90,-52,-90,-117c4242,3338,4245,3321,4251,3306v15,30,45,50,81,50c4368,3356,4399,3336,4413,3305v6,16,9,33,9,51c4422,3421,4382,3473,4332,3473xm4332,1812v-50,,-90,-52,-90,-117c4242,1677,4245,1660,4251,1644v15,30,45,51,81,51c4368,1695,4399,1674,4413,1644v6,15,9,33,9,51c4422,1760,4382,1812,4332,1812xm4635,4719v-50,,-90,-52,-90,-117c4545,4584,4548,4567,4554,4552v14,30,45,50,81,50c4670,4602,4701,4581,4716,4551v6,16,9,33,9,51c4725,4667,4684,4719,4635,4719xm3892,5628v,99,80,180,180,180c4171,5808,4251,5727,4251,5628v,-438,,-438,,-438c4147,5105,4023,5001,3892,4886r,742xm5122,4966v77,74,140,134,147,141c5284,5121,5600,5434,5979,5143v-8,-8,-555,-549,-1029,-1012c5011,4405,5069,4684,5122,4966xe" fillcolor="#1b1c20" stroked="f">
              <v:path arrowok="t" o:connecttype="custom" o:connectlocs="0,244331;70064,325171;364795,535184;147126,486852;88275,386373;261855,553678;539237,441665;634605,386469;452687,215160;476074,143853;424795,228983;414731,51192;305082,286;307670,36321;288117,57389;6230,221357;123164,534898;149234,549674;191790,527748;326073,409920;460355,527748;502911,549674;528981,534898;318309,156723;228308,161585;229171,315162;207893,449863;236935,410301;252462,449863;259171,370739;259171,291520;259171,212300;281504,410301;281504,331082;281504,251958;281504,172738;303740,370739;303740,291520;303740,212300;303740,133176;326073,331082;326073,251958;385114,196380;385114,275504;362878,156723;348309,370739;348309,291520;348309,212300;348309,133176;370641,410301;370641,331082;370641,251958;384348,359586;399683,449863;415210,410301;415210,331082;415210,172738;444252,449863;373038,536519;505019,486852" o:connectangles="0,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3639C5"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2QEAIAACc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I0U6&#10;kGgtFEcPoTO9cQUEVGpjQ230qF7MWtOfDildtUTteGT4ejKQloWM5E1K2DgD+Nv+m2YQQ/ZexzYd&#10;G9sFSGgAOkY1Tlc1+NEjCod30zTN7zGigyshxZBnrPNfue5QMEosgXLEJYe184EHKYaQcI3SKyFl&#10;1Foq1AN29nAfE5yWggVnCHN2t62kRQcSpiV+sSjw3IZZvVcsgrWcsOXF9kTIsw2XSxXwoBKgc7HO&#10;4/DrMX1czpazfJRPpstRntb16MuqykfTFVCq7+qqqrPfgVqWF61gjKvAbhjNLP8/6S+P5DxU1+G8&#10;tiF5ix77BWSHfyQdpQzqnedgq9lpYweJYRpj8OXlhHG/3YN9+74XfwAAAP//AwBQSwMEFAAGAAgA&#10;AAAhABaix+XdAAAABwEAAA8AAABkcnMvZG93bnJldi54bWxMj0FLw0AQhe+C/2EZwZvdWEzUmE1p&#10;gh56sGAr2N622TEJZmdjdtLGf+8Kgh7nvcd732SLyXbiiINvHSm4nkUgkCpnWqoVvG6fru5AeNZk&#10;dOcIFXyhh0V+fpbp1LgTveBxw7UIJeRTraBh7lMpfdWg1X7meqTgvbvBag7nUEsz6FMot52cR1Ei&#10;rW4pLDS6x7LB6mMzWgXs33ZrHlefRVI8l7gt9uWjXCl1eTEtH0AwTvwXhh/8gA55YDq4kYwXnYLw&#10;CCuI7+MbEMGOk1sQh19B5pn8z59/AwAA//8DAFBLAQItABQABgAIAAAAIQC2gziS/gAAAOEBAAAT&#10;AAAAAAAAAAAAAAAAAAAAAABbQ29udGVudF9UeXBlc10ueG1sUEsBAi0AFAAGAAgAAAAhADj9If/W&#10;AAAAlAEAAAsAAAAAAAAAAAAAAAAALwEAAF9yZWxzLy5yZWxzUEsBAi0AFAAGAAgAAAAhAJD8zZAQ&#10;AgAAJwQAAA4AAAAAAAAAAAAAAAAALgIAAGRycy9lMm9Eb2MueG1sUEsBAi0AFAAGAAgAAAAhABai&#10;x+XdAAAABwEAAA8AAAAAAAAAAAAAAAAAagQAAGRycy9kb3ducmV2LnhtbFBLBQYAAAAABAAEAPMA&#10;AAB0BQAAAAA=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AFA7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406E3"/>
    <w:multiLevelType w:val="hybridMultilevel"/>
    <w:tmpl w:val="0D7C9972"/>
    <w:lvl w:ilvl="0" w:tplc="D190FDD8">
      <w:start w:val="1"/>
      <w:numFmt w:val="upperRoman"/>
      <w:pStyle w:val="berschrift1"/>
      <w:lvlText w:val="%1."/>
      <w:lvlJc w:val="left"/>
      <w:pPr>
        <w:ind w:left="851" w:hanging="851"/>
      </w:pPr>
      <w:rPr>
        <w:rFonts w:ascii="Melior Com" w:hAnsi="Melior Com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F1C56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053DF"/>
    <w:multiLevelType w:val="hybridMultilevel"/>
    <w:tmpl w:val="C72A4A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D58FC"/>
    <w:multiLevelType w:val="multilevel"/>
    <w:tmpl w:val="B1F204CE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90055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AE7AFA"/>
    <w:multiLevelType w:val="hybridMultilevel"/>
    <w:tmpl w:val="93B0754E"/>
    <w:lvl w:ilvl="0" w:tplc="CC5EE48E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vanish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084946"/>
    <w:multiLevelType w:val="multilevel"/>
    <w:tmpl w:val="D812E4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B0B54"/>
    <w:multiLevelType w:val="hybridMultilevel"/>
    <w:tmpl w:val="9D3A4868"/>
    <w:lvl w:ilvl="0" w:tplc="C218A050">
      <w:numFmt w:val="bullet"/>
      <w:pStyle w:val="Aufzhlungszeichen"/>
      <w:lvlText w:val="–"/>
      <w:lvlJc w:val="left"/>
      <w:pPr>
        <w:tabs>
          <w:tab w:val="num" w:pos="360"/>
        </w:tabs>
        <w:ind w:left="360" w:hanging="360"/>
      </w:pPr>
      <w:rPr>
        <w:rFonts w:ascii="Melior Com" w:hAnsi="Melior Com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C2609"/>
    <w:multiLevelType w:val="multilevel"/>
    <w:tmpl w:val="3A7885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D4855"/>
    <w:multiLevelType w:val="multilevel"/>
    <w:tmpl w:val="7F0EA37C"/>
    <w:lvl w:ilvl="0">
      <w:numFmt w:val="bullet"/>
      <w:lvlText w:val="€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73DA7"/>
    <w:multiLevelType w:val="hybridMultilevel"/>
    <w:tmpl w:val="C8F04FF8"/>
    <w:lvl w:ilvl="0" w:tplc="63FE8960">
      <w:start w:val="1"/>
      <w:numFmt w:val="decimal"/>
      <w:pStyle w:val="berschrift2"/>
      <w:lvlText w:val="%1."/>
      <w:lvlJc w:val="left"/>
      <w:pPr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2"/>
    <w:rsid w:val="000132FC"/>
    <w:rsid w:val="00014941"/>
    <w:rsid w:val="000213A0"/>
    <w:rsid w:val="00032289"/>
    <w:rsid w:val="00035C48"/>
    <w:rsid w:val="0004176A"/>
    <w:rsid w:val="000600D4"/>
    <w:rsid w:val="00063DAE"/>
    <w:rsid w:val="00065A27"/>
    <w:rsid w:val="000701AC"/>
    <w:rsid w:val="00082DE1"/>
    <w:rsid w:val="0008302F"/>
    <w:rsid w:val="000865F5"/>
    <w:rsid w:val="00087459"/>
    <w:rsid w:val="00095029"/>
    <w:rsid w:val="000A2049"/>
    <w:rsid w:val="000B0CE8"/>
    <w:rsid w:val="000B5FBB"/>
    <w:rsid w:val="000C382F"/>
    <w:rsid w:val="000C4758"/>
    <w:rsid w:val="000C5257"/>
    <w:rsid w:val="000C544B"/>
    <w:rsid w:val="000D54AA"/>
    <w:rsid w:val="00103E2F"/>
    <w:rsid w:val="0013033D"/>
    <w:rsid w:val="00130983"/>
    <w:rsid w:val="001408CF"/>
    <w:rsid w:val="00180B50"/>
    <w:rsid w:val="001A2B46"/>
    <w:rsid w:val="001B2A2A"/>
    <w:rsid w:val="001D0518"/>
    <w:rsid w:val="001E1730"/>
    <w:rsid w:val="001E3F34"/>
    <w:rsid w:val="002138AD"/>
    <w:rsid w:val="002346CA"/>
    <w:rsid w:val="00235462"/>
    <w:rsid w:val="00236AC4"/>
    <w:rsid w:val="00275B12"/>
    <w:rsid w:val="002845A3"/>
    <w:rsid w:val="0029154C"/>
    <w:rsid w:val="00291F98"/>
    <w:rsid w:val="002A1327"/>
    <w:rsid w:val="002A32D1"/>
    <w:rsid w:val="002A3FB5"/>
    <w:rsid w:val="002A7CD2"/>
    <w:rsid w:val="002C000E"/>
    <w:rsid w:val="002D1B57"/>
    <w:rsid w:val="002D3141"/>
    <w:rsid w:val="003166DF"/>
    <w:rsid w:val="00326DDF"/>
    <w:rsid w:val="00332774"/>
    <w:rsid w:val="00333DAF"/>
    <w:rsid w:val="00336F80"/>
    <w:rsid w:val="00344629"/>
    <w:rsid w:val="003452A8"/>
    <w:rsid w:val="00353CA5"/>
    <w:rsid w:val="0035744B"/>
    <w:rsid w:val="003736C9"/>
    <w:rsid w:val="00397D59"/>
    <w:rsid w:val="003A363B"/>
    <w:rsid w:val="003B3F95"/>
    <w:rsid w:val="003C650B"/>
    <w:rsid w:val="003D0C12"/>
    <w:rsid w:val="003D4B38"/>
    <w:rsid w:val="00405C27"/>
    <w:rsid w:val="004072F9"/>
    <w:rsid w:val="00415890"/>
    <w:rsid w:val="00416725"/>
    <w:rsid w:val="0042077B"/>
    <w:rsid w:val="00422CD8"/>
    <w:rsid w:val="00436B55"/>
    <w:rsid w:val="004501AA"/>
    <w:rsid w:val="00454EEB"/>
    <w:rsid w:val="00473BE0"/>
    <w:rsid w:val="00484BCE"/>
    <w:rsid w:val="0049256B"/>
    <w:rsid w:val="004B5E19"/>
    <w:rsid w:val="004E2E1E"/>
    <w:rsid w:val="004E7640"/>
    <w:rsid w:val="004F3F73"/>
    <w:rsid w:val="0050367F"/>
    <w:rsid w:val="00510884"/>
    <w:rsid w:val="00512338"/>
    <w:rsid w:val="00523746"/>
    <w:rsid w:val="0053576B"/>
    <w:rsid w:val="005379F6"/>
    <w:rsid w:val="00545E76"/>
    <w:rsid w:val="00552FB4"/>
    <w:rsid w:val="005722CB"/>
    <w:rsid w:val="00576504"/>
    <w:rsid w:val="00580BDF"/>
    <w:rsid w:val="00583BAF"/>
    <w:rsid w:val="00590990"/>
    <w:rsid w:val="005C1D1A"/>
    <w:rsid w:val="005C4999"/>
    <w:rsid w:val="005F6F27"/>
    <w:rsid w:val="006161BE"/>
    <w:rsid w:val="00621B3C"/>
    <w:rsid w:val="00641A86"/>
    <w:rsid w:val="00651F32"/>
    <w:rsid w:val="006609C5"/>
    <w:rsid w:val="006824D7"/>
    <w:rsid w:val="00682B09"/>
    <w:rsid w:val="00686267"/>
    <w:rsid w:val="0069503B"/>
    <w:rsid w:val="00697958"/>
    <w:rsid w:val="006A42B7"/>
    <w:rsid w:val="006A6A9F"/>
    <w:rsid w:val="006A6DDA"/>
    <w:rsid w:val="006B337C"/>
    <w:rsid w:val="006E4C56"/>
    <w:rsid w:val="006E770C"/>
    <w:rsid w:val="006F1417"/>
    <w:rsid w:val="006F2108"/>
    <w:rsid w:val="006F4FCA"/>
    <w:rsid w:val="006F7F6C"/>
    <w:rsid w:val="007009ED"/>
    <w:rsid w:val="00707C4C"/>
    <w:rsid w:val="00723D1F"/>
    <w:rsid w:val="00727754"/>
    <w:rsid w:val="00731271"/>
    <w:rsid w:val="007350AA"/>
    <w:rsid w:val="00737EEB"/>
    <w:rsid w:val="00745A7E"/>
    <w:rsid w:val="00750CCA"/>
    <w:rsid w:val="00751A08"/>
    <w:rsid w:val="00754111"/>
    <w:rsid w:val="00760F04"/>
    <w:rsid w:val="0076182D"/>
    <w:rsid w:val="00782443"/>
    <w:rsid w:val="007A530B"/>
    <w:rsid w:val="007A62EE"/>
    <w:rsid w:val="007A6CBA"/>
    <w:rsid w:val="007B3591"/>
    <w:rsid w:val="007C1C2A"/>
    <w:rsid w:val="007C7952"/>
    <w:rsid w:val="007E65C1"/>
    <w:rsid w:val="007F016C"/>
    <w:rsid w:val="007F0C07"/>
    <w:rsid w:val="008055FB"/>
    <w:rsid w:val="008122E1"/>
    <w:rsid w:val="0081550D"/>
    <w:rsid w:val="00815BE4"/>
    <w:rsid w:val="00816842"/>
    <w:rsid w:val="00817904"/>
    <w:rsid w:val="00820E00"/>
    <w:rsid w:val="00821873"/>
    <w:rsid w:val="00845C22"/>
    <w:rsid w:val="0085363E"/>
    <w:rsid w:val="00891994"/>
    <w:rsid w:val="00893277"/>
    <w:rsid w:val="00896DF5"/>
    <w:rsid w:val="008B4F85"/>
    <w:rsid w:val="008C02D6"/>
    <w:rsid w:val="008E4C91"/>
    <w:rsid w:val="008E69DD"/>
    <w:rsid w:val="0090283E"/>
    <w:rsid w:val="0090347A"/>
    <w:rsid w:val="00923139"/>
    <w:rsid w:val="00943962"/>
    <w:rsid w:val="00951FF4"/>
    <w:rsid w:val="00980A80"/>
    <w:rsid w:val="009828E2"/>
    <w:rsid w:val="00987281"/>
    <w:rsid w:val="009875D3"/>
    <w:rsid w:val="009A285B"/>
    <w:rsid w:val="009B5AEE"/>
    <w:rsid w:val="009B5E5F"/>
    <w:rsid w:val="009C12E9"/>
    <w:rsid w:val="009C6A2A"/>
    <w:rsid w:val="009D5D62"/>
    <w:rsid w:val="009D689A"/>
    <w:rsid w:val="009D7A7F"/>
    <w:rsid w:val="009E06F3"/>
    <w:rsid w:val="009E567D"/>
    <w:rsid w:val="00A01A80"/>
    <w:rsid w:val="00A104DD"/>
    <w:rsid w:val="00A11A40"/>
    <w:rsid w:val="00A27FBB"/>
    <w:rsid w:val="00A47695"/>
    <w:rsid w:val="00A611D3"/>
    <w:rsid w:val="00A75D83"/>
    <w:rsid w:val="00A9637D"/>
    <w:rsid w:val="00A97562"/>
    <w:rsid w:val="00AA5A52"/>
    <w:rsid w:val="00AD64CA"/>
    <w:rsid w:val="00AE69E7"/>
    <w:rsid w:val="00AF147D"/>
    <w:rsid w:val="00AF5B9C"/>
    <w:rsid w:val="00AF6698"/>
    <w:rsid w:val="00B078B3"/>
    <w:rsid w:val="00B07CB0"/>
    <w:rsid w:val="00B14E5A"/>
    <w:rsid w:val="00B2277B"/>
    <w:rsid w:val="00B37189"/>
    <w:rsid w:val="00B4685E"/>
    <w:rsid w:val="00B65270"/>
    <w:rsid w:val="00B67312"/>
    <w:rsid w:val="00B87E18"/>
    <w:rsid w:val="00BA1831"/>
    <w:rsid w:val="00BA7D57"/>
    <w:rsid w:val="00BC26B6"/>
    <w:rsid w:val="00BC33B3"/>
    <w:rsid w:val="00BD7613"/>
    <w:rsid w:val="00BF2E23"/>
    <w:rsid w:val="00C06A01"/>
    <w:rsid w:val="00C07BA5"/>
    <w:rsid w:val="00C15CEE"/>
    <w:rsid w:val="00C17F15"/>
    <w:rsid w:val="00C20100"/>
    <w:rsid w:val="00C20F99"/>
    <w:rsid w:val="00C22CAD"/>
    <w:rsid w:val="00C2617C"/>
    <w:rsid w:val="00C27796"/>
    <w:rsid w:val="00C37979"/>
    <w:rsid w:val="00C42D6D"/>
    <w:rsid w:val="00C60E32"/>
    <w:rsid w:val="00C70BEE"/>
    <w:rsid w:val="00C75B91"/>
    <w:rsid w:val="00CA01F6"/>
    <w:rsid w:val="00CA430F"/>
    <w:rsid w:val="00CA6D6B"/>
    <w:rsid w:val="00CE318B"/>
    <w:rsid w:val="00D01C93"/>
    <w:rsid w:val="00D1185B"/>
    <w:rsid w:val="00D63C2F"/>
    <w:rsid w:val="00D820F3"/>
    <w:rsid w:val="00D848E9"/>
    <w:rsid w:val="00D91FE1"/>
    <w:rsid w:val="00D9226B"/>
    <w:rsid w:val="00D97353"/>
    <w:rsid w:val="00DB7ACE"/>
    <w:rsid w:val="00DC09CD"/>
    <w:rsid w:val="00DC1011"/>
    <w:rsid w:val="00DE191F"/>
    <w:rsid w:val="00DE5AB6"/>
    <w:rsid w:val="00E006F5"/>
    <w:rsid w:val="00E03DB2"/>
    <w:rsid w:val="00E10685"/>
    <w:rsid w:val="00E2331A"/>
    <w:rsid w:val="00E239B4"/>
    <w:rsid w:val="00E2492D"/>
    <w:rsid w:val="00E25370"/>
    <w:rsid w:val="00E40C1C"/>
    <w:rsid w:val="00E53F34"/>
    <w:rsid w:val="00E550C4"/>
    <w:rsid w:val="00E623A6"/>
    <w:rsid w:val="00E65880"/>
    <w:rsid w:val="00EA260A"/>
    <w:rsid w:val="00EA2B33"/>
    <w:rsid w:val="00EA74A4"/>
    <w:rsid w:val="00EB3BB6"/>
    <w:rsid w:val="00EB415B"/>
    <w:rsid w:val="00EC22F2"/>
    <w:rsid w:val="00EC6D0C"/>
    <w:rsid w:val="00ED66B4"/>
    <w:rsid w:val="00EE0A4E"/>
    <w:rsid w:val="00EE0DF1"/>
    <w:rsid w:val="00EE2C90"/>
    <w:rsid w:val="00EE4B24"/>
    <w:rsid w:val="00EE736D"/>
    <w:rsid w:val="00F00FDC"/>
    <w:rsid w:val="00F05D07"/>
    <w:rsid w:val="00F243EF"/>
    <w:rsid w:val="00F27DD5"/>
    <w:rsid w:val="00F40BD3"/>
    <w:rsid w:val="00F53D4E"/>
    <w:rsid w:val="00F55C4E"/>
    <w:rsid w:val="00F732A1"/>
    <w:rsid w:val="00F82D23"/>
    <w:rsid w:val="00FB1C69"/>
    <w:rsid w:val="00FC039E"/>
    <w:rsid w:val="00FC2FDC"/>
    <w:rsid w:val="00F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ED1D2CF7-EDDB-41BA-A1D8-FD345BF0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141"/>
    <w:pPr>
      <w:spacing w:line="264" w:lineRule="atLeast"/>
    </w:pPr>
    <w:rPr>
      <w:rFonts w:ascii="Melior Com" w:hAnsi="Melior Com"/>
      <w:sz w:val="22"/>
      <w:szCs w:val="24"/>
    </w:rPr>
  </w:style>
  <w:style w:type="paragraph" w:styleId="berschrift1">
    <w:name w:val="heading 1"/>
    <w:basedOn w:val="Standard"/>
    <w:next w:val="Standard"/>
    <w:qFormat/>
    <w:rsid w:val="003A363B"/>
    <w:pPr>
      <w:keepNext/>
      <w:numPr>
        <w:numId w:val="7"/>
      </w:numPr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91F98"/>
    <w:pPr>
      <w:keepNext/>
      <w:numPr>
        <w:numId w:val="10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A363B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A285B"/>
    <w:pPr>
      <w:spacing w:line="240" w:lineRule="auto"/>
      <w:ind w:left="-3402"/>
    </w:pPr>
    <w:rPr>
      <w:sz w:val="18"/>
    </w:rPr>
  </w:style>
  <w:style w:type="paragraph" w:styleId="Fuzeile">
    <w:name w:val="footer"/>
    <w:basedOn w:val="Standard"/>
    <w:rsid w:val="00F40B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A285B"/>
  </w:style>
  <w:style w:type="paragraph" w:customStyle="1" w:styleId="Betreffzeile">
    <w:name w:val="Betreffzeile"/>
    <w:basedOn w:val="Standard"/>
    <w:next w:val="Standard"/>
    <w:rsid w:val="00D97353"/>
    <w:pPr>
      <w:spacing w:after="264"/>
    </w:pPr>
    <w:rPr>
      <w:b/>
    </w:rPr>
  </w:style>
  <w:style w:type="table" w:styleId="Tabellenraster">
    <w:name w:val="Table Grid"/>
    <w:basedOn w:val="NormaleTabelle"/>
    <w:rsid w:val="007F016C"/>
    <w:pPr>
      <w:spacing w:line="26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rsid w:val="004072F9"/>
    <w:pPr>
      <w:framePr w:w="4082" w:h="2155" w:hRule="exact" w:vSpace="981" w:wrap="notBeside" w:vAnchor="page" w:hAnchor="page" w:x="1362" w:y="2779"/>
    </w:pPr>
  </w:style>
  <w:style w:type="paragraph" w:styleId="Aufzhlungszeichen">
    <w:name w:val="List Bullet"/>
    <w:basedOn w:val="Standard"/>
    <w:rsid w:val="00682B09"/>
    <w:pPr>
      <w:numPr>
        <w:numId w:val="3"/>
      </w:numPr>
      <w:tabs>
        <w:tab w:val="clear" w:pos="360"/>
        <w:tab w:val="left" w:pos="284"/>
      </w:tabs>
      <w:ind w:left="568" w:hanging="284"/>
    </w:pPr>
  </w:style>
  <w:style w:type="paragraph" w:customStyle="1" w:styleId="Marginalie">
    <w:name w:val="Marginalie"/>
    <w:basedOn w:val="Standard"/>
    <w:rsid w:val="001408CF"/>
    <w:pPr>
      <w:framePr w:w="3175" w:wrap="around" w:vAnchor="page" w:hAnchor="page" w:x="1362" w:y="5926"/>
      <w:spacing w:line="210" w:lineRule="atLeast"/>
    </w:pPr>
    <w:rPr>
      <w:sz w:val="18"/>
    </w:rPr>
  </w:style>
  <w:style w:type="character" w:styleId="Hyperlink">
    <w:name w:val="Hyperlink"/>
    <w:basedOn w:val="Absatz-Standardschriftart"/>
    <w:rsid w:val="000213A0"/>
    <w:rPr>
      <w:color w:val="auto"/>
      <w:u w:val="none"/>
    </w:rPr>
  </w:style>
  <w:style w:type="paragraph" w:styleId="Titel">
    <w:name w:val="Title"/>
    <w:basedOn w:val="Standard"/>
    <w:next w:val="Untertitel"/>
    <w:qFormat/>
    <w:rsid w:val="002A7CD2"/>
    <w:pPr>
      <w:framePr w:w="4082" w:wrap="around" w:vAnchor="page" w:hAnchor="page" w:x="7315" w:y="1050"/>
      <w:tabs>
        <w:tab w:val="center" w:pos="4536"/>
        <w:tab w:val="right" w:pos="9072"/>
      </w:tabs>
    </w:pPr>
  </w:style>
  <w:style w:type="paragraph" w:styleId="Untertitel">
    <w:name w:val="Subtitle"/>
    <w:basedOn w:val="Titel"/>
    <w:qFormat/>
    <w:rsid w:val="007E65C1"/>
    <w:pPr>
      <w:framePr w:wrap="around"/>
    </w:pPr>
    <w:rPr>
      <w:color w:val="808080"/>
    </w:rPr>
  </w:style>
  <w:style w:type="paragraph" w:customStyle="1" w:styleId="Anlage">
    <w:name w:val="Anlage"/>
    <w:basedOn w:val="berschrift1"/>
    <w:rsid w:val="003A363B"/>
    <w:pPr>
      <w:numPr>
        <w:numId w:val="0"/>
      </w:numPr>
      <w:jc w:val="right"/>
    </w:pPr>
  </w:style>
  <w:style w:type="character" w:styleId="Fett">
    <w:name w:val="Strong"/>
    <w:basedOn w:val="Absatz-Standardschriftart"/>
    <w:qFormat/>
    <w:rsid w:val="003452A8"/>
    <w:rPr>
      <w:b/>
      <w:bCs/>
    </w:rPr>
  </w:style>
  <w:style w:type="paragraph" w:customStyle="1" w:styleId="Themenfeld">
    <w:name w:val="Themenfeld"/>
    <w:basedOn w:val="Adresse"/>
    <w:rsid w:val="00C70BEE"/>
    <w:pPr>
      <w:framePr w:w="9866" w:wrap="around" w:y="2751"/>
      <w:spacing w:line="360" w:lineRule="atLeast"/>
    </w:pPr>
    <w:rPr>
      <w:b/>
      <w:sz w:val="30"/>
    </w:rPr>
  </w:style>
  <w:style w:type="character" w:styleId="Platzhaltertext">
    <w:name w:val="Placeholder Text"/>
    <w:basedOn w:val="Absatz-Standardschriftart"/>
    <w:uiPriority w:val="99"/>
    <w:semiHidden/>
    <w:rsid w:val="00D01C9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C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C93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E550C4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550C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Corporate_Design\Berlin\06_Pressemitteilung_mit_WK1_Adresse_BL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3A7D9EF9E343BA9C1102D3423BF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5AD32-AF36-4E12-9AAB-4A5C9F0FADC2}"/>
      </w:docPartPr>
      <w:docPartBody>
        <w:p w:rsidR="00D51D12" w:rsidRDefault="00E148F8">
          <w:pPr>
            <w:pStyle w:val="793A7D9EF9E343BA9C1102D3423BF5F4"/>
          </w:pPr>
          <w:r w:rsidRPr="00220140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 Com">
    <w:panose1 w:val="020405030505060408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12"/>
    <w:rsid w:val="00D51D12"/>
    <w:rsid w:val="00E1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93A7D9EF9E343BA9C1102D3423BF5F4">
    <w:name w:val="793A7D9EF9E343BA9C1102D3423BF5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06_Pressemitteilung_mit_WK1_Adresse_BLN.dotm</Template>
  <TotalTime>0</TotalTime>
  <Pages>1</Pages>
  <Words>275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Latendorf Ina Mitarbeiter 02</dc:creator>
  <cp:keywords/>
  <dc:description/>
  <cp:lastModifiedBy>Latendorf Ina Mitarbeiter 02</cp:lastModifiedBy>
  <cp:revision>6</cp:revision>
  <cp:lastPrinted>2024-02-01T14:57:00Z</cp:lastPrinted>
  <dcterms:created xsi:type="dcterms:W3CDTF">2024-02-01T11:59:00Z</dcterms:created>
  <dcterms:modified xsi:type="dcterms:W3CDTF">2024-02-01T15:38:00Z</dcterms:modified>
</cp:coreProperties>
</file>