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09" w:rsidRDefault="00754111" w:rsidP="00754111">
      <w:pPr>
        <w:pStyle w:val="Adresse"/>
        <w:framePr w:w="9743" w:wrap="notBeside" w:x="1366" w:y="2781"/>
        <w:rPr>
          <w:b/>
          <w:sz w:val="30"/>
          <w:szCs w:val="30"/>
        </w:rPr>
      </w:pPr>
      <w:r w:rsidRPr="00754111">
        <w:rPr>
          <w:b/>
          <w:sz w:val="30"/>
          <w:szCs w:val="30"/>
        </w:rPr>
        <w:t>Pressemitteilung</w:t>
      </w:r>
    </w:p>
    <w:p w:rsidR="0016792D" w:rsidRDefault="0016792D" w:rsidP="00754111">
      <w:pPr>
        <w:pStyle w:val="Adresse"/>
        <w:framePr w:w="9743" w:wrap="notBeside" w:x="1366" w:y="2781"/>
        <w:rPr>
          <w:sz w:val="30"/>
          <w:szCs w:val="30"/>
        </w:rPr>
      </w:pPr>
    </w:p>
    <w:p w:rsidR="00682B09" w:rsidRPr="004E7640" w:rsidRDefault="00866784" w:rsidP="00754111">
      <w:pPr>
        <w:pStyle w:val="Adresse"/>
        <w:framePr w:w="9743" w:wrap="notBeside" w:x="1366" w:y="2781"/>
        <w:rPr>
          <w:sz w:val="30"/>
          <w:szCs w:val="30"/>
        </w:rPr>
      </w:pPr>
      <w:r>
        <w:rPr>
          <w:sz w:val="30"/>
          <w:szCs w:val="30"/>
        </w:rPr>
        <w:t>Ernährungsstrategie der Bundes</w:t>
      </w:r>
      <w:r w:rsidR="007C7F27">
        <w:rPr>
          <w:sz w:val="30"/>
          <w:szCs w:val="30"/>
        </w:rPr>
        <w:t>regierung ein einziger Fehlgriff!</w:t>
      </w:r>
    </w:p>
    <w:p w:rsidR="00C06A01" w:rsidRPr="00353CA5" w:rsidRDefault="00C06A01" w:rsidP="00353CA5">
      <w:pPr>
        <w:pStyle w:val="Marginalie"/>
        <w:framePr w:wrap="around"/>
      </w:pPr>
      <w:r>
        <w:t xml:space="preserve">Berlin, </w:t>
      </w:r>
      <w:sdt>
        <w:sdtPr>
          <w:id w:val="1818795969"/>
          <w:placeholder>
            <w:docPart w:val="793A7D9EF9E343BA9C1102D3423BF5F4"/>
          </w:placeholder>
          <w:date w:fullDate="2024-04-1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C7F27">
            <w:t>11.04.2024</w:t>
          </w:r>
        </w:sdtContent>
      </w:sdt>
    </w:p>
    <w:p w:rsidR="00C06A01" w:rsidRPr="00353CA5" w:rsidRDefault="00C06A01" w:rsidP="00353CA5">
      <w:pPr>
        <w:pStyle w:val="Marginalie"/>
        <w:framePr w:wrap="around"/>
      </w:pPr>
      <w:r w:rsidRPr="00353CA5">
        <w:t xml:space="preserve">Bezug: </w:t>
      </w:r>
    </w:p>
    <w:p w:rsidR="00C06A01" w:rsidRPr="00353CA5" w:rsidRDefault="00C06A01" w:rsidP="00353CA5">
      <w:pPr>
        <w:pStyle w:val="Marginalie"/>
        <w:framePr w:wrap="around"/>
      </w:pPr>
      <w:r w:rsidRPr="00353CA5">
        <w:t xml:space="preserve">Anlagen: </w:t>
      </w:r>
    </w:p>
    <w:p w:rsidR="00C06A01" w:rsidRPr="00353CA5" w:rsidRDefault="00C06A01" w:rsidP="00353CA5">
      <w:pPr>
        <w:pStyle w:val="Marginalie"/>
        <w:framePr w:wrap="around"/>
      </w:pPr>
    </w:p>
    <w:p w:rsidR="00C06A01" w:rsidRPr="00353CA5" w:rsidRDefault="00AA5A52" w:rsidP="00353CA5">
      <w:pPr>
        <w:pStyle w:val="Marginalie"/>
        <w:framePr w:wrap="around"/>
        <w:rPr>
          <w:rStyle w:val="Fett"/>
        </w:rPr>
      </w:pPr>
      <w:r>
        <w:rPr>
          <w:rStyle w:val="Fett"/>
        </w:rPr>
        <w:t>Ina Latendorf</w:t>
      </w:r>
      <w:r w:rsidR="00EC6D0C">
        <w:rPr>
          <w:rStyle w:val="Fett"/>
        </w:rPr>
        <w:t>, MdB</w:t>
      </w:r>
    </w:p>
    <w:p w:rsidR="00C06A01" w:rsidRDefault="00EC6D0C" w:rsidP="00353CA5">
      <w:pPr>
        <w:pStyle w:val="Marginalie"/>
        <w:framePr w:wrap="around"/>
      </w:pPr>
      <w:r>
        <w:t>Platz der Republik 1</w:t>
      </w:r>
    </w:p>
    <w:p w:rsidR="00C06A01" w:rsidRDefault="00EC6D0C" w:rsidP="00353CA5">
      <w:pPr>
        <w:pStyle w:val="Marginalie"/>
        <w:framePr w:wrap="around"/>
      </w:pPr>
      <w:r>
        <w:t>11011 Berlin</w:t>
      </w:r>
    </w:p>
    <w:p w:rsidR="001408CF" w:rsidRDefault="00D01C93" w:rsidP="00353CA5">
      <w:pPr>
        <w:pStyle w:val="Marginalie"/>
        <w:framePr w:wrap="around"/>
      </w:pPr>
      <w:r>
        <w:t>Büro</w:t>
      </w:r>
      <w:r w:rsidR="001408CF">
        <w:t xml:space="preserve">: </w:t>
      </w:r>
      <w:r w:rsidR="00AA5A52">
        <w:t>Jakob-Kaiser-Haus</w:t>
      </w:r>
    </w:p>
    <w:p w:rsidR="001408CF" w:rsidRPr="00EC6D0C" w:rsidRDefault="001408CF" w:rsidP="00353CA5">
      <w:pPr>
        <w:pStyle w:val="Marginalie"/>
        <w:framePr w:wrap="around"/>
      </w:pPr>
      <w:r>
        <w:t xml:space="preserve">Raum: </w:t>
      </w:r>
      <w:r w:rsidR="00AA5A52">
        <w:t>1.823</w:t>
      </w:r>
    </w:p>
    <w:p w:rsidR="00C06A01" w:rsidRPr="00353CA5" w:rsidRDefault="00F82D23" w:rsidP="00353CA5">
      <w:pPr>
        <w:pStyle w:val="Marginalie"/>
        <w:framePr w:wrap="around"/>
      </w:pPr>
      <w:r>
        <w:t>Telefon: +49 30 227-</w:t>
      </w:r>
      <w:bookmarkStart w:id="0" w:name="v_Telefon_Berlin_Durchwahl"/>
      <w:r w:rsidR="00AA5A52">
        <w:t>73164</w:t>
      </w:r>
      <w:bookmarkEnd w:id="0"/>
    </w:p>
    <w:p w:rsidR="00C06A01" w:rsidRPr="00943962" w:rsidRDefault="00AA5A52" w:rsidP="00353CA5">
      <w:pPr>
        <w:pStyle w:val="Marginalie"/>
        <w:framePr w:wrap="around"/>
        <w:rPr>
          <w:lang w:val="fr-FR"/>
        </w:rPr>
      </w:pPr>
      <w:r>
        <w:rPr>
          <w:lang w:val="fr-FR"/>
        </w:rPr>
        <w:t>E-Mail : ina.latendorf@bundestag.de</w:t>
      </w:r>
    </w:p>
    <w:p w:rsidR="00F82D23" w:rsidRDefault="00F82D23" w:rsidP="001408CF">
      <w:pPr>
        <w:pStyle w:val="Marginalie"/>
        <w:framePr w:wrap="around"/>
      </w:pPr>
    </w:p>
    <w:p w:rsidR="00AA5A52" w:rsidRDefault="00AA5A52" w:rsidP="001408CF">
      <w:pPr>
        <w:pStyle w:val="Marginalie"/>
        <w:framePr w:wrap="around"/>
        <w:rPr>
          <w:b/>
        </w:rPr>
      </w:pPr>
      <w:r>
        <w:rPr>
          <w:b/>
        </w:rPr>
        <w:t>Funktionen:</w:t>
      </w:r>
    </w:p>
    <w:p w:rsidR="00AA5A52" w:rsidRPr="00AA5A52" w:rsidRDefault="00AA5A52" w:rsidP="001408CF">
      <w:pPr>
        <w:pStyle w:val="Marginalie"/>
        <w:framePr w:wrap="around"/>
        <w:rPr>
          <w:b/>
        </w:rPr>
      </w:pPr>
    </w:p>
    <w:p w:rsidR="001408CF" w:rsidRPr="00737EEB" w:rsidRDefault="00AA5A52" w:rsidP="001408CF">
      <w:pPr>
        <w:pStyle w:val="Marginalie"/>
        <w:framePr w:wrap="around"/>
      </w:pPr>
      <w:proofErr w:type="spellStart"/>
      <w:r>
        <w:rPr>
          <w:lang w:val="en-US"/>
        </w:rPr>
        <w:t>Agrarpo</w:t>
      </w:r>
      <w:r w:rsidR="00A0127E">
        <w:rPr>
          <w:lang w:val="en-US"/>
        </w:rPr>
        <w:t>litische</w:t>
      </w:r>
      <w:proofErr w:type="spellEnd"/>
      <w:r w:rsidR="00A0127E">
        <w:rPr>
          <w:lang w:val="en-US"/>
        </w:rPr>
        <w:t xml:space="preserve"> </w:t>
      </w:r>
      <w:proofErr w:type="spellStart"/>
      <w:r w:rsidR="00A0127E">
        <w:rPr>
          <w:lang w:val="en-US"/>
        </w:rPr>
        <w:t>Sprecherin</w:t>
      </w:r>
      <w:proofErr w:type="spellEnd"/>
      <w:r w:rsidR="00A0127E">
        <w:rPr>
          <w:lang w:val="en-US"/>
        </w:rPr>
        <w:t xml:space="preserve"> der </w:t>
      </w:r>
      <w:proofErr w:type="spellStart"/>
      <w:r w:rsidR="00A0127E">
        <w:rPr>
          <w:lang w:val="en-US"/>
        </w:rPr>
        <w:t>Gruppe</w:t>
      </w:r>
      <w:proofErr w:type="spellEnd"/>
      <w:r w:rsidR="00A0127E">
        <w:rPr>
          <w:lang w:val="en-US"/>
        </w:rPr>
        <w:t xml:space="preserve"> Die Linke</w:t>
      </w:r>
      <w:r w:rsidR="00FA3B9B">
        <w:rPr>
          <w:lang w:val="en-US"/>
        </w:rPr>
        <w:t xml:space="preserve"> </w:t>
      </w:r>
      <w:proofErr w:type="spellStart"/>
      <w:r w:rsidR="00FA3B9B">
        <w:rPr>
          <w:lang w:val="en-US"/>
        </w:rPr>
        <w:t>im</w:t>
      </w:r>
      <w:proofErr w:type="spellEnd"/>
      <w:r w:rsidR="00FA3B9B">
        <w:rPr>
          <w:lang w:val="en-US"/>
        </w:rPr>
        <w:t xml:space="preserve"> Bundestag</w:t>
      </w:r>
    </w:p>
    <w:p w:rsidR="001408CF" w:rsidRPr="00EE0DF1" w:rsidRDefault="001408CF" w:rsidP="001408CF">
      <w:pPr>
        <w:pStyle w:val="Marginalie"/>
        <w:framePr w:wrap="around"/>
      </w:pPr>
    </w:p>
    <w:p w:rsidR="0016792D" w:rsidRDefault="00AA5A52" w:rsidP="001408CF">
      <w:pPr>
        <w:pStyle w:val="Marginalie"/>
        <w:framePr w:wrap="around"/>
      </w:pPr>
      <w:r>
        <w:t>Mitglied im Ausschuss für Ernährung und Landwirtschaft</w:t>
      </w:r>
    </w:p>
    <w:p w:rsidR="00A0127E" w:rsidRDefault="00A0127E" w:rsidP="001408CF">
      <w:pPr>
        <w:pStyle w:val="Marginalie"/>
        <w:framePr w:wrap="around"/>
      </w:pPr>
    </w:p>
    <w:p w:rsidR="00A0127E" w:rsidRDefault="00A0127E" w:rsidP="001408CF">
      <w:pPr>
        <w:pStyle w:val="Marginalie"/>
        <w:framePr w:wrap="around"/>
      </w:pPr>
      <w:r>
        <w:t>Mitglied im Tourismusausschuss</w:t>
      </w:r>
    </w:p>
    <w:p w:rsidR="00704CDD" w:rsidRPr="00866784" w:rsidRDefault="007C7F27" w:rsidP="00704CDD">
      <w:pPr>
        <w:pStyle w:val="NurText"/>
        <w:rPr>
          <w:rFonts w:ascii="Melior Com" w:hAnsi="Melior Com"/>
          <w:szCs w:val="22"/>
        </w:rPr>
      </w:pPr>
      <w:r>
        <w:rPr>
          <w:rFonts w:ascii="Melior Com" w:hAnsi="Melior Com"/>
          <w:szCs w:val="22"/>
        </w:rPr>
        <w:t>Zur heutigen Plenardebatte über die</w:t>
      </w:r>
      <w:r w:rsidR="00866784" w:rsidRPr="00866784">
        <w:rPr>
          <w:rFonts w:ascii="Melior Com" w:hAnsi="Melior Com"/>
          <w:szCs w:val="22"/>
        </w:rPr>
        <w:t xml:space="preserve"> Ernährungsstrategie der Bundesregierung </w:t>
      </w:r>
      <w:r w:rsidR="00704CDD" w:rsidRPr="00866784">
        <w:rPr>
          <w:rFonts w:ascii="Melior Com" w:hAnsi="Melior Com"/>
          <w:szCs w:val="22"/>
        </w:rPr>
        <w:t xml:space="preserve">erklärt die ernährungspolitische Sprecherin der </w:t>
      </w:r>
      <w:r w:rsidR="00A0127E">
        <w:rPr>
          <w:rFonts w:ascii="Melior Com" w:hAnsi="Melior Com"/>
          <w:szCs w:val="22"/>
        </w:rPr>
        <w:t>Gruppe Die Linke</w:t>
      </w:r>
      <w:r w:rsidR="00704CDD" w:rsidRPr="00866784">
        <w:rPr>
          <w:rFonts w:ascii="Melior Com" w:hAnsi="Melior Com"/>
          <w:szCs w:val="22"/>
        </w:rPr>
        <w:t xml:space="preserve"> im Bundestag Ina Latendorf:</w:t>
      </w:r>
    </w:p>
    <w:p w:rsidR="007C7F27" w:rsidRDefault="00866784" w:rsidP="00866784">
      <w:pPr>
        <w:rPr>
          <w:szCs w:val="22"/>
        </w:rPr>
      </w:pPr>
      <w:r w:rsidRPr="00866784">
        <w:rPr>
          <w:szCs w:val="22"/>
        </w:rPr>
        <w:t>„</w:t>
      </w:r>
      <w:r w:rsidR="007C7F27">
        <w:t>Ohne Ziel und praktische Ansätze für sinnvolle Ernährungspolitik präsentiert die Bundesregierung eigentlich eine Strategie, die keine ist. Sie ist ein einziger Fehlgriff!</w:t>
      </w:r>
    </w:p>
    <w:p w:rsidR="007C7F27" w:rsidRDefault="007C7F27" w:rsidP="00866784">
      <w:pPr>
        <w:rPr>
          <w:szCs w:val="22"/>
        </w:rPr>
      </w:pPr>
    </w:p>
    <w:p w:rsidR="00866784" w:rsidRPr="00A0127E" w:rsidRDefault="007C7F27" w:rsidP="00866784">
      <w:pPr>
        <w:rPr>
          <w:rFonts w:cs="Arial"/>
          <w:color w:val="2B2B2B"/>
          <w:szCs w:val="22"/>
          <w:shd w:val="clear" w:color="auto" w:fill="FFFFFF"/>
        </w:rPr>
      </w:pPr>
      <w:r w:rsidRPr="00A0127E">
        <w:rPr>
          <w:rFonts w:cs="Arial"/>
          <w:color w:val="2B2B2B"/>
          <w:szCs w:val="22"/>
          <w:shd w:val="clear" w:color="auto" w:fill="FFFFFF"/>
        </w:rPr>
        <w:t xml:space="preserve">Es gibt in der Vorlage“, so Ina Latendorf weiter, </w:t>
      </w:r>
      <w:r w:rsidR="00866784" w:rsidRPr="00A0127E">
        <w:rPr>
          <w:rFonts w:cs="Arial"/>
          <w:color w:val="2B2B2B"/>
          <w:szCs w:val="22"/>
          <w:shd w:val="clear" w:color="auto" w:fill="FFFFFF"/>
        </w:rPr>
        <w:t>„eine Auflistung von Prüfaufträgen,</w:t>
      </w:r>
      <w:r w:rsidR="007F13BC" w:rsidRPr="00A0127E">
        <w:rPr>
          <w:rFonts w:cs="Arial"/>
          <w:color w:val="2B2B2B"/>
          <w:szCs w:val="22"/>
          <w:shd w:val="clear" w:color="auto" w:fill="FFFFFF"/>
        </w:rPr>
        <w:t xml:space="preserve"> Forschungsvorhaben und zeitlich befristeten Projekten</w:t>
      </w:r>
      <w:r w:rsidR="00866784" w:rsidRPr="00A0127E">
        <w:rPr>
          <w:rFonts w:cs="Arial"/>
          <w:color w:val="2B2B2B"/>
          <w:szCs w:val="22"/>
          <w:shd w:val="clear" w:color="auto" w:fill="FFFFFF"/>
        </w:rPr>
        <w:t xml:space="preserve">. </w:t>
      </w:r>
      <w:r w:rsidRPr="00A0127E">
        <w:rPr>
          <w:rFonts w:cs="Arial"/>
          <w:color w:val="2B2B2B"/>
          <w:szCs w:val="22"/>
          <w:shd w:val="clear" w:color="auto" w:fill="FFFFFF"/>
        </w:rPr>
        <w:t xml:space="preserve">Aber es gibt keine konkreten praktischen Anwendungen und vor allem kein Geld für die Umsetzung. </w:t>
      </w:r>
      <w:r w:rsidR="00866784" w:rsidRPr="00A0127E">
        <w:rPr>
          <w:rFonts w:cs="Arial"/>
          <w:color w:val="2B2B2B"/>
          <w:szCs w:val="22"/>
          <w:shd w:val="clear" w:color="auto" w:fill="FFFFFF"/>
        </w:rPr>
        <w:t>Manche</w:t>
      </w:r>
      <w:r w:rsidRPr="00A0127E">
        <w:rPr>
          <w:rFonts w:cs="Arial"/>
          <w:color w:val="2B2B2B"/>
          <w:szCs w:val="22"/>
          <w:shd w:val="clear" w:color="auto" w:fill="FFFFFF"/>
        </w:rPr>
        <w:t xml:space="preserve"> Themen werden gleich gar nicht aufgegriffen</w:t>
      </w:r>
      <w:r w:rsidR="00866784" w:rsidRPr="00A0127E">
        <w:rPr>
          <w:rFonts w:cs="Arial"/>
          <w:color w:val="2B2B2B"/>
          <w:szCs w:val="22"/>
          <w:shd w:val="clear" w:color="auto" w:fill="FFFFFF"/>
        </w:rPr>
        <w:t xml:space="preserve">. </w:t>
      </w:r>
      <w:r w:rsidR="00A0127E" w:rsidRPr="00A0127E">
        <w:rPr>
          <w:rFonts w:cs="Arial"/>
          <w:color w:val="2B2B2B"/>
          <w:szCs w:val="22"/>
          <w:shd w:val="clear" w:color="auto" w:fill="FFFFFF"/>
        </w:rPr>
        <w:t>Die seit Jahren geforderte Mehrwertsteuerreform für Grundnahrungsmittel</w:t>
      </w:r>
      <w:r w:rsidR="00A0127E">
        <w:rPr>
          <w:rFonts w:cs="Arial"/>
          <w:color w:val="2B2B2B"/>
          <w:szCs w:val="22"/>
          <w:shd w:val="clear" w:color="auto" w:fill="FFFFFF"/>
        </w:rPr>
        <w:t xml:space="preserve"> zum Beispiel</w:t>
      </w:r>
      <w:r w:rsidR="00A0127E" w:rsidRPr="00A0127E">
        <w:rPr>
          <w:rFonts w:cs="Arial"/>
          <w:color w:val="2B2B2B"/>
          <w:szCs w:val="22"/>
          <w:shd w:val="clear" w:color="auto" w:fill="FFFFFF"/>
        </w:rPr>
        <w:t>, das Thema Inflation bei Lebensmittelpreisen</w:t>
      </w:r>
      <w:r w:rsidR="00A0127E">
        <w:rPr>
          <w:rFonts w:cs="Arial"/>
          <w:color w:val="2B2B2B"/>
          <w:szCs w:val="22"/>
          <w:shd w:val="clear" w:color="auto" w:fill="FFFFFF"/>
        </w:rPr>
        <w:t xml:space="preserve"> oder</w:t>
      </w:r>
      <w:r w:rsidR="00A0127E" w:rsidRPr="00A0127E">
        <w:rPr>
          <w:rFonts w:cs="Arial"/>
          <w:color w:val="2B2B2B"/>
          <w:szCs w:val="22"/>
          <w:shd w:val="clear" w:color="auto" w:fill="FFFFFF"/>
        </w:rPr>
        <w:t xml:space="preserve"> der Betrug durch versteckte Preiserhö</w:t>
      </w:r>
      <w:r w:rsidR="00A0127E">
        <w:rPr>
          <w:rFonts w:cs="Arial"/>
          <w:color w:val="2B2B2B"/>
          <w:szCs w:val="22"/>
          <w:shd w:val="clear" w:color="auto" w:fill="FFFFFF"/>
        </w:rPr>
        <w:t>hungen mit Mogelpackungen</w:t>
      </w:r>
      <w:r w:rsidR="00866784" w:rsidRPr="00A0127E">
        <w:rPr>
          <w:rFonts w:cs="Arial"/>
          <w:color w:val="2B2B2B"/>
          <w:szCs w:val="22"/>
          <w:shd w:val="clear" w:color="auto" w:fill="FFFFFF"/>
        </w:rPr>
        <w:t>.“</w:t>
      </w:r>
    </w:p>
    <w:p w:rsidR="00866784" w:rsidRDefault="00866784" w:rsidP="00866784">
      <w:pPr>
        <w:rPr>
          <w:rFonts w:cs="Arial"/>
          <w:color w:val="2B2B2B"/>
          <w:szCs w:val="22"/>
          <w:shd w:val="clear" w:color="auto" w:fill="FFFFFF"/>
        </w:rPr>
      </w:pPr>
    </w:p>
    <w:p w:rsidR="00704CDD" w:rsidRDefault="00866784" w:rsidP="003650ED">
      <w:pPr>
        <w:rPr>
          <w:rFonts w:cs="Arial"/>
          <w:color w:val="2B2B2B"/>
          <w:szCs w:val="22"/>
          <w:shd w:val="clear" w:color="auto" w:fill="FFFFFF"/>
        </w:rPr>
      </w:pPr>
      <w:r>
        <w:rPr>
          <w:rFonts w:cs="Arial"/>
          <w:color w:val="2B2B2B"/>
          <w:szCs w:val="22"/>
          <w:shd w:val="clear" w:color="auto" w:fill="FFFFFF"/>
        </w:rPr>
        <w:t>Ina La</w:t>
      </w:r>
      <w:r w:rsidR="007C7F27">
        <w:rPr>
          <w:rFonts w:cs="Arial"/>
          <w:color w:val="2B2B2B"/>
          <w:szCs w:val="22"/>
          <w:shd w:val="clear" w:color="auto" w:fill="FFFFFF"/>
        </w:rPr>
        <w:t>ten</w:t>
      </w:r>
      <w:r w:rsidR="00166004">
        <w:rPr>
          <w:rFonts w:cs="Arial"/>
          <w:color w:val="2B2B2B"/>
          <w:szCs w:val="22"/>
          <w:shd w:val="clear" w:color="auto" w:fill="FFFFFF"/>
        </w:rPr>
        <w:t>dorf erläute</w:t>
      </w:r>
      <w:r w:rsidR="00A0127E">
        <w:rPr>
          <w:rFonts w:cs="Arial"/>
          <w:color w:val="2B2B2B"/>
          <w:szCs w:val="22"/>
          <w:shd w:val="clear" w:color="auto" w:fill="FFFFFF"/>
        </w:rPr>
        <w:t>rt: „</w:t>
      </w:r>
      <w:r w:rsidR="007C7F27">
        <w:rPr>
          <w:rFonts w:cs="Arial"/>
          <w:color w:val="2B2B2B"/>
          <w:szCs w:val="22"/>
          <w:shd w:val="clear" w:color="auto" w:fill="FFFFFF"/>
        </w:rPr>
        <w:t>Vor allem das</w:t>
      </w:r>
      <w:r>
        <w:rPr>
          <w:rFonts w:cs="Arial"/>
          <w:color w:val="2B2B2B"/>
          <w:szCs w:val="22"/>
          <w:shd w:val="clear" w:color="auto" w:fill="FFFFFF"/>
        </w:rPr>
        <w:t xml:space="preserve"> wichtige soziale Thema Ernährungs</w:t>
      </w:r>
      <w:r w:rsidR="007C7F27">
        <w:rPr>
          <w:rFonts w:cs="Arial"/>
          <w:color w:val="2B2B2B"/>
          <w:szCs w:val="22"/>
          <w:shd w:val="clear" w:color="auto" w:fill="FFFFFF"/>
        </w:rPr>
        <w:t>armut wird nicht</w:t>
      </w:r>
      <w:r w:rsidR="00E64010">
        <w:rPr>
          <w:rFonts w:cs="Arial"/>
          <w:color w:val="2B2B2B"/>
          <w:szCs w:val="22"/>
          <w:shd w:val="clear" w:color="auto" w:fill="FFFFFF"/>
        </w:rPr>
        <w:t xml:space="preserve"> </w:t>
      </w:r>
      <w:r w:rsidR="007F13BC">
        <w:rPr>
          <w:rFonts w:cs="Arial"/>
          <w:color w:val="2B2B2B"/>
          <w:szCs w:val="22"/>
          <w:shd w:val="clear" w:color="auto" w:fill="FFFFFF"/>
        </w:rPr>
        <w:t>angepackt. B</w:t>
      </w:r>
      <w:r>
        <w:rPr>
          <w:rFonts w:cs="Arial"/>
          <w:color w:val="2B2B2B"/>
          <w:szCs w:val="22"/>
          <w:shd w:val="clear" w:color="auto" w:fill="FFFFFF"/>
        </w:rPr>
        <w:t>es</w:t>
      </w:r>
      <w:r w:rsidR="007C7F27">
        <w:rPr>
          <w:rFonts w:cs="Arial"/>
          <w:color w:val="2B2B2B"/>
          <w:szCs w:val="22"/>
          <w:shd w:val="clear" w:color="auto" w:fill="FFFFFF"/>
        </w:rPr>
        <w:t>onders gravierend ist, dass die Jahrzehnte alte Forderung der Linken</w:t>
      </w:r>
      <w:r w:rsidRPr="00866784">
        <w:rPr>
          <w:rFonts w:cs="Arial"/>
          <w:color w:val="2B2B2B"/>
          <w:szCs w:val="22"/>
          <w:shd w:val="clear" w:color="auto" w:fill="FFFFFF"/>
        </w:rPr>
        <w:t>, allen Kindern und Jugendlichen in Schulen und Kitas ein gesundes und ko</w:t>
      </w:r>
      <w:r>
        <w:rPr>
          <w:rFonts w:cs="Arial"/>
          <w:color w:val="2B2B2B"/>
          <w:szCs w:val="22"/>
          <w:shd w:val="clear" w:color="auto" w:fill="FFFFFF"/>
        </w:rPr>
        <w:t>stenfreies Essen zu garantieren</w:t>
      </w:r>
      <w:r w:rsidR="007C7F27">
        <w:rPr>
          <w:rFonts w:cs="Arial"/>
          <w:color w:val="2B2B2B"/>
          <w:szCs w:val="22"/>
          <w:shd w:val="clear" w:color="auto" w:fill="FFFFFF"/>
        </w:rPr>
        <w:t xml:space="preserve">, keinerlei Resonanz gefunden hat – entgegen den Empfehlungen </w:t>
      </w:r>
      <w:r>
        <w:rPr>
          <w:rFonts w:cs="Arial"/>
          <w:color w:val="2B2B2B"/>
          <w:szCs w:val="22"/>
          <w:shd w:val="clear" w:color="auto" w:fill="FFFFFF"/>
        </w:rPr>
        <w:t>des</w:t>
      </w:r>
      <w:r w:rsidRPr="00866784">
        <w:rPr>
          <w:rFonts w:cs="Arial"/>
          <w:color w:val="2B2B2B"/>
          <w:szCs w:val="22"/>
          <w:shd w:val="clear" w:color="auto" w:fill="FFFFFF"/>
        </w:rPr>
        <w:t xml:space="preserve"> </w:t>
      </w:r>
      <w:r w:rsidR="007C7F27">
        <w:rPr>
          <w:rFonts w:cs="Arial"/>
          <w:color w:val="2B2B2B"/>
          <w:szCs w:val="22"/>
          <w:shd w:val="clear" w:color="auto" w:fill="FFFFFF"/>
        </w:rPr>
        <w:t xml:space="preserve">eigenen </w:t>
      </w:r>
      <w:r w:rsidRPr="00866784">
        <w:rPr>
          <w:rFonts w:cs="Arial"/>
          <w:color w:val="2B2B2B"/>
          <w:szCs w:val="22"/>
          <w:shd w:val="clear" w:color="auto" w:fill="FFFFFF"/>
        </w:rPr>
        <w:t>wissenschaftliche</w:t>
      </w:r>
      <w:r>
        <w:rPr>
          <w:rFonts w:cs="Arial"/>
          <w:color w:val="2B2B2B"/>
          <w:szCs w:val="22"/>
          <w:shd w:val="clear" w:color="auto" w:fill="FFFFFF"/>
        </w:rPr>
        <w:t>n</w:t>
      </w:r>
      <w:r w:rsidRPr="00866784">
        <w:rPr>
          <w:rFonts w:cs="Arial"/>
          <w:color w:val="2B2B2B"/>
          <w:szCs w:val="22"/>
          <w:shd w:val="clear" w:color="auto" w:fill="FFFFFF"/>
        </w:rPr>
        <w:t xml:space="preserve"> Beirat</w:t>
      </w:r>
      <w:r>
        <w:rPr>
          <w:rFonts w:cs="Arial"/>
          <w:color w:val="2B2B2B"/>
          <w:szCs w:val="22"/>
          <w:shd w:val="clear" w:color="auto" w:fill="FFFFFF"/>
        </w:rPr>
        <w:t>s</w:t>
      </w:r>
      <w:r w:rsidR="00A0127E">
        <w:rPr>
          <w:rFonts w:cs="Arial"/>
          <w:color w:val="2B2B2B"/>
          <w:szCs w:val="22"/>
          <w:shd w:val="clear" w:color="auto" w:fill="FFFFFF"/>
        </w:rPr>
        <w:t xml:space="preserve">. Und auch entgegen </w:t>
      </w:r>
      <w:r w:rsidR="007C7F27">
        <w:rPr>
          <w:rFonts w:cs="Arial"/>
          <w:color w:val="2B2B2B"/>
          <w:szCs w:val="22"/>
          <w:shd w:val="clear" w:color="auto" w:fill="FFFFFF"/>
        </w:rPr>
        <w:t xml:space="preserve">der </w:t>
      </w:r>
      <w:r w:rsidR="00A0127E">
        <w:rPr>
          <w:rFonts w:cs="Arial"/>
          <w:color w:val="2B2B2B"/>
          <w:szCs w:val="22"/>
          <w:shd w:val="clear" w:color="auto" w:fill="FFFFFF"/>
        </w:rPr>
        <w:t xml:space="preserve">nunmehr erfolgten </w:t>
      </w:r>
      <w:r w:rsidR="007C7F27">
        <w:rPr>
          <w:rFonts w:cs="Arial"/>
          <w:color w:val="2B2B2B"/>
          <w:szCs w:val="22"/>
          <w:shd w:val="clear" w:color="auto" w:fill="FFFFFF"/>
        </w:rPr>
        <w:t>Priorisierung des Bürgerrates ‚Ernährung im Wandel‘</w:t>
      </w:r>
      <w:r w:rsidR="00166004">
        <w:rPr>
          <w:rFonts w:cs="Arial"/>
          <w:color w:val="2B2B2B"/>
          <w:szCs w:val="22"/>
          <w:shd w:val="clear" w:color="auto" w:fill="FFFFFF"/>
        </w:rPr>
        <w:t>.“</w:t>
      </w:r>
    </w:p>
    <w:p w:rsidR="007C7F27" w:rsidRDefault="007C7F27" w:rsidP="003650ED">
      <w:pPr>
        <w:rPr>
          <w:rFonts w:cs="Arial"/>
          <w:color w:val="2B2B2B"/>
          <w:szCs w:val="22"/>
          <w:shd w:val="clear" w:color="auto" w:fill="FFFFFF"/>
        </w:rPr>
      </w:pPr>
    </w:p>
    <w:p w:rsidR="007C7F27" w:rsidRPr="003650ED" w:rsidRDefault="007C7F27" w:rsidP="003650ED">
      <w:pPr>
        <w:rPr>
          <w:rFonts w:cs="Arial"/>
          <w:color w:val="2B2B2B"/>
          <w:szCs w:val="22"/>
          <w:shd w:val="clear" w:color="auto" w:fill="FFFFFF"/>
        </w:rPr>
      </w:pPr>
      <w:r>
        <w:rPr>
          <w:rFonts w:cs="Arial"/>
          <w:color w:val="2B2B2B"/>
          <w:szCs w:val="22"/>
          <w:shd w:val="clear" w:color="auto" w:fill="FFFFFF"/>
        </w:rPr>
        <w:t xml:space="preserve">Ina Latendorf resümiert: „Es ist höchste Zeit, dass die Bundespolitik zu einer sinnvollen Ernährungspolitik übergeht. Die Linke führt morgen zum Thema Ernährungsarmut </w:t>
      </w:r>
      <w:r w:rsidR="00166004">
        <w:rPr>
          <w:rFonts w:cs="Arial"/>
          <w:color w:val="2B2B2B"/>
          <w:szCs w:val="22"/>
          <w:shd w:val="clear" w:color="auto" w:fill="FFFFFF"/>
        </w:rPr>
        <w:t>ein öffentliches Fachgespräch durch. Wir nehmen die Bekämpfung der Ernährungsarmut ernst.“</w:t>
      </w:r>
      <w:bookmarkStart w:id="1" w:name="_GoBack"/>
      <w:bookmarkEnd w:id="1"/>
    </w:p>
    <w:p w:rsidR="00704CDD" w:rsidRPr="00866784" w:rsidRDefault="00704CDD" w:rsidP="00704CDD">
      <w:pPr>
        <w:pStyle w:val="NurText"/>
        <w:rPr>
          <w:rFonts w:ascii="Melior Com" w:hAnsi="Melior Com"/>
          <w:szCs w:val="22"/>
        </w:rPr>
      </w:pPr>
    </w:p>
    <w:p w:rsidR="00C70C63" w:rsidRPr="00866784" w:rsidRDefault="00C70C63" w:rsidP="00670909">
      <w:pPr>
        <w:pStyle w:val="NurText"/>
        <w:rPr>
          <w:rFonts w:ascii="Melior Com" w:hAnsi="Melior Com"/>
          <w:szCs w:val="22"/>
        </w:rPr>
      </w:pPr>
    </w:p>
    <w:sectPr w:rsidR="00C70C63" w:rsidRPr="00866784" w:rsidSect="00E006F5">
      <w:headerReference w:type="default" r:id="rId7"/>
      <w:headerReference w:type="first" r:id="rId8"/>
      <w:pgSz w:w="11906" w:h="16838" w:code="9"/>
      <w:pgMar w:top="2778" w:right="510" w:bottom="1134" w:left="4763" w:header="8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9EA" w:rsidRDefault="009D49EA">
      <w:r>
        <w:separator/>
      </w:r>
    </w:p>
  </w:endnote>
  <w:endnote w:type="continuationSeparator" w:id="0">
    <w:p w:rsidR="009D49EA" w:rsidRDefault="009D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ior Com">
    <w:panose1 w:val="020405030505060408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9EA" w:rsidRDefault="009D49EA">
      <w:r>
        <w:separator/>
      </w:r>
    </w:p>
  </w:footnote>
  <w:footnote w:type="continuationSeparator" w:id="0">
    <w:p w:rsidR="009D49EA" w:rsidRDefault="009D4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D4" w:rsidRDefault="00B6731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2E25CCE" wp14:editId="610F105E">
              <wp:simplePos x="0" y="0"/>
              <wp:positionH relativeFrom="page">
                <wp:posOffset>3024505</wp:posOffset>
              </wp:positionH>
              <wp:positionV relativeFrom="page">
                <wp:posOffset>540385</wp:posOffset>
              </wp:positionV>
              <wp:extent cx="437515" cy="374650"/>
              <wp:effectExtent l="5080" t="6985" r="5080" b="8890"/>
              <wp:wrapNone/>
              <wp:docPr id="3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7515" cy="374650"/>
                      </a:xfrm>
                      <a:custGeom>
                        <a:avLst/>
                        <a:gdLst>
                          <a:gd name="T0" fmla="*/ 1998 w 4535"/>
                          <a:gd name="T1" fmla="*/ 3742 h 3956"/>
                          <a:gd name="T2" fmla="*/ 1235 w 4535"/>
                          <a:gd name="T3" fmla="*/ 2755 h 3956"/>
                          <a:gd name="T4" fmla="*/ 1941 w 4535"/>
                          <a:gd name="T5" fmla="*/ 3257 h 3956"/>
                          <a:gd name="T6" fmla="*/ 1225 w 4535"/>
                          <a:gd name="T7" fmla="*/ 1005 h 3956"/>
                          <a:gd name="T8" fmla="*/ 1260 w 4535"/>
                          <a:gd name="T9" fmla="*/ 2646 h 3956"/>
                          <a:gd name="T10" fmla="*/ 1435 w 4535"/>
                          <a:gd name="T11" fmla="*/ 1952 h 3956"/>
                          <a:gd name="T12" fmla="*/ 3922 w 4535"/>
                          <a:gd name="T13" fmla="*/ 2701 h 3956"/>
                          <a:gd name="T14" fmla="*/ 3300 w 4535"/>
                          <a:gd name="T15" fmla="*/ 2753 h 3956"/>
                          <a:gd name="T16" fmla="*/ 3311 w 4535"/>
                          <a:gd name="T17" fmla="*/ 734 h 3956"/>
                          <a:gd name="T18" fmla="*/ 3113 w 4535"/>
                          <a:gd name="T19" fmla="*/ 2242 h 3956"/>
                          <a:gd name="T20" fmla="*/ 3128 w 4535"/>
                          <a:gd name="T21" fmla="*/ 62 h 3956"/>
                          <a:gd name="T22" fmla="*/ 2355 w 4535"/>
                          <a:gd name="T23" fmla="*/ 44 h 3956"/>
                          <a:gd name="T24" fmla="*/ 1800 w 4535"/>
                          <a:gd name="T25" fmla="*/ 967 h 3956"/>
                          <a:gd name="T26" fmla="*/ 1285 w 4535"/>
                          <a:gd name="T27" fmla="*/ 582 h 3956"/>
                          <a:gd name="T28" fmla="*/ 904 w 4535"/>
                          <a:gd name="T29" fmla="*/ 3781 h 3956"/>
                          <a:gd name="T30" fmla="*/ 1193 w 4535"/>
                          <a:gd name="T31" fmla="*/ 3675 h 3956"/>
                          <a:gd name="T32" fmla="*/ 1363 w 4535"/>
                          <a:gd name="T33" fmla="*/ 3685 h 3956"/>
                          <a:gd name="T34" fmla="*/ 3065 w 4535"/>
                          <a:gd name="T35" fmla="*/ 3565 h 3956"/>
                          <a:gd name="T36" fmla="*/ 3293 w 4535"/>
                          <a:gd name="T37" fmla="*/ 3791 h 3956"/>
                          <a:gd name="T38" fmla="*/ 3474 w 4535"/>
                          <a:gd name="T39" fmla="*/ 3903 h 3956"/>
                          <a:gd name="T40" fmla="*/ 3643 w 4535"/>
                          <a:gd name="T41" fmla="*/ 3640 h 3956"/>
                          <a:gd name="T42" fmla="*/ 2214 w 4535"/>
                          <a:gd name="T43" fmla="*/ 1095 h 3956"/>
                          <a:gd name="T44" fmla="*/ 1588 w 4535"/>
                          <a:gd name="T45" fmla="*/ 1129 h 3956"/>
                          <a:gd name="T46" fmla="*/ 1594 w 4535"/>
                          <a:gd name="T47" fmla="*/ 2203 h 3956"/>
                          <a:gd name="T48" fmla="*/ 1446 w 4535"/>
                          <a:gd name="T49" fmla="*/ 3145 h 3956"/>
                          <a:gd name="T50" fmla="*/ 1648 w 4535"/>
                          <a:gd name="T51" fmla="*/ 2869 h 3956"/>
                          <a:gd name="T52" fmla="*/ 1756 w 4535"/>
                          <a:gd name="T53" fmla="*/ 3145 h 3956"/>
                          <a:gd name="T54" fmla="*/ 1803 w 4535"/>
                          <a:gd name="T55" fmla="*/ 2592 h 3956"/>
                          <a:gd name="T56" fmla="*/ 1803 w 4535"/>
                          <a:gd name="T57" fmla="*/ 2038 h 3956"/>
                          <a:gd name="T58" fmla="*/ 1803 w 4535"/>
                          <a:gd name="T59" fmla="*/ 1484 h 3956"/>
                          <a:gd name="T60" fmla="*/ 1958 w 4535"/>
                          <a:gd name="T61" fmla="*/ 2869 h 3956"/>
                          <a:gd name="T62" fmla="*/ 1958 w 4535"/>
                          <a:gd name="T63" fmla="*/ 2315 h 3956"/>
                          <a:gd name="T64" fmla="*/ 1958 w 4535"/>
                          <a:gd name="T65" fmla="*/ 1761 h 3956"/>
                          <a:gd name="T66" fmla="*/ 1958 w 4535"/>
                          <a:gd name="T67" fmla="*/ 1207 h 3956"/>
                          <a:gd name="T68" fmla="*/ 2053 w 4535"/>
                          <a:gd name="T69" fmla="*/ 2514 h 3956"/>
                          <a:gd name="T70" fmla="*/ 2053 w 4535"/>
                          <a:gd name="T71" fmla="*/ 1960 h 3956"/>
                          <a:gd name="T72" fmla="*/ 2053 w 4535"/>
                          <a:gd name="T73" fmla="*/ 1406 h 3956"/>
                          <a:gd name="T74" fmla="*/ 2053 w 4535"/>
                          <a:gd name="T75" fmla="*/ 852 h 3956"/>
                          <a:gd name="T76" fmla="*/ 2208 w 4535"/>
                          <a:gd name="T77" fmla="*/ 2237 h 3956"/>
                          <a:gd name="T78" fmla="*/ 2208 w 4535"/>
                          <a:gd name="T79" fmla="*/ 1683 h 3956"/>
                          <a:gd name="T80" fmla="*/ 2733 w 4535"/>
                          <a:gd name="T81" fmla="*/ 1406 h 3956"/>
                          <a:gd name="T82" fmla="*/ 2733 w 4535"/>
                          <a:gd name="T83" fmla="*/ 1960 h 3956"/>
                          <a:gd name="T84" fmla="*/ 2578 w 4535"/>
                          <a:gd name="T85" fmla="*/ 1129 h 3956"/>
                          <a:gd name="T86" fmla="*/ 2363 w 4535"/>
                          <a:gd name="T87" fmla="*/ 2514 h 3956"/>
                          <a:gd name="T88" fmla="*/ 2363 w 4535"/>
                          <a:gd name="T89" fmla="*/ 1960 h 3956"/>
                          <a:gd name="T90" fmla="*/ 2363 w 4535"/>
                          <a:gd name="T91" fmla="*/ 1406 h 3956"/>
                          <a:gd name="T92" fmla="*/ 2363 w 4535"/>
                          <a:gd name="T93" fmla="*/ 852 h 3956"/>
                          <a:gd name="T94" fmla="*/ 2518 w 4535"/>
                          <a:gd name="T95" fmla="*/ 2791 h 3956"/>
                          <a:gd name="T96" fmla="*/ 2518 w 4535"/>
                          <a:gd name="T97" fmla="*/ 2237 h 3956"/>
                          <a:gd name="T98" fmla="*/ 2518 w 4535"/>
                          <a:gd name="T99" fmla="*/ 1683 h 3956"/>
                          <a:gd name="T100" fmla="*/ 2679 w 4535"/>
                          <a:gd name="T101" fmla="*/ 2480 h 3956"/>
                          <a:gd name="T102" fmla="*/ 2720 w 4535"/>
                          <a:gd name="T103" fmla="*/ 3068 h 3956"/>
                          <a:gd name="T104" fmla="*/ 2828 w 4535"/>
                          <a:gd name="T105" fmla="*/ 2791 h 3956"/>
                          <a:gd name="T106" fmla="*/ 2828 w 4535"/>
                          <a:gd name="T107" fmla="*/ 2237 h 3956"/>
                          <a:gd name="T108" fmla="*/ 2828 w 4535"/>
                          <a:gd name="T109" fmla="*/ 1129 h 3956"/>
                          <a:gd name="T110" fmla="*/ 3030 w 4535"/>
                          <a:gd name="T111" fmla="*/ 3068 h 3956"/>
                          <a:gd name="T112" fmla="*/ 2714 w 4535"/>
                          <a:gd name="T113" fmla="*/ 3871 h 3956"/>
                          <a:gd name="T114" fmla="*/ 4530 w 4535"/>
                          <a:gd name="T115" fmla="*/ 2242 h 3956"/>
                          <a:gd name="T116" fmla="*/ 3136 w 4535"/>
                          <a:gd name="T117" fmla="*/ 2077 h 395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4535" h="3956">
                            <a:moveTo>
                              <a:pt x="2298" y="3742"/>
                            </a:moveTo>
                            <a:cubicBezTo>
                              <a:pt x="2298" y="3808"/>
                              <a:pt x="2351" y="3862"/>
                              <a:pt x="2417" y="3862"/>
                            </a:cubicBezTo>
                            <a:cubicBezTo>
                              <a:pt x="2484" y="3862"/>
                              <a:pt x="2537" y="3808"/>
                              <a:pt x="2537" y="3742"/>
                            </a:cubicBezTo>
                            <a:cubicBezTo>
                              <a:pt x="2537" y="3206"/>
                              <a:pt x="2537" y="3206"/>
                              <a:pt x="2537" y="3206"/>
                            </a:cubicBezTo>
                            <a:cubicBezTo>
                              <a:pt x="2458" y="3135"/>
                              <a:pt x="2376" y="3060"/>
                              <a:pt x="2298" y="2982"/>
                            </a:cubicBezTo>
                            <a:lnTo>
                              <a:pt x="2298" y="3742"/>
                            </a:lnTo>
                            <a:close/>
                            <a:moveTo>
                              <a:pt x="1998" y="3742"/>
                            </a:moveTo>
                            <a:cubicBezTo>
                              <a:pt x="1998" y="3808"/>
                              <a:pt x="2052" y="3862"/>
                              <a:pt x="2118" y="3862"/>
                            </a:cubicBezTo>
                            <a:cubicBezTo>
                              <a:pt x="2184" y="3862"/>
                              <a:pt x="2238" y="3808"/>
                              <a:pt x="2238" y="3742"/>
                            </a:cubicBezTo>
                            <a:cubicBezTo>
                              <a:pt x="2238" y="2982"/>
                              <a:pt x="2238" y="2982"/>
                              <a:pt x="2238" y="2982"/>
                            </a:cubicBezTo>
                            <a:cubicBezTo>
                              <a:pt x="2160" y="3060"/>
                              <a:pt x="2078" y="3135"/>
                              <a:pt x="1998" y="3206"/>
                            </a:cubicBezTo>
                            <a:lnTo>
                              <a:pt x="1998" y="3742"/>
                            </a:lnTo>
                            <a:close/>
                            <a:moveTo>
                              <a:pt x="1119" y="3312"/>
                            </a:moveTo>
                            <a:cubicBezTo>
                              <a:pt x="1143" y="3183"/>
                              <a:pt x="1181" y="2992"/>
                              <a:pt x="1235" y="2755"/>
                            </a:cubicBezTo>
                            <a:cubicBezTo>
                              <a:pt x="919" y="3063"/>
                              <a:pt x="555" y="3423"/>
                              <a:pt x="550" y="3428"/>
                            </a:cubicBezTo>
                            <a:cubicBezTo>
                              <a:pt x="802" y="3622"/>
                              <a:pt x="1013" y="3413"/>
                              <a:pt x="1023" y="3404"/>
                            </a:cubicBezTo>
                            <a:cubicBezTo>
                              <a:pt x="1027" y="3400"/>
                              <a:pt x="1069" y="3360"/>
                              <a:pt x="1119" y="3312"/>
                            </a:cubicBezTo>
                            <a:close/>
                            <a:moveTo>
                              <a:pt x="1702" y="3752"/>
                            </a:moveTo>
                            <a:cubicBezTo>
                              <a:pt x="1702" y="3818"/>
                              <a:pt x="1755" y="3871"/>
                              <a:pt x="1821" y="3871"/>
                            </a:cubicBezTo>
                            <a:cubicBezTo>
                              <a:pt x="1887" y="3871"/>
                              <a:pt x="1941" y="3818"/>
                              <a:pt x="1941" y="3752"/>
                            </a:cubicBezTo>
                            <a:cubicBezTo>
                              <a:pt x="1941" y="3257"/>
                              <a:pt x="1941" y="3257"/>
                              <a:pt x="1941" y="3257"/>
                            </a:cubicBezTo>
                            <a:cubicBezTo>
                              <a:pt x="1854" y="3333"/>
                              <a:pt x="1771" y="3402"/>
                              <a:pt x="1702" y="3459"/>
                            </a:cubicBezTo>
                            <a:lnTo>
                              <a:pt x="1702" y="3752"/>
                            </a:lnTo>
                            <a:close/>
                            <a:moveTo>
                              <a:pt x="0" y="1708"/>
                            </a:moveTo>
                            <a:cubicBezTo>
                              <a:pt x="246" y="1927"/>
                              <a:pt x="478" y="1748"/>
                              <a:pt x="493" y="1737"/>
                            </a:cubicBezTo>
                            <a:cubicBezTo>
                              <a:pt x="517" y="1719"/>
                              <a:pt x="975" y="1351"/>
                              <a:pt x="1232" y="1144"/>
                            </a:cubicBezTo>
                            <a:cubicBezTo>
                              <a:pt x="1228" y="1116"/>
                              <a:pt x="1226" y="1086"/>
                              <a:pt x="1226" y="1055"/>
                            </a:cubicBezTo>
                            <a:cubicBezTo>
                              <a:pt x="1226" y="1053"/>
                              <a:pt x="1225" y="1005"/>
                              <a:pt x="1225" y="1005"/>
                            </a:cubicBezTo>
                            <a:cubicBezTo>
                              <a:pt x="1225" y="1005"/>
                              <a:pt x="1225" y="855"/>
                              <a:pt x="1225" y="734"/>
                            </a:cubicBezTo>
                            <a:cubicBezTo>
                              <a:pt x="745" y="1116"/>
                              <a:pt x="9" y="1701"/>
                              <a:pt x="0" y="1708"/>
                            </a:cubicBezTo>
                            <a:close/>
                            <a:moveTo>
                              <a:pt x="1260" y="2646"/>
                            </a:moveTo>
                            <a:cubicBezTo>
                              <a:pt x="1299" y="2474"/>
                              <a:pt x="1347" y="2282"/>
                              <a:pt x="1402" y="2075"/>
                            </a:cubicBezTo>
                            <a:cubicBezTo>
                              <a:pt x="953" y="2494"/>
                              <a:pt x="302" y="3098"/>
                              <a:pt x="294" y="3106"/>
                            </a:cubicBezTo>
                            <a:cubicBezTo>
                              <a:pt x="561" y="3284"/>
                              <a:pt x="764" y="3106"/>
                              <a:pt x="785" y="3088"/>
                            </a:cubicBezTo>
                            <a:cubicBezTo>
                              <a:pt x="807" y="3068"/>
                              <a:pt x="1043" y="2849"/>
                              <a:pt x="1260" y="2646"/>
                            </a:cubicBezTo>
                            <a:close/>
                            <a:moveTo>
                              <a:pt x="487" y="2273"/>
                            </a:moveTo>
                            <a:cubicBezTo>
                              <a:pt x="535" y="2237"/>
                              <a:pt x="1101" y="1751"/>
                              <a:pt x="1387" y="1504"/>
                            </a:cubicBezTo>
                            <a:cubicBezTo>
                              <a:pt x="1329" y="1433"/>
                              <a:pt x="1274" y="1338"/>
                              <a:pt x="1245" y="1216"/>
                            </a:cubicBezTo>
                            <a:cubicBezTo>
                              <a:pt x="770" y="1612"/>
                              <a:pt x="15" y="2234"/>
                              <a:pt x="5" y="2242"/>
                            </a:cubicBezTo>
                            <a:cubicBezTo>
                              <a:pt x="247" y="2450"/>
                              <a:pt x="465" y="2289"/>
                              <a:pt x="487" y="2273"/>
                            </a:cubicBezTo>
                            <a:close/>
                            <a:moveTo>
                              <a:pt x="614" y="2701"/>
                            </a:moveTo>
                            <a:cubicBezTo>
                              <a:pt x="634" y="2684"/>
                              <a:pt x="1137" y="2224"/>
                              <a:pt x="1435" y="1952"/>
                            </a:cubicBezTo>
                            <a:cubicBezTo>
                              <a:pt x="1463" y="1850"/>
                              <a:pt x="1493" y="1744"/>
                              <a:pt x="1525" y="1636"/>
                            </a:cubicBezTo>
                            <a:cubicBezTo>
                              <a:pt x="1497" y="1615"/>
                              <a:pt x="1460" y="1585"/>
                              <a:pt x="1421" y="1543"/>
                            </a:cubicBezTo>
                            <a:cubicBezTo>
                              <a:pt x="955" y="1958"/>
                              <a:pt x="131" y="2693"/>
                              <a:pt x="122" y="2702"/>
                            </a:cubicBezTo>
                            <a:cubicBezTo>
                              <a:pt x="377" y="2913"/>
                              <a:pt x="599" y="2714"/>
                              <a:pt x="614" y="2701"/>
                            </a:cubicBezTo>
                            <a:close/>
                            <a:moveTo>
                              <a:pt x="3023" y="1626"/>
                            </a:moveTo>
                            <a:cubicBezTo>
                              <a:pt x="3051" y="1735"/>
                              <a:pt x="3079" y="1846"/>
                              <a:pt x="3107" y="1958"/>
                            </a:cubicBezTo>
                            <a:cubicBezTo>
                              <a:pt x="3406" y="2231"/>
                              <a:pt x="3902" y="2684"/>
                              <a:pt x="3922" y="2701"/>
                            </a:cubicBezTo>
                            <a:cubicBezTo>
                              <a:pt x="3937" y="2714"/>
                              <a:pt x="4158" y="2913"/>
                              <a:pt x="4414" y="2702"/>
                            </a:cubicBezTo>
                            <a:cubicBezTo>
                              <a:pt x="4404" y="2693"/>
                              <a:pt x="3580" y="1958"/>
                              <a:pt x="3114" y="1543"/>
                            </a:cubicBezTo>
                            <a:cubicBezTo>
                              <a:pt x="3081" y="1579"/>
                              <a:pt x="3049" y="1606"/>
                              <a:pt x="3023" y="1626"/>
                            </a:cubicBezTo>
                            <a:close/>
                            <a:moveTo>
                              <a:pt x="3415" y="3310"/>
                            </a:moveTo>
                            <a:cubicBezTo>
                              <a:pt x="3466" y="3359"/>
                              <a:pt x="3508" y="3400"/>
                              <a:pt x="3513" y="3404"/>
                            </a:cubicBezTo>
                            <a:cubicBezTo>
                              <a:pt x="3522" y="3413"/>
                              <a:pt x="3733" y="3622"/>
                              <a:pt x="3986" y="3428"/>
                            </a:cubicBezTo>
                            <a:cubicBezTo>
                              <a:pt x="3980" y="3423"/>
                              <a:pt x="3616" y="3062"/>
                              <a:pt x="3300" y="2753"/>
                            </a:cubicBezTo>
                            <a:cubicBezTo>
                              <a:pt x="3341" y="2936"/>
                              <a:pt x="3379" y="3122"/>
                              <a:pt x="3415" y="3310"/>
                            </a:cubicBezTo>
                            <a:close/>
                            <a:moveTo>
                              <a:pt x="3311" y="1005"/>
                            </a:moveTo>
                            <a:cubicBezTo>
                              <a:pt x="3311" y="1005"/>
                              <a:pt x="3310" y="1053"/>
                              <a:pt x="3310" y="1055"/>
                            </a:cubicBezTo>
                            <a:cubicBezTo>
                              <a:pt x="3309" y="1086"/>
                              <a:pt x="3307" y="1116"/>
                              <a:pt x="3303" y="1144"/>
                            </a:cubicBezTo>
                            <a:cubicBezTo>
                              <a:pt x="3561" y="1351"/>
                              <a:pt x="4018" y="1719"/>
                              <a:pt x="4043" y="1737"/>
                            </a:cubicBezTo>
                            <a:cubicBezTo>
                              <a:pt x="4057" y="1748"/>
                              <a:pt x="4289" y="1927"/>
                              <a:pt x="4535" y="1708"/>
                            </a:cubicBezTo>
                            <a:cubicBezTo>
                              <a:pt x="4526" y="1701"/>
                              <a:pt x="3790" y="1116"/>
                              <a:pt x="3311" y="734"/>
                            </a:cubicBezTo>
                            <a:cubicBezTo>
                              <a:pt x="3311" y="855"/>
                              <a:pt x="3311" y="1005"/>
                              <a:pt x="3311" y="1005"/>
                            </a:cubicBezTo>
                            <a:close/>
                            <a:moveTo>
                              <a:pt x="3310" y="1057"/>
                            </a:moveTo>
                            <a:cubicBezTo>
                              <a:pt x="3310" y="1055"/>
                              <a:pt x="3310" y="1055"/>
                              <a:pt x="3310" y="1055"/>
                            </a:cubicBezTo>
                            <a:cubicBezTo>
                              <a:pt x="3310" y="1055"/>
                              <a:pt x="3310" y="1057"/>
                              <a:pt x="3310" y="1057"/>
                            </a:cubicBezTo>
                            <a:close/>
                            <a:moveTo>
                              <a:pt x="3643" y="3640"/>
                            </a:moveTo>
                            <a:cubicBezTo>
                              <a:pt x="3612" y="3626"/>
                              <a:pt x="3390" y="3511"/>
                              <a:pt x="3390" y="3511"/>
                            </a:cubicBezTo>
                            <a:cubicBezTo>
                              <a:pt x="3299" y="2995"/>
                              <a:pt x="3197" y="2563"/>
                              <a:pt x="3113" y="2242"/>
                            </a:cubicBezTo>
                            <a:cubicBezTo>
                              <a:pt x="3065" y="2041"/>
                              <a:pt x="3012" y="1825"/>
                              <a:pt x="2954" y="1601"/>
                            </a:cubicBezTo>
                            <a:cubicBezTo>
                              <a:pt x="3028" y="1552"/>
                              <a:pt x="3244" y="1382"/>
                              <a:pt x="3249" y="1054"/>
                            </a:cubicBezTo>
                            <a:cubicBezTo>
                              <a:pt x="3249" y="1054"/>
                              <a:pt x="3250" y="1027"/>
                              <a:pt x="3250" y="1005"/>
                            </a:cubicBezTo>
                            <a:cubicBezTo>
                              <a:pt x="3250" y="971"/>
                              <a:pt x="3250" y="582"/>
                              <a:pt x="3250" y="582"/>
                            </a:cubicBezTo>
                            <a:cubicBezTo>
                              <a:pt x="4493" y="1547"/>
                              <a:pt x="4493" y="1547"/>
                              <a:pt x="4493" y="1547"/>
                            </a:cubicBezTo>
                            <a:cubicBezTo>
                              <a:pt x="4469" y="1435"/>
                              <a:pt x="4321" y="944"/>
                              <a:pt x="3816" y="465"/>
                            </a:cubicBezTo>
                            <a:cubicBezTo>
                              <a:pt x="3816" y="465"/>
                              <a:pt x="3393" y="62"/>
                              <a:pt x="3128" y="62"/>
                            </a:cubicBezTo>
                            <a:cubicBezTo>
                              <a:pt x="3084" y="62"/>
                              <a:pt x="2884" y="77"/>
                              <a:pt x="2884" y="357"/>
                            </a:cubicBezTo>
                            <a:cubicBezTo>
                              <a:pt x="2884" y="862"/>
                              <a:pt x="2884" y="862"/>
                              <a:pt x="2884" y="862"/>
                            </a:cubicBezTo>
                            <a:cubicBezTo>
                              <a:pt x="2884" y="862"/>
                              <a:pt x="2886" y="967"/>
                              <a:pt x="2803" y="967"/>
                            </a:cubicBezTo>
                            <a:cubicBezTo>
                              <a:pt x="2782" y="967"/>
                              <a:pt x="2782" y="967"/>
                              <a:pt x="2782" y="967"/>
                            </a:cubicBezTo>
                            <a:cubicBezTo>
                              <a:pt x="2733" y="794"/>
                              <a:pt x="2682" y="620"/>
                              <a:pt x="2628" y="449"/>
                            </a:cubicBezTo>
                            <a:cubicBezTo>
                              <a:pt x="2621" y="426"/>
                              <a:pt x="2614" y="404"/>
                              <a:pt x="2607" y="381"/>
                            </a:cubicBezTo>
                            <a:cubicBezTo>
                              <a:pt x="2536" y="150"/>
                              <a:pt x="2429" y="80"/>
                              <a:pt x="2355" y="44"/>
                            </a:cubicBezTo>
                            <a:cubicBezTo>
                              <a:pt x="2304" y="19"/>
                              <a:pt x="2227" y="0"/>
                              <a:pt x="2122" y="1"/>
                            </a:cubicBezTo>
                            <a:cubicBezTo>
                              <a:pt x="1847" y="6"/>
                              <a:pt x="1793" y="112"/>
                              <a:pt x="1790" y="150"/>
                            </a:cubicBezTo>
                            <a:cubicBezTo>
                              <a:pt x="1783" y="217"/>
                              <a:pt x="1802" y="294"/>
                              <a:pt x="1809" y="323"/>
                            </a:cubicBezTo>
                            <a:cubicBezTo>
                              <a:pt x="1809" y="323"/>
                              <a:pt x="1883" y="228"/>
                              <a:pt x="1988" y="323"/>
                            </a:cubicBezTo>
                            <a:cubicBezTo>
                              <a:pt x="2001" y="336"/>
                              <a:pt x="2010" y="353"/>
                              <a:pt x="2009" y="374"/>
                            </a:cubicBezTo>
                            <a:cubicBezTo>
                              <a:pt x="2008" y="382"/>
                              <a:pt x="2006" y="393"/>
                              <a:pt x="2003" y="400"/>
                            </a:cubicBezTo>
                            <a:cubicBezTo>
                              <a:pt x="1930" y="593"/>
                              <a:pt x="1863" y="782"/>
                              <a:pt x="1800" y="967"/>
                            </a:cubicBezTo>
                            <a:cubicBezTo>
                              <a:pt x="1733" y="967"/>
                              <a:pt x="1733" y="967"/>
                              <a:pt x="1733" y="967"/>
                            </a:cubicBezTo>
                            <a:cubicBezTo>
                              <a:pt x="1650" y="967"/>
                              <a:pt x="1651" y="862"/>
                              <a:pt x="1651" y="862"/>
                            </a:cubicBezTo>
                            <a:cubicBezTo>
                              <a:pt x="1651" y="357"/>
                              <a:pt x="1651" y="357"/>
                              <a:pt x="1651" y="357"/>
                            </a:cubicBezTo>
                            <a:cubicBezTo>
                              <a:pt x="1651" y="77"/>
                              <a:pt x="1452" y="62"/>
                              <a:pt x="1407" y="62"/>
                            </a:cubicBezTo>
                            <a:cubicBezTo>
                              <a:pt x="1142" y="62"/>
                              <a:pt x="719" y="465"/>
                              <a:pt x="719" y="465"/>
                            </a:cubicBezTo>
                            <a:cubicBezTo>
                              <a:pt x="215" y="944"/>
                              <a:pt x="67" y="1435"/>
                              <a:pt x="43" y="1547"/>
                            </a:cubicBezTo>
                            <a:cubicBezTo>
                              <a:pt x="1285" y="582"/>
                              <a:pt x="1285" y="582"/>
                              <a:pt x="1285" y="582"/>
                            </a:cubicBezTo>
                            <a:cubicBezTo>
                              <a:pt x="1285" y="582"/>
                              <a:pt x="1285" y="971"/>
                              <a:pt x="1285" y="1005"/>
                            </a:cubicBezTo>
                            <a:cubicBezTo>
                              <a:pt x="1285" y="1027"/>
                              <a:pt x="1286" y="1054"/>
                              <a:pt x="1286" y="1054"/>
                            </a:cubicBezTo>
                            <a:cubicBezTo>
                              <a:pt x="1292" y="1409"/>
                              <a:pt x="1543" y="1578"/>
                              <a:pt x="1596" y="1610"/>
                            </a:cubicBezTo>
                            <a:cubicBezTo>
                              <a:pt x="1270" y="2710"/>
                              <a:pt x="1146" y="3511"/>
                              <a:pt x="1146" y="3511"/>
                            </a:cubicBezTo>
                            <a:cubicBezTo>
                              <a:pt x="1146" y="3511"/>
                              <a:pt x="924" y="3626"/>
                              <a:pt x="893" y="3640"/>
                            </a:cubicBezTo>
                            <a:cubicBezTo>
                              <a:pt x="891" y="3641"/>
                              <a:pt x="824" y="3670"/>
                              <a:pt x="856" y="3740"/>
                            </a:cubicBezTo>
                            <a:cubicBezTo>
                              <a:pt x="856" y="3740"/>
                              <a:pt x="870" y="3774"/>
                              <a:pt x="904" y="3781"/>
                            </a:cubicBezTo>
                            <a:cubicBezTo>
                              <a:pt x="904" y="3781"/>
                              <a:pt x="873" y="3734"/>
                              <a:pt x="909" y="3717"/>
                            </a:cubicBezTo>
                            <a:cubicBezTo>
                              <a:pt x="1105" y="3634"/>
                              <a:pt x="1105" y="3634"/>
                              <a:pt x="1105" y="3634"/>
                            </a:cubicBezTo>
                            <a:cubicBezTo>
                              <a:pt x="1105" y="3634"/>
                              <a:pt x="1012" y="3755"/>
                              <a:pt x="990" y="3782"/>
                            </a:cubicBezTo>
                            <a:cubicBezTo>
                              <a:pt x="988" y="3783"/>
                              <a:pt x="941" y="3839"/>
                              <a:pt x="1000" y="3888"/>
                            </a:cubicBezTo>
                            <a:cubicBezTo>
                              <a:pt x="1000" y="3888"/>
                              <a:pt x="1027" y="3913"/>
                              <a:pt x="1061" y="3903"/>
                            </a:cubicBezTo>
                            <a:cubicBezTo>
                              <a:pt x="1061" y="3903"/>
                              <a:pt x="1012" y="3875"/>
                              <a:pt x="1038" y="3843"/>
                            </a:cubicBezTo>
                            <a:cubicBezTo>
                              <a:pt x="1193" y="3675"/>
                              <a:pt x="1193" y="3675"/>
                              <a:pt x="1193" y="3675"/>
                            </a:cubicBezTo>
                            <a:cubicBezTo>
                              <a:pt x="1193" y="3675"/>
                              <a:pt x="1148" y="3810"/>
                              <a:pt x="1135" y="3842"/>
                            </a:cubicBezTo>
                            <a:cubicBezTo>
                              <a:pt x="1134" y="3844"/>
                              <a:pt x="1105" y="3911"/>
                              <a:pt x="1176" y="3940"/>
                            </a:cubicBezTo>
                            <a:cubicBezTo>
                              <a:pt x="1176" y="3940"/>
                              <a:pt x="1209" y="3956"/>
                              <a:pt x="1239" y="3937"/>
                            </a:cubicBezTo>
                            <a:cubicBezTo>
                              <a:pt x="1239" y="3937"/>
                              <a:pt x="1184" y="3924"/>
                              <a:pt x="1199" y="3887"/>
                            </a:cubicBezTo>
                            <a:cubicBezTo>
                              <a:pt x="1242" y="3791"/>
                              <a:pt x="1242" y="3791"/>
                              <a:pt x="1242" y="3791"/>
                            </a:cubicBezTo>
                            <a:cubicBezTo>
                              <a:pt x="1242" y="3791"/>
                              <a:pt x="1281" y="3699"/>
                              <a:pt x="1334" y="3690"/>
                            </a:cubicBezTo>
                            <a:cubicBezTo>
                              <a:pt x="1363" y="3685"/>
                              <a:pt x="1363" y="3685"/>
                              <a:pt x="1363" y="3685"/>
                            </a:cubicBezTo>
                            <a:cubicBezTo>
                              <a:pt x="1478" y="3668"/>
                              <a:pt x="1525" y="3684"/>
                              <a:pt x="1525" y="3684"/>
                            </a:cubicBezTo>
                            <a:cubicBezTo>
                              <a:pt x="1570" y="3699"/>
                              <a:pt x="1539" y="3758"/>
                              <a:pt x="1539" y="3758"/>
                            </a:cubicBezTo>
                            <a:cubicBezTo>
                              <a:pt x="1578" y="3746"/>
                              <a:pt x="1589" y="3705"/>
                              <a:pt x="1589" y="3705"/>
                            </a:cubicBezTo>
                            <a:cubicBezTo>
                              <a:pt x="1614" y="3629"/>
                              <a:pt x="1537" y="3596"/>
                              <a:pt x="1535" y="3595"/>
                            </a:cubicBezTo>
                            <a:cubicBezTo>
                              <a:pt x="1498" y="3577"/>
                              <a:pt x="1471" y="3565"/>
                              <a:pt x="1471" y="3565"/>
                            </a:cubicBezTo>
                            <a:cubicBezTo>
                              <a:pt x="1471" y="3565"/>
                              <a:pt x="1924" y="3221"/>
                              <a:pt x="2268" y="2866"/>
                            </a:cubicBezTo>
                            <a:cubicBezTo>
                              <a:pt x="2612" y="3221"/>
                              <a:pt x="3065" y="3565"/>
                              <a:pt x="3065" y="3565"/>
                            </a:cubicBezTo>
                            <a:cubicBezTo>
                              <a:pt x="3065" y="3565"/>
                              <a:pt x="3038" y="3577"/>
                              <a:pt x="3001" y="3595"/>
                            </a:cubicBezTo>
                            <a:cubicBezTo>
                              <a:pt x="2998" y="3596"/>
                              <a:pt x="2922" y="3629"/>
                              <a:pt x="2946" y="3705"/>
                            </a:cubicBezTo>
                            <a:cubicBezTo>
                              <a:pt x="2946" y="3705"/>
                              <a:pt x="2958" y="3746"/>
                              <a:pt x="2997" y="3758"/>
                            </a:cubicBezTo>
                            <a:cubicBezTo>
                              <a:pt x="2997" y="3758"/>
                              <a:pt x="2966" y="3699"/>
                              <a:pt x="3010" y="3684"/>
                            </a:cubicBezTo>
                            <a:cubicBezTo>
                              <a:pt x="3010" y="3684"/>
                              <a:pt x="3057" y="3668"/>
                              <a:pt x="3173" y="3685"/>
                            </a:cubicBezTo>
                            <a:cubicBezTo>
                              <a:pt x="3202" y="3690"/>
                              <a:pt x="3202" y="3690"/>
                              <a:pt x="3202" y="3690"/>
                            </a:cubicBezTo>
                            <a:cubicBezTo>
                              <a:pt x="3255" y="3699"/>
                              <a:pt x="3293" y="3791"/>
                              <a:pt x="3293" y="3791"/>
                            </a:cubicBezTo>
                            <a:cubicBezTo>
                              <a:pt x="3336" y="3887"/>
                              <a:pt x="3336" y="3887"/>
                              <a:pt x="3336" y="3887"/>
                            </a:cubicBezTo>
                            <a:cubicBezTo>
                              <a:pt x="3352" y="3924"/>
                              <a:pt x="3296" y="3937"/>
                              <a:pt x="3296" y="3937"/>
                            </a:cubicBezTo>
                            <a:cubicBezTo>
                              <a:pt x="3326" y="3956"/>
                              <a:pt x="3359" y="3940"/>
                              <a:pt x="3359" y="3940"/>
                            </a:cubicBezTo>
                            <a:cubicBezTo>
                              <a:pt x="3431" y="3911"/>
                              <a:pt x="3401" y="3844"/>
                              <a:pt x="3400" y="3842"/>
                            </a:cubicBezTo>
                            <a:cubicBezTo>
                              <a:pt x="3387" y="3810"/>
                              <a:pt x="3343" y="3675"/>
                              <a:pt x="3343" y="3675"/>
                            </a:cubicBezTo>
                            <a:cubicBezTo>
                              <a:pt x="3497" y="3843"/>
                              <a:pt x="3497" y="3843"/>
                              <a:pt x="3497" y="3843"/>
                            </a:cubicBezTo>
                            <a:cubicBezTo>
                              <a:pt x="3523" y="3875"/>
                              <a:pt x="3474" y="3903"/>
                              <a:pt x="3474" y="3903"/>
                            </a:cubicBezTo>
                            <a:cubicBezTo>
                              <a:pt x="3508" y="3913"/>
                              <a:pt x="3535" y="3888"/>
                              <a:pt x="3535" y="3888"/>
                            </a:cubicBezTo>
                            <a:cubicBezTo>
                              <a:pt x="3595" y="3839"/>
                              <a:pt x="3547" y="3783"/>
                              <a:pt x="3546" y="3782"/>
                            </a:cubicBezTo>
                            <a:cubicBezTo>
                              <a:pt x="3524" y="3755"/>
                              <a:pt x="3431" y="3634"/>
                              <a:pt x="3431" y="3634"/>
                            </a:cubicBezTo>
                            <a:cubicBezTo>
                              <a:pt x="3626" y="3717"/>
                              <a:pt x="3626" y="3717"/>
                              <a:pt x="3626" y="3717"/>
                            </a:cubicBezTo>
                            <a:cubicBezTo>
                              <a:pt x="3663" y="3734"/>
                              <a:pt x="3631" y="3781"/>
                              <a:pt x="3631" y="3781"/>
                            </a:cubicBezTo>
                            <a:cubicBezTo>
                              <a:pt x="3666" y="3774"/>
                              <a:pt x="3679" y="3740"/>
                              <a:pt x="3679" y="3740"/>
                            </a:cubicBezTo>
                            <a:cubicBezTo>
                              <a:pt x="3712" y="3670"/>
                              <a:pt x="3645" y="3641"/>
                              <a:pt x="3643" y="3640"/>
                            </a:cubicBezTo>
                            <a:close/>
                            <a:moveTo>
                              <a:pt x="2214" y="1095"/>
                            </a:moveTo>
                            <a:cubicBezTo>
                              <a:pt x="2223" y="1115"/>
                              <a:pt x="2244" y="1129"/>
                              <a:pt x="2268" y="1129"/>
                            </a:cubicBezTo>
                            <a:cubicBezTo>
                              <a:pt x="2292" y="1129"/>
                              <a:pt x="2312" y="1115"/>
                              <a:pt x="2322" y="1095"/>
                            </a:cubicBezTo>
                            <a:cubicBezTo>
                              <a:pt x="2326" y="1106"/>
                              <a:pt x="2328" y="1117"/>
                              <a:pt x="2328" y="1129"/>
                            </a:cubicBezTo>
                            <a:cubicBezTo>
                              <a:pt x="2328" y="1172"/>
                              <a:pt x="2301" y="1207"/>
                              <a:pt x="2268" y="1207"/>
                            </a:cubicBezTo>
                            <a:cubicBezTo>
                              <a:pt x="2235" y="1207"/>
                              <a:pt x="2208" y="1172"/>
                              <a:pt x="2208" y="1129"/>
                            </a:cubicBezTo>
                            <a:cubicBezTo>
                              <a:pt x="2208" y="1117"/>
                              <a:pt x="2210" y="1106"/>
                              <a:pt x="2214" y="1095"/>
                            </a:cubicBezTo>
                            <a:close/>
                            <a:moveTo>
                              <a:pt x="1588" y="1129"/>
                            </a:moveTo>
                            <a:cubicBezTo>
                              <a:pt x="1588" y="1117"/>
                              <a:pt x="1590" y="1106"/>
                              <a:pt x="1594" y="1095"/>
                            </a:cubicBezTo>
                            <a:cubicBezTo>
                              <a:pt x="1603" y="1115"/>
                              <a:pt x="1624" y="1129"/>
                              <a:pt x="1648" y="1129"/>
                            </a:cubicBezTo>
                            <a:cubicBezTo>
                              <a:pt x="1672" y="1129"/>
                              <a:pt x="1692" y="1115"/>
                              <a:pt x="1702" y="1095"/>
                            </a:cubicBezTo>
                            <a:cubicBezTo>
                              <a:pt x="1706" y="1106"/>
                              <a:pt x="1708" y="1117"/>
                              <a:pt x="1708" y="1129"/>
                            </a:cubicBezTo>
                            <a:cubicBezTo>
                              <a:pt x="1708" y="1172"/>
                              <a:pt x="1681" y="1207"/>
                              <a:pt x="1648" y="1207"/>
                            </a:cubicBezTo>
                            <a:cubicBezTo>
                              <a:pt x="1615" y="1207"/>
                              <a:pt x="1588" y="1172"/>
                              <a:pt x="1588" y="1129"/>
                            </a:cubicBezTo>
                            <a:close/>
                            <a:moveTo>
                              <a:pt x="1594" y="2203"/>
                            </a:moveTo>
                            <a:cubicBezTo>
                              <a:pt x="1603" y="2223"/>
                              <a:pt x="1624" y="2237"/>
                              <a:pt x="1648" y="2237"/>
                            </a:cubicBezTo>
                            <a:cubicBezTo>
                              <a:pt x="1672" y="2237"/>
                              <a:pt x="1692" y="2223"/>
                              <a:pt x="1702" y="2203"/>
                            </a:cubicBezTo>
                            <a:cubicBezTo>
                              <a:pt x="1706" y="2213"/>
                              <a:pt x="1708" y="2225"/>
                              <a:pt x="1708" y="2237"/>
                            </a:cubicBezTo>
                            <a:cubicBezTo>
                              <a:pt x="1708" y="2280"/>
                              <a:pt x="1681" y="2315"/>
                              <a:pt x="1648" y="2315"/>
                            </a:cubicBezTo>
                            <a:cubicBezTo>
                              <a:pt x="1615" y="2315"/>
                              <a:pt x="1588" y="2280"/>
                              <a:pt x="1588" y="2237"/>
                            </a:cubicBezTo>
                            <a:cubicBezTo>
                              <a:pt x="1588" y="2225"/>
                              <a:pt x="1590" y="2213"/>
                              <a:pt x="1594" y="2203"/>
                            </a:cubicBezTo>
                            <a:close/>
                            <a:moveTo>
                              <a:pt x="1446" y="3145"/>
                            </a:moveTo>
                            <a:cubicBezTo>
                              <a:pt x="1413" y="3145"/>
                              <a:pt x="1386" y="3110"/>
                              <a:pt x="1386" y="3067"/>
                            </a:cubicBezTo>
                            <a:cubicBezTo>
                              <a:pt x="1386" y="3055"/>
                              <a:pt x="1388" y="3044"/>
                              <a:pt x="1392" y="3033"/>
                            </a:cubicBezTo>
                            <a:cubicBezTo>
                              <a:pt x="1402" y="3053"/>
                              <a:pt x="1422" y="3067"/>
                              <a:pt x="1446" y="3067"/>
                            </a:cubicBezTo>
                            <a:cubicBezTo>
                              <a:pt x="1470" y="3067"/>
                              <a:pt x="1490" y="3053"/>
                              <a:pt x="1500" y="3033"/>
                            </a:cubicBezTo>
                            <a:cubicBezTo>
                              <a:pt x="1504" y="3044"/>
                              <a:pt x="1506" y="3055"/>
                              <a:pt x="1506" y="3067"/>
                            </a:cubicBezTo>
                            <a:cubicBezTo>
                              <a:pt x="1506" y="3110"/>
                              <a:pt x="1479" y="3145"/>
                              <a:pt x="1446" y="3145"/>
                            </a:cubicBezTo>
                            <a:close/>
                            <a:moveTo>
                              <a:pt x="1648" y="2869"/>
                            </a:moveTo>
                            <a:cubicBezTo>
                              <a:pt x="1615" y="2869"/>
                              <a:pt x="1588" y="2834"/>
                              <a:pt x="1588" y="2791"/>
                            </a:cubicBezTo>
                            <a:cubicBezTo>
                              <a:pt x="1588" y="2779"/>
                              <a:pt x="1590" y="2767"/>
                              <a:pt x="1594" y="2757"/>
                            </a:cubicBezTo>
                            <a:cubicBezTo>
                              <a:pt x="1603" y="2777"/>
                              <a:pt x="1624" y="2791"/>
                              <a:pt x="1648" y="2791"/>
                            </a:cubicBezTo>
                            <a:cubicBezTo>
                              <a:pt x="1672" y="2791"/>
                              <a:pt x="1692" y="2777"/>
                              <a:pt x="1702" y="2757"/>
                            </a:cubicBezTo>
                            <a:cubicBezTo>
                              <a:pt x="1706" y="2767"/>
                              <a:pt x="1708" y="2779"/>
                              <a:pt x="1708" y="2791"/>
                            </a:cubicBezTo>
                            <a:cubicBezTo>
                              <a:pt x="1708" y="2834"/>
                              <a:pt x="1681" y="2869"/>
                              <a:pt x="1648" y="2869"/>
                            </a:cubicBezTo>
                            <a:close/>
                            <a:moveTo>
                              <a:pt x="1756" y="3145"/>
                            </a:moveTo>
                            <a:cubicBezTo>
                              <a:pt x="1723" y="3145"/>
                              <a:pt x="1696" y="3110"/>
                              <a:pt x="1696" y="3067"/>
                            </a:cubicBezTo>
                            <a:cubicBezTo>
                              <a:pt x="1696" y="3055"/>
                              <a:pt x="1698" y="3044"/>
                              <a:pt x="1702" y="3033"/>
                            </a:cubicBezTo>
                            <a:cubicBezTo>
                              <a:pt x="1711" y="3053"/>
                              <a:pt x="1732" y="3067"/>
                              <a:pt x="1756" y="3067"/>
                            </a:cubicBezTo>
                            <a:cubicBezTo>
                              <a:pt x="1780" y="3067"/>
                              <a:pt x="1800" y="3053"/>
                              <a:pt x="1810" y="3033"/>
                            </a:cubicBezTo>
                            <a:cubicBezTo>
                              <a:pt x="1814" y="3044"/>
                              <a:pt x="1816" y="3055"/>
                              <a:pt x="1816" y="3067"/>
                            </a:cubicBezTo>
                            <a:cubicBezTo>
                              <a:pt x="1816" y="3110"/>
                              <a:pt x="1789" y="3145"/>
                              <a:pt x="1756" y="3145"/>
                            </a:cubicBezTo>
                            <a:close/>
                            <a:moveTo>
                              <a:pt x="1803" y="2592"/>
                            </a:moveTo>
                            <a:cubicBezTo>
                              <a:pt x="1769" y="2592"/>
                              <a:pt x="1743" y="2557"/>
                              <a:pt x="1743" y="2514"/>
                            </a:cubicBezTo>
                            <a:cubicBezTo>
                              <a:pt x="1743" y="2502"/>
                              <a:pt x="1745" y="2490"/>
                              <a:pt x="1749" y="2480"/>
                            </a:cubicBezTo>
                            <a:cubicBezTo>
                              <a:pt x="1758" y="2500"/>
                              <a:pt x="1779" y="2514"/>
                              <a:pt x="1803" y="2514"/>
                            </a:cubicBezTo>
                            <a:cubicBezTo>
                              <a:pt x="1826" y="2514"/>
                              <a:pt x="1847" y="2500"/>
                              <a:pt x="1857" y="2480"/>
                            </a:cubicBezTo>
                            <a:cubicBezTo>
                              <a:pt x="1861" y="2490"/>
                              <a:pt x="1863" y="2502"/>
                              <a:pt x="1863" y="2514"/>
                            </a:cubicBezTo>
                            <a:cubicBezTo>
                              <a:pt x="1863" y="2557"/>
                              <a:pt x="1836" y="2592"/>
                              <a:pt x="1803" y="2592"/>
                            </a:cubicBezTo>
                            <a:close/>
                            <a:moveTo>
                              <a:pt x="1803" y="2038"/>
                            </a:moveTo>
                            <a:cubicBezTo>
                              <a:pt x="1769" y="2038"/>
                              <a:pt x="1743" y="2003"/>
                              <a:pt x="1743" y="1960"/>
                            </a:cubicBezTo>
                            <a:cubicBezTo>
                              <a:pt x="1743" y="1948"/>
                              <a:pt x="1745" y="1936"/>
                              <a:pt x="1749" y="1926"/>
                            </a:cubicBezTo>
                            <a:cubicBezTo>
                              <a:pt x="1758" y="1946"/>
                              <a:pt x="1779" y="1960"/>
                              <a:pt x="1803" y="1960"/>
                            </a:cubicBezTo>
                            <a:cubicBezTo>
                              <a:pt x="1826" y="1960"/>
                              <a:pt x="1847" y="1946"/>
                              <a:pt x="1857" y="1926"/>
                            </a:cubicBezTo>
                            <a:cubicBezTo>
                              <a:pt x="1861" y="1936"/>
                              <a:pt x="1863" y="1948"/>
                              <a:pt x="1863" y="1960"/>
                            </a:cubicBezTo>
                            <a:cubicBezTo>
                              <a:pt x="1863" y="2003"/>
                              <a:pt x="1836" y="2038"/>
                              <a:pt x="1803" y="2038"/>
                            </a:cubicBezTo>
                            <a:close/>
                            <a:moveTo>
                              <a:pt x="1803" y="1484"/>
                            </a:moveTo>
                            <a:cubicBezTo>
                              <a:pt x="1769" y="1484"/>
                              <a:pt x="1743" y="1449"/>
                              <a:pt x="1743" y="1406"/>
                            </a:cubicBezTo>
                            <a:cubicBezTo>
                              <a:pt x="1743" y="1394"/>
                              <a:pt x="1745" y="1382"/>
                              <a:pt x="1749" y="1372"/>
                            </a:cubicBezTo>
                            <a:cubicBezTo>
                              <a:pt x="1758" y="1392"/>
                              <a:pt x="1779" y="1406"/>
                              <a:pt x="1803" y="1406"/>
                            </a:cubicBezTo>
                            <a:cubicBezTo>
                              <a:pt x="1826" y="1406"/>
                              <a:pt x="1847" y="1392"/>
                              <a:pt x="1857" y="1372"/>
                            </a:cubicBezTo>
                            <a:cubicBezTo>
                              <a:pt x="1861" y="1382"/>
                              <a:pt x="1863" y="1394"/>
                              <a:pt x="1863" y="1406"/>
                            </a:cubicBezTo>
                            <a:cubicBezTo>
                              <a:pt x="1863" y="1449"/>
                              <a:pt x="1836" y="1484"/>
                              <a:pt x="1803" y="1484"/>
                            </a:cubicBezTo>
                            <a:close/>
                            <a:moveTo>
                              <a:pt x="1958" y="2869"/>
                            </a:moveTo>
                            <a:cubicBezTo>
                              <a:pt x="1925" y="2869"/>
                              <a:pt x="1898" y="2834"/>
                              <a:pt x="1898" y="2791"/>
                            </a:cubicBezTo>
                            <a:cubicBezTo>
                              <a:pt x="1898" y="2779"/>
                              <a:pt x="1900" y="2767"/>
                              <a:pt x="1904" y="2757"/>
                            </a:cubicBezTo>
                            <a:cubicBezTo>
                              <a:pt x="1913" y="2777"/>
                              <a:pt x="1934" y="2791"/>
                              <a:pt x="1958" y="2791"/>
                            </a:cubicBezTo>
                            <a:cubicBezTo>
                              <a:pt x="1981" y="2791"/>
                              <a:pt x="2002" y="2777"/>
                              <a:pt x="2012" y="2757"/>
                            </a:cubicBezTo>
                            <a:cubicBezTo>
                              <a:pt x="2016" y="2767"/>
                              <a:pt x="2018" y="2779"/>
                              <a:pt x="2018" y="2791"/>
                            </a:cubicBezTo>
                            <a:cubicBezTo>
                              <a:pt x="2018" y="2834"/>
                              <a:pt x="1991" y="2869"/>
                              <a:pt x="1958" y="2869"/>
                            </a:cubicBezTo>
                            <a:close/>
                            <a:moveTo>
                              <a:pt x="1958" y="2315"/>
                            </a:moveTo>
                            <a:cubicBezTo>
                              <a:pt x="1925" y="2315"/>
                              <a:pt x="1898" y="2280"/>
                              <a:pt x="1898" y="2237"/>
                            </a:cubicBezTo>
                            <a:cubicBezTo>
                              <a:pt x="1898" y="2225"/>
                              <a:pt x="1900" y="2213"/>
                              <a:pt x="1904" y="2203"/>
                            </a:cubicBezTo>
                            <a:cubicBezTo>
                              <a:pt x="1913" y="2223"/>
                              <a:pt x="1934" y="2237"/>
                              <a:pt x="1958" y="2237"/>
                            </a:cubicBezTo>
                            <a:cubicBezTo>
                              <a:pt x="1981" y="2237"/>
                              <a:pt x="2002" y="2223"/>
                              <a:pt x="2012" y="2203"/>
                            </a:cubicBezTo>
                            <a:cubicBezTo>
                              <a:pt x="2016" y="2213"/>
                              <a:pt x="2018" y="2225"/>
                              <a:pt x="2018" y="2237"/>
                            </a:cubicBezTo>
                            <a:cubicBezTo>
                              <a:pt x="2018" y="2280"/>
                              <a:pt x="1991" y="2315"/>
                              <a:pt x="1958" y="2315"/>
                            </a:cubicBezTo>
                            <a:close/>
                            <a:moveTo>
                              <a:pt x="1958" y="1761"/>
                            </a:moveTo>
                            <a:cubicBezTo>
                              <a:pt x="1925" y="1761"/>
                              <a:pt x="1898" y="1726"/>
                              <a:pt x="1898" y="1683"/>
                            </a:cubicBezTo>
                            <a:cubicBezTo>
                              <a:pt x="1898" y="1671"/>
                              <a:pt x="1900" y="1659"/>
                              <a:pt x="1904" y="1649"/>
                            </a:cubicBezTo>
                            <a:cubicBezTo>
                              <a:pt x="1913" y="1669"/>
                              <a:pt x="1934" y="1683"/>
                              <a:pt x="1958" y="1683"/>
                            </a:cubicBezTo>
                            <a:cubicBezTo>
                              <a:pt x="1981" y="1683"/>
                              <a:pt x="2002" y="1669"/>
                              <a:pt x="2012" y="1649"/>
                            </a:cubicBezTo>
                            <a:cubicBezTo>
                              <a:pt x="2016" y="1659"/>
                              <a:pt x="2018" y="1671"/>
                              <a:pt x="2018" y="1683"/>
                            </a:cubicBezTo>
                            <a:cubicBezTo>
                              <a:pt x="2018" y="1726"/>
                              <a:pt x="1991" y="1761"/>
                              <a:pt x="1958" y="1761"/>
                            </a:cubicBezTo>
                            <a:close/>
                            <a:moveTo>
                              <a:pt x="1958" y="1207"/>
                            </a:moveTo>
                            <a:cubicBezTo>
                              <a:pt x="1925" y="1207"/>
                              <a:pt x="1898" y="1172"/>
                              <a:pt x="1898" y="1129"/>
                            </a:cubicBezTo>
                            <a:cubicBezTo>
                              <a:pt x="1898" y="1117"/>
                              <a:pt x="1900" y="1106"/>
                              <a:pt x="1904" y="1095"/>
                            </a:cubicBezTo>
                            <a:cubicBezTo>
                              <a:pt x="1913" y="1115"/>
                              <a:pt x="1934" y="1129"/>
                              <a:pt x="1958" y="1129"/>
                            </a:cubicBezTo>
                            <a:cubicBezTo>
                              <a:pt x="1981" y="1129"/>
                              <a:pt x="2002" y="1115"/>
                              <a:pt x="2012" y="1095"/>
                            </a:cubicBezTo>
                            <a:cubicBezTo>
                              <a:pt x="2016" y="1106"/>
                              <a:pt x="2018" y="1117"/>
                              <a:pt x="2018" y="1129"/>
                            </a:cubicBezTo>
                            <a:cubicBezTo>
                              <a:pt x="2018" y="1172"/>
                              <a:pt x="1991" y="1207"/>
                              <a:pt x="1958" y="1207"/>
                            </a:cubicBezTo>
                            <a:close/>
                            <a:moveTo>
                              <a:pt x="2032" y="104"/>
                            </a:moveTo>
                            <a:cubicBezTo>
                              <a:pt x="2032" y="70"/>
                              <a:pt x="2060" y="43"/>
                              <a:pt x="2094" y="43"/>
                            </a:cubicBezTo>
                            <a:cubicBezTo>
                              <a:pt x="2127" y="43"/>
                              <a:pt x="2155" y="70"/>
                              <a:pt x="2155" y="104"/>
                            </a:cubicBezTo>
                            <a:cubicBezTo>
                              <a:pt x="2155" y="138"/>
                              <a:pt x="2127" y="165"/>
                              <a:pt x="2094" y="165"/>
                            </a:cubicBezTo>
                            <a:cubicBezTo>
                              <a:pt x="2060" y="165"/>
                              <a:pt x="2032" y="138"/>
                              <a:pt x="2032" y="104"/>
                            </a:cubicBezTo>
                            <a:close/>
                            <a:moveTo>
                              <a:pt x="2113" y="2592"/>
                            </a:moveTo>
                            <a:cubicBezTo>
                              <a:pt x="2079" y="2592"/>
                              <a:pt x="2053" y="2557"/>
                              <a:pt x="2053" y="2514"/>
                            </a:cubicBezTo>
                            <a:cubicBezTo>
                              <a:pt x="2053" y="2502"/>
                              <a:pt x="2055" y="2490"/>
                              <a:pt x="2059" y="2480"/>
                            </a:cubicBezTo>
                            <a:cubicBezTo>
                              <a:pt x="2068" y="2500"/>
                              <a:pt x="2089" y="2514"/>
                              <a:pt x="2113" y="2514"/>
                            </a:cubicBezTo>
                            <a:cubicBezTo>
                              <a:pt x="2136" y="2514"/>
                              <a:pt x="2157" y="2500"/>
                              <a:pt x="2167" y="2480"/>
                            </a:cubicBezTo>
                            <a:cubicBezTo>
                              <a:pt x="2171" y="2490"/>
                              <a:pt x="2173" y="2502"/>
                              <a:pt x="2173" y="2514"/>
                            </a:cubicBezTo>
                            <a:cubicBezTo>
                              <a:pt x="2173" y="2557"/>
                              <a:pt x="2146" y="2592"/>
                              <a:pt x="2113" y="2592"/>
                            </a:cubicBezTo>
                            <a:close/>
                            <a:moveTo>
                              <a:pt x="2113" y="2038"/>
                            </a:moveTo>
                            <a:cubicBezTo>
                              <a:pt x="2079" y="2038"/>
                              <a:pt x="2053" y="2003"/>
                              <a:pt x="2053" y="1960"/>
                            </a:cubicBezTo>
                            <a:cubicBezTo>
                              <a:pt x="2053" y="1948"/>
                              <a:pt x="2055" y="1936"/>
                              <a:pt x="2059" y="1926"/>
                            </a:cubicBezTo>
                            <a:cubicBezTo>
                              <a:pt x="2068" y="1946"/>
                              <a:pt x="2089" y="1960"/>
                              <a:pt x="2113" y="1960"/>
                            </a:cubicBezTo>
                            <a:cubicBezTo>
                              <a:pt x="2136" y="1960"/>
                              <a:pt x="2157" y="1946"/>
                              <a:pt x="2167" y="1926"/>
                            </a:cubicBezTo>
                            <a:cubicBezTo>
                              <a:pt x="2171" y="1936"/>
                              <a:pt x="2173" y="1948"/>
                              <a:pt x="2173" y="1960"/>
                            </a:cubicBezTo>
                            <a:cubicBezTo>
                              <a:pt x="2173" y="2003"/>
                              <a:pt x="2146" y="2038"/>
                              <a:pt x="2113" y="2038"/>
                            </a:cubicBezTo>
                            <a:close/>
                            <a:moveTo>
                              <a:pt x="2113" y="1484"/>
                            </a:moveTo>
                            <a:cubicBezTo>
                              <a:pt x="2079" y="1484"/>
                              <a:pt x="2053" y="1449"/>
                              <a:pt x="2053" y="1406"/>
                            </a:cubicBezTo>
                            <a:cubicBezTo>
                              <a:pt x="2053" y="1394"/>
                              <a:pt x="2055" y="1382"/>
                              <a:pt x="2059" y="1372"/>
                            </a:cubicBezTo>
                            <a:cubicBezTo>
                              <a:pt x="2068" y="1392"/>
                              <a:pt x="2089" y="1406"/>
                              <a:pt x="2113" y="1406"/>
                            </a:cubicBezTo>
                            <a:cubicBezTo>
                              <a:pt x="2136" y="1406"/>
                              <a:pt x="2157" y="1392"/>
                              <a:pt x="2167" y="1372"/>
                            </a:cubicBezTo>
                            <a:cubicBezTo>
                              <a:pt x="2171" y="1382"/>
                              <a:pt x="2173" y="1394"/>
                              <a:pt x="2173" y="1406"/>
                            </a:cubicBezTo>
                            <a:cubicBezTo>
                              <a:pt x="2173" y="1449"/>
                              <a:pt x="2146" y="1484"/>
                              <a:pt x="2113" y="1484"/>
                            </a:cubicBezTo>
                            <a:close/>
                            <a:moveTo>
                              <a:pt x="2113" y="930"/>
                            </a:moveTo>
                            <a:cubicBezTo>
                              <a:pt x="2079" y="930"/>
                              <a:pt x="2053" y="896"/>
                              <a:pt x="2053" y="852"/>
                            </a:cubicBezTo>
                            <a:cubicBezTo>
                              <a:pt x="2053" y="840"/>
                              <a:pt x="2055" y="829"/>
                              <a:pt x="2059" y="818"/>
                            </a:cubicBezTo>
                            <a:cubicBezTo>
                              <a:pt x="2068" y="838"/>
                              <a:pt x="2089" y="852"/>
                              <a:pt x="2113" y="852"/>
                            </a:cubicBezTo>
                            <a:cubicBezTo>
                              <a:pt x="2136" y="852"/>
                              <a:pt x="2157" y="838"/>
                              <a:pt x="2167" y="818"/>
                            </a:cubicBezTo>
                            <a:cubicBezTo>
                              <a:pt x="2171" y="829"/>
                              <a:pt x="2173" y="840"/>
                              <a:pt x="2173" y="852"/>
                            </a:cubicBezTo>
                            <a:cubicBezTo>
                              <a:pt x="2173" y="896"/>
                              <a:pt x="2146" y="930"/>
                              <a:pt x="2113" y="930"/>
                            </a:cubicBezTo>
                            <a:close/>
                            <a:moveTo>
                              <a:pt x="2268" y="2315"/>
                            </a:moveTo>
                            <a:cubicBezTo>
                              <a:pt x="2235" y="2315"/>
                              <a:pt x="2208" y="2280"/>
                              <a:pt x="2208" y="2237"/>
                            </a:cubicBezTo>
                            <a:cubicBezTo>
                              <a:pt x="2208" y="2225"/>
                              <a:pt x="2210" y="2213"/>
                              <a:pt x="2214" y="2203"/>
                            </a:cubicBezTo>
                            <a:cubicBezTo>
                              <a:pt x="2223" y="2223"/>
                              <a:pt x="2244" y="2237"/>
                              <a:pt x="2268" y="2237"/>
                            </a:cubicBezTo>
                            <a:cubicBezTo>
                              <a:pt x="2292" y="2237"/>
                              <a:pt x="2312" y="2223"/>
                              <a:pt x="2322" y="2203"/>
                            </a:cubicBezTo>
                            <a:cubicBezTo>
                              <a:pt x="2326" y="2213"/>
                              <a:pt x="2328" y="2225"/>
                              <a:pt x="2328" y="2237"/>
                            </a:cubicBezTo>
                            <a:cubicBezTo>
                              <a:pt x="2328" y="2280"/>
                              <a:pt x="2301" y="2315"/>
                              <a:pt x="2268" y="2315"/>
                            </a:cubicBezTo>
                            <a:close/>
                            <a:moveTo>
                              <a:pt x="2268" y="1761"/>
                            </a:moveTo>
                            <a:cubicBezTo>
                              <a:pt x="2235" y="1761"/>
                              <a:pt x="2208" y="1726"/>
                              <a:pt x="2208" y="1683"/>
                            </a:cubicBezTo>
                            <a:cubicBezTo>
                              <a:pt x="2208" y="1671"/>
                              <a:pt x="2210" y="1659"/>
                              <a:pt x="2214" y="1649"/>
                            </a:cubicBezTo>
                            <a:cubicBezTo>
                              <a:pt x="2223" y="1669"/>
                              <a:pt x="2244" y="1683"/>
                              <a:pt x="2268" y="1683"/>
                            </a:cubicBezTo>
                            <a:cubicBezTo>
                              <a:pt x="2292" y="1683"/>
                              <a:pt x="2312" y="1669"/>
                              <a:pt x="2322" y="1649"/>
                            </a:cubicBezTo>
                            <a:cubicBezTo>
                              <a:pt x="2326" y="1659"/>
                              <a:pt x="2328" y="1671"/>
                              <a:pt x="2328" y="1683"/>
                            </a:cubicBezTo>
                            <a:cubicBezTo>
                              <a:pt x="2328" y="1726"/>
                              <a:pt x="2301" y="1761"/>
                              <a:pt x="2268" y="1761"/>
                            </a:cubicBezTo>
                            <a:close/>
                            <a:moveTo>
                              <a:pt x="2679" y="1372"/>
                            </a:moveTo>
                            <a:cubicBezTo>
                              <a:pt x="2688" y="1392"/>
                              <a:pt x="2709" y="1406"/>
                              <a:pt x="2733" y="1406"/>
                            </a:cubicBezTo>
                            <a:cubicBezTo>
                              <a:pt x="2757" y="1406"/>
                              <a:pt x="2777" y="1392"/>
                              <a:pt x="2787" y="1372"/>
                            </a:cubicBezTo>
                            <a:cubicBezTo>
                              <a:pt x="2791" y="1382"/>
                              <a:pt x="2793" y="1394"/>
                              <a:pt x="2793" y="1406"/>
                            </a:cubicBezTo>
                            <a:cubicBezTo>
                              <a:pt x="2793" y="1449"/>
                              <a:pt x="2766" y="1484"/>
                              <a:pt x="2733" y="1484"/>
                            </a:cubicBezTo>
                            <a:cubicBezTo>
                              <a:pt x="2700" y="1484"/>
                              <a:pt x="2673" y="1449"/>
                              <a:pt x="2673" y="1406"/>
                            </a:cubicBezTo>
                            <a:cubicBezTo>
                              <a:pt x="2673" y="1394"/>
                              <a:pt x="2675" y="1382"/>
                              <a:pt x="2679" y="1372"/>
                            </a:cubicBezTo>
                            <a:close/>
                            <a:moveTo>
                              <a:pt x="2679" y="1926"/>
                            </a:moveTo>
                            <a:cubicBezTo>
                              <a:pt x="2688" y="1946"/>
                              <a:pt x="2709" y="1960"/>
                              <a:pt x="2733" y="1960"/>
                            </a:cubicBezTo>
                            <a:cubicBezTo>
                              <a:pt x="2757" y="1960"/>
                              <a:pt x="2777" y="1946"/>
                              <a:pt x="2787" y="1926"/>
                            </a:cubicBezTo>
                            <a:cubicBezTo>
                              <a:pt x="2791" y="1936"/>
                              <a:pt x="2793" y="1948"/>
                              <a:pt x="2793" y="1960"/>
                            </a:cubicBezTo>
                            <a:cubicBezTo>
                              <a:pt x="2793" y="2003"/>
                              <a:pt x="2766" y="2038"/>
                              <a:pt x="2733" y="2038"/>
                            </a:cubicBezTo>
                            <a:cubicBezTo>
                              <a:pt x="2700" y="2038"/>
                              <a:pt x="2673" y="2003"/>
                              <a:pt x="2673" y="1960"/>
                            </a:cubicBezTo>
                            <a:cubicBezTo>
                              <a:pt x="2673" y="1948"/>
                              <a:pt x="2675" y="1936"/>
                              <a:pt x="2679" y="1926"/>
                            </a:cubicBezTo>
                            <a:close/>
                            <a:moveTo>
                              <a:pt x="2524" y="1095"/>
                            </a:moveTo>
                            <a:cubicBezTo>
                              <a:pt x="2533" y="1115"/>
                              <a:pt x="2554" y="1129"/>
                              <a:pt x="2578" y="1129"/>
                            </a:cubicBezTo>
                            <a:cubicBezTo>
                              <a:pt x="2602" y="1129"/>
                              <a:pt x="2622" y="1115"/>
                              <a:pt x="2632" y="1095"/>
                            </a:cubicBezTo>
                            <a:cubicBezTo>
                              <a:pt x="2636" y="1106"/>
                              <a:pt x="2638" y="1117"/>
                              <a:pt x="2638" y="1129"/>
                            </a:cubicBezTo>
                            <a:cubicBezTo>
                              <a:pt x="2638" y="1172"/>
                              <a:pt x="2611" y="1207"/>
                              <a:pt x="2578" y="1207"/>
                            </a:cubicBezTo>
                            <a:cubicBezTo>
                              <a:pt x="2545" y="1207"/>
                              <a:pt x="2518" y="1172"/>
                              <a:pt x="2518" y="1129"/>
                            </a:cubicBezTo>
                            <a:cubicBezTo>
                              <a:pt x="2518" y="1117"/>
                              <a:pt x="2520" y="1106"/>
                              <a:pt x="2524" y="1095"/>
                            </a:cubicBezTo>
                            <a:close/>
                            <a:moveTo>
                              <a:pt x="2423" y="2592"/>
                            </a:moveTo>
                            <a:cubicBezTo>
                              <a:pt x="2390" y="2592"/>
                              <a:pt x="2363" y="2557"/>
                              <a:pt x="2363" y="2514"/>
                            </a:cubicBezTo>
                            <a:cubicBezTo>
                              <a:pt x="2363" y="2502"/>
                              <a:pt x="2365" y="2490"/>
                              <a:pt x="2369" y="2480"/>
                            </a:cubicBezTo>
                            <a:cubicBezTo>
                              <a:pt x="2378" y="2500"/>
                              <a:pt x="2399" y="2514"/>
                              <a:pt x="2423" y="2514"/>
                            </a:cubicBezTo>
                            <a:cubicBezTo>
                              <a:pt x="2447" y="2514"/>
                              <a:pt x="2467" y="2500"/>
                              <a:pt x="2477" y="2480"/>
                            </a:cubicBezTo>
                            <a:cubicBezTo>
                              <a:pt x="2481" y="2490"/>
                              <a:pt x="2483" y="2502"/>
                              <a:pt x="2483" y="2514"/>
                            </a:cubicBezTo>
                            <a:cubicBezTo>
                              <a:pt x="2483" y="2557"/>
                              <a:pt x="2456" y="2592"/>
                              <a:pt x="2423" y="2592"/>
                            </a:cubicBezTo>
                            <a:close/>
                            <a:moveTo>
                              <a:pt x="2423" y="2038"/>
                            </a:moveTo>
                            <a:cubicBezTo>
                              <a:pt x="2390" y="2038"/>
                              <a:pt x="2363" y="2003"/>
                              <a:pt x="2363" y="1960"/>
                            </a:cubicBezTo>
                            <a:cubicBezTo>
                              <a:pt x="2363" y="1948"/>
                              <a:pt x="2365" y="1936"/>
                              <a:pt x="2369" y="1926"/>
                            </a:cubicBezTo>
                            <a:cubicBezTo>
                              <a:pt x="2378" y="1946"/>
                              <a:pt x="2399" y="1960"/>
                              <a:pt x="2423" y="1960"/>
                            </a:cubicBezTo>
                            <a:cubicBezTo>
                              <a:pt x="2447" y="1960"/>
                              <a:pt x="2467" y="1946"/>
                              <a:pt x="2477" y="1926"/>
                            </a:cubicBezTo>
                            <a:cubicBezTo>
                              <a:pt x="2481" y="1936"/>
                              <a:pt x="2483" y="1948"/>
                              <a:pt x="2483" y="1960"/>
                            </a:cubicBezTo>
                            <a:cubicBezTo>
                              <a:pt x="2483" y="2003"/>
                              <a:pt x="2456" y="2038"/>
                              <a:pt x="2423" y="2038"/>
                            </a:cubicBezTo>
                            <a:close/>
                            <a:moveTo>
                              <a:pt x="2423" y="1484"/>
                            </a:moveTo>
                            <a:cubicBezTo>
                              <a:pt x="2390" y="1484"/>
                              <a:pt x="2363" y="1449"/>
                              <a:pt x="2363" y="1406"/>
                            </a:cubicBezTo>
                            <a:cubicBezTo>
                              <a:pt x="2363" y="1394"/>
                              <a:pt x="2365" y="1382"/>
                              <a:pt x="2369" y="1372"/>
                            </a:cubicBezTo>
                            <a:cubicBezTo>
                              <a:pt x="2378" y="1392"/>
                              <a:pt x="2399" y="1406"/>
                              <a:pt x="2423" y="1406"/>
                            </a:cubicBezTo>
                            <a:cubicBezTo>
                              <a:pt x="2447" y="1406"/>
                              <a:pt x="2467" y="1392"/>
                              <a:pt x="2477" y="1372"/>
                            </a:cubicBezTo>
                            <a:cubicBezTo>
                              <a:pt x="2481" y="1382"/>
                              <a:pt x="2483" y="1394"/>
                              <a:pt x="2483" y="1406"/>
                            </a:cubicBezTo>
                            <a:cubicBezTo>
                              <a:pt x="2483" y="1449"/>
                              <a:pt x="2456" y="1484"/>
                              <a:pt x="2423" y="1484"/>
                            </a:cubicBezTo>
                            <a:close/>
                            <a:moveTo>
                              <a:pt x="2423" y="930"/>
                            </a:moveTo>
                            <a:cubicBezTo>
                              <a:pt x="2390" y="930"/>
                              <a:pt x="2363" y="896"/>
                              <a:pt x="2363" y="852"/>
                            </a:cubicBezTo>
                            <a:cubicBezTo>
                              <a:pt x="2363" y="840"/>
                              <a:pt x="2365" y="829"/>
                              <a:pt x="2369" y="818"/>
                            </a:cubicBezTo>
                            <a:cubicBezTo>
                              <a:pt x="2378" y="838"/>
                              <a:pt x="2399" y="852"/>
                              <a:pt x="2423" y="852"/>
                            </a:cubicBezTo>
                            <a:cubicBezTo>
                              <a:pt x="2447" y="852"/>
                              <a:pt x="2467" y="838"/>
                              <a:pt x="2477" y="818"/>
                            </a:cubicBezTo>
                            <a:cubicBezTo>
                              <a:pt x="2481" y="829"/>
                              <a:pt x="2483" y="840"/>
                              <a:pt x="2483" y="852"/>
                            </a:cubicBezTo>
                            <a:cubicBezTo>
                              <a:pt x="2483" y="896"/>
                              <a:pt x="2456" y="930"/>
                              <a:pt x="2423" y="930"/>
                            </a:cubicBezTo>
                            <a:close/>
                            <a:moveTo>
                              <a:pt x="2578" y="2869"/>
                            </a:moveTo>
                            <a:cubicBezTo>
                              <a:pt x="2544" y="2869"/>
                              <a:pt x="2518" y="2834"/>
                              <a:pt x="2518" y="2791"/>
                            </a:cubicBezTo>
                            <a:cubicBezTo>
                              <a:pt x="2518" y="2779"/>
                              <a:pt x="2520" y="2767"/>
                              <a:pt x="2524" y="2757"/>
                            </a:cubicBezTo>
                            <a:cubicBezTo>
                              <a:pt x="2533" y="2777"/>
                              <a:pt x="2554" y="2791"/>
                              <a:pt x="2578" y="2791"/>
                            </a:cubicBezTo>
                            <a:cubicBezTo>
                              <a:pt x="2601" y="2791"/>
                              <a:pt x="2622" y="2777"/>
                              <a:pt x="2632" y="2757"/>
                            </a:cubicBezTo>
                            <a:cubicBezTo>
                              <a:pt x="2636" y="2767"/>
                              <a:pt x="2638" y="2779"/>
                              <a:pt x="2638" y="2791"/>
                            </a:cubicBezTo>
                            <a:cubicBezTo>
                              <a:pt x="2638" y="2834"/>
                              <a:pt x="2611" y="2869"/>
                              <a:pt x="2578" y="2869"/>
                            </a:cubicBezTo>
                            <a:close/>
                            <a:moveTo>
                              <a:pt x="2578" y="2315"/>
                            </a:moveTo>
                            <a:cubicBezTo>
                              <a:pt x="2545" y="2315"/>
                              <a:pt x="2518" y="2280"/>
                              <a:pt x="2518" y="2237"/>
                            </a:cubicBezTo>
                            <a:cubicBezTo>
                              <a:pt x="2518" y="2225"/>
                              <a:pt x="2520" y="2213"/>
                              <a:pt x="2524" y="2203"/>
                            </a:cubicBezTo>
                            <a:cubicBezTo>
                              <a:pt x="2533" y="2223"/>
                              <a:pt x="2554" y="2237"/>
                              <a:pt x="2578" y="2237"/>
                            </a:cubicBezTo>
                            <a:cubicBezTo>
                              <a:pt x="2602" y="2237"/>
                              <a:pt x="2622" y="2223"/>
                              <a:pt x="2632" y="2203"/>
                            </a:cubicBezTo>
                            <a:cubicBezTo>
                              <a:pt x="2636" y="2213"/>
                              <a:pt x="2638" y="2225"/>
                              <a:pt x="2638" y="2237"/>
                            </a:cubicBezTo>
                            <a:cubicBezTo>
                              <a:pt x="2638" y="2280"/>
                              <a:pt x="2611" y="2315"/>
                              <a:pt x="2578" y="2315"/>
                            </a:cubicBezTo>
                            <a:close/>
                            <a:moveTo>
                              <a:pt x="2578" y="1761"/>
                            </a:moveTo>
                            <a:cubicBezTo>
                              <a:pt x="2545" y="1761"/>
                              <a:pt x="2518" y="1726"/>
                              <a:pt x="2518" y="1683"/>
                            </a:cubicBezTo>
                            <a:cubicBezTo>
                              <a:pt x="2518" y="1671"/>
                              <a:pt x="2520" y="1659"/>
                              <a:pt x="2524" y="1649"/>
                            </a:cubicBezTo>
                            <a:cubicBezTo>
                              <a:pt x="2534" y="1669"/>
                              <a:pt x="2554" y="1683"/>
                              <a:pt x="2578" y="1683"/>
                            </a:cubicBezTo>
                            <a:cubicBezTo>
                              <a:pt x="2602" y="1683"/>
                              <a:pt x="2622" y="1669"/>
                              <a:pt x="2632" y="1649"/>
                            </a:cubicBezTo>
                            <a:cubicBezTo>
                              <a:pt x="2636" y="1659"/>
                              <a:pt x="2638" y="1671"/>
                              <a:pt x="2638" y="1683"/>
                            </a:cubicBezTo>
                            <a:cubicBezTo>
                              <a:pt x="2638" y="1726"/>
                              <a:pt x="2611" y="1761"/>
                              <a:pt x="2578" y="1761"/>
                            </a:cubicBezTo>
                            <a:close/>
                            <a:moveTo>
                              <a:pt x="2673" y="2514"/>
                            </a:moveTo>
                            <a:cubicBezTo>
                              <a:pt x="2673" y="2502"/>
                              <a:pt x="2675" y="2490"/>
                              <a:pt x="2679" y="2480"/>
                            </a:cubicBezTo>
                            <a:cubicBezTo>
                              <a:pt x="2688" y="2500"/>
                              <a:pt x="2709" y="2514"/>
                              <a:pt x="2733" y="2514"/>
                            </a:cubicBezTo>
                            <a:cubicBezTo>
                              <a:pt x="2757" y="2514"/>
                              <a:pt x="2777" y="2500"/>
                              <a:pt x="2787" y="2480"/>
                            </a:cubicBezTo>
                            <a:cubicBezTo>
                              <a:pt x="2791" y="2490"/>
                              <a:pt x="2793" y="2502"/>
                              <a:pt x="2793" y="2514"/>
                            </a:cubicBezTo>
                            <a:cubicBezTo>
                              <a:pt x="2793" y="2557"/>
                              <a:pt x="2766" y="2592"/>
                              <a:pt x="2733" y="2592"/>
                            </a:cubicBezTo>
                            <a:cubicBezTo>
                              <a:pt x="2700" y="2592"/>
                              <a:pt x="2673" y="2557"/>
                              <a:pt x="2673" y="2514"/>
                            </a:cubicBezTo>
                            <a:close/>
                            <a:moveTo>
                              <a:pt x="2779" y="3146"/>
                            </a:moveTo>
                            <a:cubicBezTo>
                              <a:pt x="2746" y="3146"/>
                              <a:pt x="2720" y="3111"/>
                              <a:pt x="2720" y="3068"/>
                            </a:cubicBezTo>
                            <a:cubicBezTo>
                              <a:pt x="2720" y="3056"/>
                              <a:pt x="2722" y="3044"/>
                              <a:pt x="2726" y="3034"/>
                            </a:cubicBezTo>
                            <a:cubicBezTo>
                              <a:pt x="2735" y="3054"/>
                              <a:pt x="2756" y="3068"/>
                              <a:pt x="2779" y="3068"/>
                            </a:cubicBezTo>
                            <a:cubicBezTo>
                              <a:pt x="2803" y="3068"/>
                              <a:pt x="2824" y="3054"/>
                              <a:pt x="2834" y="3034"/>
                            </a:cubicBezTo>
                            <a:cubicBezTo>
                              <a:pt x="2838" y="3044"/>
                              <a:pt x="2840" y="3056"/>
                              <a:pt x="2840" y="3068"/>
                            </a:cubicBezTo>
                            <a:cubicBezTo>
                              <a:pt x="2840" y="3111"/>
                              <a:pt x="2813" y="3146"/>
                              <a:pt x="2779" y="3146"/>
                            </a:cubicBezTo>
                            <a:close/>
                            <a:moveTo>
                              <a:pt x="2888" y="2869"/>
                            </a:moveTo>
                            <a:cubicBezTo>
                              <a:pt x="2854" y="2869"/>
                              <a:pt x="2828" y="2834"/>
                              <a:pt x="2828" y="2791"/>
                            </a:cubicBezTo>
                            <a:cubicBezTo>
                              <a:pt x="2828" y="2779"/>
                              <a:pt x="2830" y="2767"/>
                              <a:pt x="2834" y="2757"/>
                            </a:cubicBezTo>
                            <a:cubicBezTo>
                              <a:pt x="2843" y="2777"/>
                              <a:pt x="2864" y="2791"/>
                              <a:pt x="2888" y="2791"/>
                            </a:cubicBezTo>
                            <a:cubicBezTo>
                              <a:pt x="2912" y="2791"/>
                              <a:pt x="2932" y="2777"/>
                              <a:pt x="2942" y="2757"/>
                            </a:cubicBezTo>
                            <a:cubicBezTo>
                              <a:pt x="2946" y="2767"/>
                              <a:pt x="2948" y="2779"/>
                              <a:pt x="2948" y="2791"/>
                            </a:cubicBezTo>
                            <a:cubicBezTo>
                              <a:pt x="2948" y="2834"/>
                              <a:pt x="2921" y="2869"/>
                              <a:pt x="2888" y="2869"/>
                            </a:cubicBezTo>
                            <a:close/>
                            <a:moveTo>
                              <a:pt x="2888" y="2315"/>
                            </a:moveTo>
                            <a:cubicBezTo>
                              <a:pt x="2855" y="2315"/>
                              <a:pt x="2828" y="2280"/>
                              <a:pt x="2828" y="2237"/>
                            </a:cubicBezTo>
                            <a:cubicBezTo>
                              <a:pt x="2828" y="2225"/>
                              <a:pt x="2830" y="2213"/>
                              <a:pt x="2834" y="2203"/>
                            </a:cubicBezTo>
                            <a:cubicBezTo>
                              <a:pt x="2844" y="2223"/>
                              <a:pt x="2864" y="2237"/>
                              <a:pt x="2888" y="2237"/>
                            </a:cubicBezTo>
                            <a:cubicBezTo>
                              <a:pt x="2912" y="2237"/>
                              <a:pt x="2932" y="2223"/>
                              <a:pt x="2942" y="2203"/>
                            </a:cubicBezTo>
                            <a:cubicBezTo>
                              <a:pt x="2946" y="2213"/>
                              <a:pt x="2948" y="2225"/>
                              <a:pt x="2948" y="2237"/>
                            </a:cubicBezTo>
                            <a:cubicBezTo>
                              <a:pt x="2948" y="2280"/>
                              <a:pt x="2921" y="2315"/>
                              <a:pt x="2888" y="2315"/>
                            </a:cubicBezTo>
                            <a:close/>
                            <a:moveTo>
                              <a:pt x="2888" y="1207"/>
                            </a:moveTo>
                            <a:cubicBezTo>
                              <a:pt x="2855" y="1207"/>
                              <a:pt x="2828" y="1172"/>
                              <a:pt x="2828" y="1129"/>
                            </a:cubicBezTo>
                            <a:cubicBezTo>
                              <a:pt x="2828" y="1117"/>
                              <a:pt x="2830" y="1106"/>
                              <a:pt x="2834" y="1095"/>
                            </a:cubicBezTo>
                            <a:cubicBezTo>
                              <a:pt x="2844" y="1115"/>
                              <a:pt x="2864" y="1129"/>
                              <a:pt x="2888" y="1129"/>
                            </a:cubicBezTo>
                            <a:cubicBezTo>
                              <a:pt x="2912" y="1129"/>
                              <a:pt x="2932" y="1115"/>
                              <a:pt x="2942" y="1095"/>
                            </a:cubicBezTo>
                            <a:cubicBezTo>
                              <a:pt x="2946" y="1106"/>
                              <a:pt x="2948" y="1117"/>
                              <a:pt x="2948" y="1129"/>
                            </a:cubicBezTo>
                            <a:cubicBezTo>
                              <a:pt x="2948" y="1172"/>
                              <a:pt x="2921" y="1207"/>
                              <a:pt x="2888" y="1207"/>
                            </a:cubicBezTo>
                            <a:close/>
                            <a:moveTo>
                              <a:pt x="3089" y="3146"/>
                            </a:moveTo>
                            <a:cubicBezTo>
                              <a:pt x="3056" y="3146"/>
                              <a:pt x="3030" y="3111"/>
                              <a:pt x="3030" y="3068"/>
                            </a:cubicBezTo>
                            <a:cubicBezTo>
                              <a:pt x="3030" y="3056"/>
                              <a:pt x="3032" y="3044"/>
                              <a:pt x="3035" y="3034"/>
                            </a:cubicBezTo>
                            <a:cubicBezTo>
                              <a:pt x="3045" y="3054"/>
                              <a:pt x="3066" y="3068"/>
                              <a:pt x="3089" y="3068"/>
                            </a:cubicBezTo>
                            <a:cubicBezTo>
                              <a:pt x="3113" y="3068"/>
                              <a:pt x="3134" y="3054"/>
                              <a:pt x="3144" y="3034"/>
                            </a:cubicBezTo>
                            <a:cubicBezTo>
                              <a:pt x="3147" y="3044"/>
                              <a:pt x="3150" y="3056"/>
                              <a:pt x="3150" y="3068"/>
                            </a:cubicBezTo>
                            <a:cubicBezTo>
                              <a:pt x="3150" y="3111"/>
                              <a:pt x="3123" y="3146"/>
                              <a:pt x="3089" y="3146"/>
                            </a:cubicBezTo>
                            <a:close/>
                            <a:moveTo>
                              <a:pt x="2594" y="3752"/>
                            </a:moveTo>
                            <a:cubicBezTo>
                              <a:pt x="2594" y="3818"/>
                              <a:pt x="2648" y="3871"/>
                              <a:pt x="2714" y="3871"/>
                            </a:cubicBezTo>
                            <a:cubicBezTo>
                              <a:pt x="2780" y="3871"/>
                              <a:pt x="2834" y="3818"/>
                              <a:pt x="2834" y="3752"/>
                            </a:cubicBezTo>
                            <a:cubicBezTo>
                              <a:pt x="2834" y="3459"/>
                              <a:pt x="2834" y="3459"/>
                              <a:pt x="2834" y="3459"/>
                            </a:cubicBezTo>
                            <a:cubicBezTo>
                              <a:pt x="2764" y="3402"/>
                              <a:pt x="2682" y="3333"/>
                              <a:pt x="2594" y="3257"/>
                            </a:cubicBezTo>
                            <a:lnTo>
                              <a:pt x="2594" y="3752"/>
                            </a:lnTo>
                            <a:close/>
                            <a:moveTo>
                              <a:pt x="3148" y="1504"/>
                            </a:moveTo>
                            <a:cubicBezTo>
                              <a:pt x="3434" y="1750"/>
                              <a:pt x="4000" y="2237"/>
                              <a:pt x="4048" y="2273"/>
                            </a:cubicBezTo>
                            <a:cubicBezTo>
                              <a:pt x="4071" y="2289"/>
                              <a:pt x="4289" y="2450"/>
                              <a:pt x="4530" y="2242"/>
                            </a:cubicBezTo>
                            <a:cubicBezTo>
                              <a:pt x="4521" y="2234"/>
                              <a:pt x="3765" y="1611"/>
                              <a:pt x="3290" y="1216"/>
                            </a:cubicBezTo>
                            <a:cubicBezTo>
                              <a:pt x="3262" y="1338"/>
                              <a:pt x="3206" y="1433"/>
                              <a:pt x="3148" y="1504"/>
                            </a:cubicBezTo>
                            <a:close/>
                            <a:moveTo>
                              <a:pt x="3172" y="2228"/>
                            </a:moveTo>
                            <a:cubicBezTo>
                              <a:pt x="3208" y="2364"/>
                              <a:pt x="3242" y="2504"/>
                              <a:pt x="3275" y="2645"/>
                            </a:cubicBezTo>
                            <a:cubicBezTo>
                              <a:pt x="3492" y="2849"/>
                              <a:pt x="3728" y="3068"/>
                              <a:pt x="3751" y="3088"/>
                            </a:cubicBezTo>
                            <a:cubicBezTo>
                              <a:pt x="3772" y="3106"/>
                              <a:pt x="3975" y="3284"/>
                              <a:pt x="4241" y="3106"/>
                            </a:cubicBezTo>
                            <a:cubicBezTo>
                              <a:pt x="4233" y="3098"/>
                              <a:pt x="3585" y="2496"/>
                              <a:pt x="3136" y="2077"/>
                            </a:cubicBezTo>
                            <a:cubicBezTo>
                              <a:pt x="3148" y="2127"/>
                              <a:pt x="3160" y="2177"/>
                              <a:pt x="3172" y="2228"/>
                            </a:cubicBezTo>
                            <a:close/>
                          </a:path>
                        </a:pathLst>
                      </a:custGeom>
                      <a:solidFill>
                        <a:srgbClr val="1B1C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C6C023" id="Freeform 16" o:spid="_x0000_s1026" style="position:absolute;margin-left:238.15pt;margin-top:42.55pt;width:34.45pt;height:29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35,3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" path="m2298,3742v,66,53,120,119,120c2484,3862,2537,3808,2537,3742v,-536,,-536,,-536c2458,3135,2376,3060,2298,2982r,760xm1998,3742v,66,54,120,120,120c2184,3862,2238,3808,2238,3742v,-760,,-760,,-760c2160,3060,2078,3135,1998,3206r,536xm1119,3312v24,-129,62,-320,116,-557c919,3063,555,3423,550,3428v252,194,463,-15,473,-24c1027,3400,1069,3360,1119,3312xm1702,3752v,66,53,119,119,119c1887,3871,1941,3818,1941,3752v,-495,,-495,,-495c1854,3333,1771,3402,1702,3459r,293xm,1708v246,219,478,40,493,29c517,1719,975,1351,1232,1144v-4,-28,-6,-58,-6,-89c1226,1053,1225,1005,1225,1005v,,,-150,,-271c745,1116,9,1701,,1708xm1260,2646v39,-172,87,-364,142,-571c953,2494,302,3098,294,3106v267,178,470,,491,-18c807,3068,1043,2849,1260,2646xm487,2273v48,-36,614,-522,900,-769c1329,1433,1274,1338,1245,1216,770,1612,15,2234,5,2242v242,208,460,47,482,31xm614,2701v20,-17,523,-477,821,-749c1463,1850,1493,1744,1525,1636v-28,-21,-65,-51,-104,-93c955,1958,131,2693,122,2702v255,211,477,12,492,-1xm3023,1626v28,109,56,220,84,332c3406,2231,3902,2684,3922,2701v15,13,236,212,492,1c4404,2693,3580,1958,3114,1543v-33,36,-65,63,-91,83xm3415,3310v51,49,93,90,98,94c3522,3413,3733,3622,3986,3428v-6,-5,-370,-366,-686,-675c3341,2936,3379,3122,3415,3310xm3311,1005v,,-1,48,-1,50c3309,1086,3307,1116,3303,1144v258,207,715,575,740,593c4057,1748,4289,1927,4535,1708v-9,-7,-745,-592,-1224,-974c3311,855,3311,1005,3311,1005xm3310,1057v,-2,,-2,,-2c3310,1055,3310,1057,3310,1057xm3643,3640v-31,-14,-253,-129,-253,-129c3299,2995,3197,2563,3113,2242v-48,-201,-101,-417,-159,-641c3028,1552,3244,1382,3249,1054v,,1,-27,1,-49c3250,971,3250,582,3250,582v1243,965,1243,965,1243,965c4469,1435,4321,944,3816,465v,,-423,-403,-688,-403c3084,62,2884,77,2884,357v,505,,505,,505c2884,862,2886,967,2803,967v-21,,-21,,-21,c2733,794,2682,620,2628,449v-7,-23,-14,-45,-21,-68c2536,150,2429,80,2355,44,2304,19,2227,,2122,1,1847,6,1793,112,1790,150v-7,67,12,144,19,173c1809,323,1883,228,1988,323v13,13,22,30,21,51c2008,382,2006,393,2003,400v-73,193,-140,382,-203,567c1733,967,1733,967,1733,967v-83,,-82,-105,-82,-105c1651,357,1651,357,1651,357,1651,77,1452,62,1407,62,1142,62,719,465,719,465,215,944,67,1435,43,1547,1285,582,1285,582,1285,582v,,,389,,423c1285,1027,1286,1054,1286,1054v6,355,257,524,310,556c1270,2710,1146,3511,1146,3511v,,-222,115,-253,129c891,3641,824,3670,856,3740v,,14,34,48,41c904,3781,873,3734,909,3717v196,-83,196,-83,196,-83c1105,3634,1012,3755,990,3782v-2,1,-49,57,10,106c1000,3888,1027,3913,1061,3903v,,-49,-28,-23,-60c1193,3675,1193,3675,1193,3675v,,-45,135,-58,167c1134,3844,1105,3911,1176,3940v,,33,16,63,-3c1239,3937,1184,3924,1199,3887v43,-96,43,-96,43,-96c1242,3791,1281,3699,1334,3690v29,-5,29,-5,29,-5c1478,3668,1525,3684,1525,3684v45,15,14,74,14,74c1578,3746,1589,3705,1589,3705v25,-76,-52,-109,-54,-110c1498,3577,1471,3565,1471,3565v,,453,-344,797,-699c2612,3221,3065,3565,3065,3565v,,-27,12,-64,30c2998,3596,2922,3629,2946,3705v,,12,41,51,53c2997,3758,2966,3699,3010,3684v,,47,-16,163,1c3202,3690,3202,3690,3202,3690v53,9,91,101,91,101c3336,3887,3336,3887,3336,3887v16,37,-40,50,-40,50c3326,3956,3359,3940,3359,3940v72,-29,42,-96,41,-98c3387,3810,3343,3675,3343,3675v154,168,154,168,154,168c3523,3875,3474,3903,3474,3903v34,10,61,-15,61,-15c3595,3839,3547,3783,3546,3782v-22,-27,-115,-148,-115,-148c3626,3717,3626,3717,3626,3717v37,17,5,64,5,64c3666,3774,3679,3740,3679,3740v33,-70,-34,-99,-36,-100xm2214,1095v9,20,30,34,54,34c2292,1129,2312,1115,2322,1095v4,11,6,22,6,34c2328,1172,2301,1207,2268,1207v-33,,-60,-35,-60,-78c2208,1117,2210,1106,2214,1095xm1588,1129v,-12,2,-23,6,-34c1603,1115,1624,1129,1648,1129v24,,44,-14,54,-34c1706,1106,1708,1117,1708,1129v,43,-27,78,-60,78c1615,1207,1588,1172,1588,1129xm1594,2203v9,20,30,34,54,34c1672,2237,1692,2223,1702,2203v4,10,6,22,6,34c1708,2280,1681,2315,1648,2315v-33,,-60,-35,-60,-78c1588,2225,1590,2213,1594,2203xm1446,3145v-33,,-60,-35,-60,-78c1386,3055,1388,3044,1392,3033v10,20,30,34,54,34c1470,3067,1490,3053,1500,3033v4,11,6,22,6,34c1506,3110,1479,3145,1446,3145xm1648,2869v-33,,-60,-35,-60,-78c1588,2779,1590,2767,1594,2757v9,20,30,34,54,34c1672,2791,1692,2777,1702,2757v4,10,6,22,6,34c1708,2834,1681,2869,1648,2869xm1756,3145v-33,,-60,-35,-60,-78c1696,3055,1698,3044,1702,3033v9,20,30,34,54,34c1780,3067,1800,3053,1810,3033v4,11,6,22,6,34c1816,3110,1789,3145,1756,3145xm1803,2592v-34,,-60,-35,-60,-78c1743,2502,1745,2490,1749,2480v9,20,30,34,54,34c1826,2514,1847,2500,1857,2480v4,10,6,22,6,34c1863,2557,1836,2592,1803,2592xm1803,2038v-34,,-60,-35,-60,-78c1743,1948,1745,1936,1749,1926v9,20,30,34,54,34c1826,1960,1847,1946,1857,1926v4,10,6,22,6,34c1863,2003,1836,2038,1803,2038xm1803,1484v-34,,-60,-35,-60,-78c1743,1394,1745,1382,1749,1372v9,20,30,34,54,34c1826,1406,1847,1392,1857,1372v4,10,6,22,6,34c1863,1449,1836,1484,1803,1484xm1958,2869v-33,,-60,-35,-60,-78c1898,2779,1900,2767,1904,2757v9,20,30,34,54,34c1981,2791,2002,2777,2012,2757v4,10,6,22,6,34c2018,2834,1991,2869,1958,2869xm1958,2315v-33,,-60,-35,-60,-78c1898,2225,1900,2213,1904,2203v9,20,30,34,54,34c1981,2237,2002,2223,2012,2203v4,10,6,22,6,34c2018,2280,1991,2315,1958,2315xm1958,1761v-33,,-60,-35,-60,-78c1898,1671,1900,1659,1904,1649v9,20,30,34,54,34c1981,1683,2002,1669,2012,1649v4,10,6,22,6,34c2018,1726,1991,1761,1958,1761xm1958,1207v-33,,-60,-35,-60,-78c1898,1117,1900,1106,1904,1095v9,20,30,34,54,34c1981,1129,2002,1115,2012,1095v4,11,6,22,6,34c2018,1172,1991,1207,1958,1207xm2032,104v,-34,28,-61,62,-61c2127,43,2155,70,2155,104v,34,-28,61,-61,61c2060,165,2032,138,2032,104xm2113,2592v-34,,-60,-35,-60,-78c2053,2502,2055,2490,2059,2480v9,20,30,34,54,34c2136,2514,2157,2500,2167,2480v4,10,6,22,6,34c2173,2557,2146,2592,2113,2592xm2113,2038v-34,,-60,-35,-60,-78c2053,1948,2055,1936,2059,1926v9,20,30,34,54,34c2136,1960,2157,1946,2167,1926v4,10,6,22,6,34c2173,2003,2146,2038,2113,2038xm2113,1484v-34,,-60,-35,-60,-78c2053,1394,2055,1382,2059,1372v9,20,30,34,54,34c2136,1406,2157,1392,2167,1372v4,10,6,22,6,34c2173,1449,2146,1484,2113,1484xm2113,930v-34,,-60,-34,-60,-78c2053,840,2055,829,2059,818v9,20,30,34,54,34c2136,852,2157,838,2167,818v4,11,6,22,6,34c2173,896,2146,930,2113,930xm2268,2315v-33,,-60,-35,-60,-78c2208,2225,2210,2213,2214,2203v9,20,30,34,54,34c2292,2237,2312,2223,2322,2203v4,10,6,22,6,34c2328,2280,2301,2315,2268,2315xm2268,1761v-33,,-60,-35,-60,-78c2208,1671,2210,1659,2214,1649v9,20,30,34,54,34c2292,1683,2312,1669,2322,1649v4,10,6,22,6,34c2328,1726,2301,1761,2268,1761xm2679,1372v9,20,30,34,54,34c2757,1406,2777,1392,2787,1372v4,10,6,22,6,34c2793,1449,2766,1484,2733,1484v-33,,-60,-35,-60,-78c2673,1394,2675,1382,2679,1372xm2679,1926v9,20,30,34,54,34c2757,1960,2777,1946,2787,1926v4,10,6,22,6,34c2793,2003,2766,2038,2733,2038v-33,,-60,-35,-60,-78c2673,1948,2675,1936,2679,1926xm2524,1095v9,20,30,34,54,34c2602,1129,2622,1115,2632,1095v4,11,6,22,6,34c2638,1172,2611,1207,2578,1207v-33,,-60,-35,-60,-78c2518,1117,2520,1106,2524,1095xm2423,2592v-33,,-60,-35,-60,-78c2363,2502,2365,2490,2369,2480v9,20,30,34,54,34c2447,2514,2467,2500,2477,2480v4,10,6,22,6,34c2483,2557,2456,2592,2423,2592xm2423,2038v-33,,-60,-35,-60,-78c2363,1948,2365,1936,2369,1926v9,20,30,34,54,34c2447,1960,2467,1946,2477,1926v4,10,6,22,6,34c2483,2003,2456,2038,2423,2038xm2423,1484v-33,,-60,-35,-60,-78c2363,1394,2365,1382,2369,1372v9,20,30,34,54,34c2447,1406,2467,1392,2477,1372v4,10,6,22,6,34c2483,1449,2456,1484,2423,1484xm2423,930v-33,,-60,-34,-60,-78c2363,840,2365,829,2369,818v9,20,30,34,54,34c2447,852,2467,838,2477,818v4,11,6,22,6,34c2483,896,2456,930,2423,930xm2578,2869v-34,,-60,-35,-60,-78c2518,2779,2520,2767,2524,2757v9,20,30,34,54,34c2601,2791,2622,2777,2632,2757v4,10,6,22,6,34c2638,2834,2611,2869,2578,2869xm2578,2315v-33,,-60,-35,-60,-78c2518,2225,2520,2213,2524,2203v9,20,30,34,54,34c2602,2237,2622,2223,2632,2203v4,10,6,22,6,34c2638,2280,2611,2315,2578,2315xm2578,1761v-33,,-60,-35,-60,-78c2518,1671,2520,1659,2524,1649v10,20,30,34,54,34c2602,1683,2622,1669,2632,1649v4,10,6,22,6,34c2638,1726,2611,1761,2578,1761xm2673,2514v,-12,2,-24,6,-34c2688,2500,2709,2514,2733,2514v24,,44,-14,54,-34c2791,2490,2793,2502,2793,2514v,43,-27,78,-60,78c2700,2592,2673,2557,2673,2514xm2779,3146v-33,,-59,-35,-59,-78c2720,3056,2722,3044,2726,3034v9,20,30,34,53,34c2803,3068,2824,3054,2834,3034v4,10,6,22,6,34c2840,3111,2813,3146,2779,3146xm2888,2869v-34,,-60,-35,-60,-78c2828,2779,2830,2767,2834,2757v9,20,30,34,54,34c2912,2791,2932,2777,2942,2757v4,10,6,22,6,34c2948,2834,2921,2869,2888,2869xm2888,2315v-33,,-60,-35,-60,-78c2828,2225,2830,2213,2834,2203v10,20,30,34,54,34c2912,2237,2932,2223,2942,2203v4,10,6,22,6,34c2948,2280,2921,2315,2888,2315xm2888,1207v-33,,-60,-35,-60,-78c2828,1117,2830,1106,2834,1095v10,20,30,34,54,34c2912,1129,2932,1115,2942,1095v4,11,6,22,6,34c2948,1172,2921,1207,2888,1207xm3089,3146v-33,,-59,-35,-59,-78c3030,3056,3032,3044,3035,3034v10,20,31,34,54,34c3113,3068,3134,3054,3144,3034v3,10,6,22,6,34c3150,3111,3123,3146,3089,3146xm2594,3752v,66,54,119,120,119c2780,3871,2834,3818,2834,3752v,-293,,-293,,-293c2764,3402,2682,3333,2594,3257r,495xm3148,1504v286,246,852,733,900,769c4071,2289,4289,2450,4530,2242v-9,-8,-765,-631,-1240,-1026c3262,1338,3206,1433,3148,1504xm3172,2228v36,136,70,276,103,417c3492,2849,3728,3068,3751,3088v21,18,224,196,490,18c4233,3098,3585,2496,3136,2077v12,50,24,100,36,151xe" fillcolor="#1b1c20" stroked="f">
              <v:path arrowok="t" o:connecttype="custom" o:connectlocs="192757,354383;119147,260910;187258,308452;118182,95178;121559,250587;138442,184863;378376,255796;318368,260721;319429,69513;300327,212327;301774,5872;227199,4167;173655,91579;123971,55118;87214,358077;115095,348038;131496,348985;295696,337621;317693,359024;335155,369631;351459,344723;213596,103701;153203,106921;153781,208633;139503,297845;158991,271706;169410,297845;173945,245473;173945,193007;173945,140541;188898,271706;188898,219240;188898,166774;188898,114308;198064,238086;198064,185620;198064,133154;198064,80688;213017,211853;213017,159387;263667,133154;263667,185620;248713,106921;227971,238086;227971,185620;227971,133154;227971,80688;242925,264320;242925,211853;242925,159387;258457,234867;262413,290553;272832,264320;272832,211853;272832,106921;292320,290553;261834,366600;437033,212327;302546,196701" o:connectangles="0,0,0,0,0,0,0,0,0,0,0,0,0,0,0,0,0,0,0,0,0,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  <w:r w:rsidR="000600D4">
      <w:t xml:space="preserve">Seite </w:t>
    </w:r>
    <w:r w:rsidR="006E4C56">
      <w:rPr>
        <w:rStyle w:val="Seitenzahl"/>
      </w:rPr>
      <w:fldChar w:fldCharType="begin"/>
    </w:r>
    <w:r w:rsidR="000600D4">
      <w:rPr>
        <w:rStyle w:val="Seitenzahl"/>
      </w:rPr>
      <w:instrText xml:space="preserve"> PAGE </w:instrText>
    </w:r>
    <w:r w:rsidR="006E4C56">
      <w:rPr>
        <w:rStyle w:val="Seitenzahl"/>
      </w:rPr>
      <w:fldChar w:fldCharType="separate"/>
    </w:r>
    <w:r w:rsidR="00A0127E">
      <w:rPr>
        <w:rStyle w:val="Seitenzahl"/>
        <w:noProof/>
      </w:rPr>
      <w:t>2</w:t>
    </w:r>
    <w:r w:rsidR="006E4C56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D4" w:rsidRPr="00510884" w:rsidRDefault="00AA5A52" w:rsidP="003A363B">
    <w:pPr>
      <w:pStyle w:val="Titel"/>
      <w:framePr w:wrap="around"/>
      <w:rPr>
        <w:b/>
      </w:rPr>
    </w:pPr>
    <w:r>
      <w:rPr>
        <w:b/>
      </w:rPr>
      <w:t>Ina Latendorf, MdB</w:t>
    </w:r>
  </w:p>
  <w:p w:rsidR="000600D4" w:rsidRDefault="00EC6D0C" w:rsidP="003A363B">
    <w:pPr>
      <w:pStyle w:val="Untertitel"/>
      <w:framePr w:wrap="around"/>
    </w:pPr>
    <w:r>
      <w:t>Mitglied des Deutschen Bundestages</w:t>
    </w:r>
  </w:p>
  <w:p w:rsidR="00AA5A52" w:rsidRDefault="00AA5A52" w:rsidP="003A363B">
    <w:pPr>
      <w:pStyle w:val="Untertitel"/>
      <w:framePr w:wrap="around"/>
    </w:pPr>
    <w:r>
      <w:t>Agrarpo</w:t>
    </w:r>
    <w:r w:rsidR="00FA3B9B">
      <w:t>litische Sprecherin für</w:t>
    </w:r>
    <w:r>
      <w:t xml:space="preserve"> DIE LINKE im Bundestag</w:t>
    </w:r>
  </w:p>
  <w:p w:rsidR="000600D4" w:rsidRPr="00336F80" w:rsidRDefault="00B67312">
    <w:pPr>
      <w:pStyle w:val="Kopfzeile"/>
      <w:rPr>
        <w:rFonts w:ascii="Courier New" w:hAnsi="Courier New" w:cs="Courier New"/>
      </w:rPr>
    </w:pPr>
    <w:r>
      <w:rPr>
        <w:rFonts w:ascii="Courier New" w:hAnsi="Courier New" w:cs="Courier New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F3D592" wp14:editId="3A54F956">
              <wp:simplePos x="0" y="0"/>
              <wp:positionH relativeFrom="page">
                <wp:posOffset>3024505</wp:posOffset>
              </wp:positionH>
              <wp:positionV relativeFrom="page">
                <wp:posOffset>540385</wp:posOffset>
              </wp:positionV>
              <wp:extent cx="652145" cy="565785"/>
              <wp:effectExtent l="5080" t="6985" r="0" b="8255"/>
              <wp:wrapNone/>
              <wp:docPr id="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52145" cy="565785"/>
                      </a:xfrm>
                      <a:custGeom>
                        <a:avLst/>
                        <a:gdLst>
                          <a:gd name="T0" fmla="*/ 0 w 6804"/>
                          <a:gd name="T1" fmla="*/ 2563 h 5935"/>
                          <a:gd name="T2" fmla="*/ 731 w 6804"/>
                          <a:gd name="T3" fmla="*/ 3411 h 5935"/>
                          <a:gd name="T4" fmla="*/ 3806 w 6804"/>
                          <a:gd name="T5" fmla="*/ 5614 h 5935"/>
                          <a:gd name="T6" fmla="*/ 1535 w 6804"/>
                          <a:gd name="T7" fmla="*/ 5107 h 5935"/>
                          <a:gd name="T8" fmla="*/ 921 w 6804"/>
                          <a:gd name="T9" fmla="*/ 4053 h 5935"/>
                          <a:gd name="T10" fmla="*/ 2732 w 6804"/>
                          <a:gd name="T11" fmla="*/ 5808 h 5935"/>
                          <a:gd name="T12" fmla="*/ 5626 w 6804"/>
                          <a:gd name="T13" fmla="*/ 4633 h 5935"/>
                          <a:gd name="T14" fmla="*/ 6621 w 6804"/>
                          <a:gd name="T15" fmla="*/ 4054 h 5935"/>
                          <a:gd name="T16" fmla="*/ 4723 w 6804"/>
                          <a:gd name="T17" fmla="*/ 2257 h 5935"/>
                          <a:gd name="T18" fmla="*/ 4967 w 6804"/>
                          <a:gd name="T19" fmla="*/ 1509 h 5935"/>
                          <a:gd name="T20" fmla="*/ 4432 w 6804"/>
                          <a:gd name="T21" fmla="*/ 2402 h 5935"/>
                          <a:gd name="T22" fmla="*/ 4327 w 6804"/>
                          <a:gd name="T23" fmla="*/ 537 h 5935"/>
                          <a:gd name="T24" fmla="*/ 3183 w 6804"/>
                          <a:gd name="T25" fmla="*/ 3 h 5935"/>
                          <a:gd name="T26" fmla="*/ 3210 w 6804"/>
                          <a:gd name="T27" fmla="*/ 381 h 5935"/>
                          <a:gd name="T28" fmla="*/ 3006 w 6804"/>
                          <a:gd name="T29" fmla="*/ 602 h 5935"/>
                          <a:gd name="T30" fmla="*/ 65 w 6804"/>
                          <a:gd name="T31" fmla="*/ 2322 h 5935"/>
                          <a:gd name="T32" fmla="*/ 1285 w 6804"/>
                          <a:gd name="T33" fmla="*/ 5611 h 5935"/>
                          <a:gd name="T34" fmla="*/ 1557 w 6804"/>
                          <a:gd name="T35" fmla="*/ 5766 h 5935"/>
                          <a:gd name="T36" fmla="*/ 2001 w 6804"/>
                          <a:gd name="T37" fmla="*/ 5536 h 5935"/>
                          <a:gd name="T38" fmla="*/ 3402 w 6804"/>
                          <a:gd name="T39" fmla="*/ 4300 h 5935"/>
                          <a:gd name="T40" fmla="*/ 4803 w 6804"/>
                          <a:gd name="T41" fmla="*/ 5536 h 5935"/>
                          <a:gd name="T42" fmla="*/ 5247 w 6804"/>
                          <a:gd name="T43" fmla="*/ 5766 h 5935"/>
                          <a:gd name="T44" fmla="*/ 5519 w 6804"/>
                          <a:gd name="T45" fmla="*/ 5611 h 5935"/>
                          <a:gd name="T46" fmla="*/ 3321 w 6804"/>
                          <a:gd name="T47" fmla="*/ 1644 h 5935"/>
                          <a:gd name="T48" fmla="*/ 2382 w 6804"/>
                          <a:gd name="T49" fmla="*/ 1695 h 5935"/>
                          <a:gd name="T50" fmla="*/ 2391 w 6804"/>
                          <a:gd name="T51" fmla="*/ 3306 h 5935"/>
                          <a:gd name="T52" fmla="*/ 2169 w 6804"/>
                          <a:gd name="T53" fmla="*/ 4719 h 5935"/>
                          <a:gd name="T54" fmla="*/ 2472 w 6804"/>
                          <a:gd name="T55" fmla="*/ 4304 h 5935"/>
                          <a:gd name="T56" fmla="*/ 2634 w 6804"/>
                          <a:gd name="T57" fmla="*/ 4719 h 5935"/>
                          <a:gd name="T58" fmla="*/ 2704 w 6804"/>
                          <a:gd name="T59" fmla="*/ 3889 h 5935"/>
                          <a:gd name="T60" fmla="*/ 2704 w 6804"/>
                          <a:gd name="T61" fmla="*/ 3058 h 5935"/>
                          <a:gd name="T62" fmla="*/ 2704 w 6804"/>
                          <a:gd name="T63" fmla="*/ 2227 h 5935"/>
                          <a:gd name="T64" fmla="*/ 2937 w 6804"/>
                          <a:gd name="T65" fmla="*/ 4304 h 5935"/>
                          <a:gd name="T66" fmla="*/ 2937 w 6804"/>
                          <a:gd name="T67" fmla="*/ 3473 h 5935"/>
                          <a:gd name="T68" fmla="*/ 2937 w 6804"/>
                          <a:gd name="T69" fmla="*/ 2643 h 5935"/>
                          <a:gd name="T70" fmla="*/ 2937 w 6804"/>
                          <a:gd name="T71" fmla="*/ 1812 h 5935"/>
                          <a:gd name="T72" fmla="*/ 3169 w 6804"/>
                          <a:gd name="T73" fmla="*/ 3889 h 5935"/>
                          <a:gd name="T74" fmla="*/ 3169 w 6804"/>
                          <a:gd name="T75" fmla="*/ 3058 h 5935"/>
                          <a:gd name="T76" fmla="*/ 3169 w 6804"/>
                          <a:gd name="T77" fmla="*/ 2227 h 5935"/>
                          <a:gd name="T78" fmla="*/ 3169 w 6804"/>
                          <a:gd name="T79" fmla="*/ 1397 h 5935"/>
                          <a:gd name="T80" fmla="*/ 3402 w 6804"/>
                          <a:gd name="T81" fmla="*/ 3473 h 5935"/>
                          <a:gd name="T82" fmla="*/ 3402 w 6804"/>
                          <a:gd name="T83" fmla="*/ 2643 h 5935"/>
                          <a:gd name="T84" fmla="*/ 4018 w 6804"/>
                          <a:gd name="T85" fmla="*/ 2060 h 5935"/>
                          <a:gd name="T86" fmla="*/ 4018 w 6804"/>
                          <a:gd name="T87" fmla="*/ 2890 h 5935"/>
                          <a:gd name="T88" fmla="*/ 3786 w 6804"/>
                          <a:gd name="T89" fmla="*/ 1644 h 5935"/>
                          <a:gd name="T90" fmla="*/ 3634 w 6804"/>
                          <a:gd name="T91" fmla="*/ 3889 h 5935"/>
                          <a:gd name="T92" fmla="*/ 3634 w 6804"/>
                          <a:gd name="T93" fmla="*/ 3058 h 5935"/>
                          <a:gd name="T94" fmla="*/ 3634 w 6804"/>
                          <a:gd name="T95" fmla="*/ 2227 h 5935"/>
                          <a:gd name="T96" fmla="*/ 3634 w 6804"/>
                          <a:gd name="T97" fmla="*/ 1397 h 5935"/>
                          <a:gd name="T98" fmla="*/ 3867 w 6804"/>
                          <a:gd name="T99" fmla="*/ 4304 h 5935"/>
                          <a:gd name="T100" fmla="*/ 3867 w 6804"/>
                          <a:gd name="T101" fmla="*/ 3473 h 5935"/>
                          <a:gd name="T102" fmla="*/ 3867 w 6804"/>
                          <a:gd name="T103" fmla="*/ 2643 h 5935"/>
                          <a:gd name="T104" fmla="*/ 4010 w 6804"/>
                          <a:gd name="T105" fmla="*/ 3772 h 5935"/>
                          <a:gd name="T106" fmla="*/ 4170 w 6804"/>
                          <a:gd name="T107" fmla="*/ 4719 h 5935"/>
                          <a:gd name="T108" fmla="*/ 4332 w 6804"/>
                          <a:gd name="T109" fmla="*/ 4304 h 5935"/>
                          <a:gd name="T110" fmla="*/ 4332 w 6804"/>
                          <a:gd name="T111" fmla="*/ 3473 h 5935"/>
                          <a:gd name="T112" fmla="*/ 4332 w 6804"/>
                          <a:gd name="T113" fmla="*/ 1812 h 5935"/>
                          <a:gd name="T114" fmla="*/ 4635 w 6804"/>
                          <a:gd name="T115" fmla="*/ 4719 h 5935"/>
                          <a:gd name="T116" fmla="*/ 3892 w 6804"/>
                          <a:gd name="T117" fmla="*/ 5628 h 5935"/>
                          <a:gd name="T118" fmla="*/ 5269 w 6804"/>
                          <a:gd name="T119" fmla="*/ 5107 h 59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6804" h="5935">
                            <a:moveTo>
                              <a:pt x="2998" y="5614"/>
                            </a:moveTo>
                            <a:cubicBezTo>
                              <a:pt x="2998" y="5714"/>
                              <a:pt x="3078" y="5794"/>
                              <a:pt x="3178" y="5794"/>
                            </a:cubicBezTo>
                            <a:cubicBezTo>
                              <a:pt x="3277" y="5794"/>
                              <a:pt x="3357" y="5714"/>
                              <a:pt x="3357" y="5614"/>
                            </a:cubicBezTo>
                            <a:cubicBezTo>
                              <a:pt x="3357" y="4474"/>
                              <a:pt x="3357" y="4474"/>
                              <a:pt x="3357" y="4474"/>
                            </a:cubicBezTo>
                            <a:cubicBezTo>
                              <a:pt x="3240" y="4590"/>
                              <a:pt x="3117" y="4704"/>
                              <a:pt x="2998" y="4810"/>
                            </a:cubicBezTo>
                            <a:lnTo>
                              <a:pt x="2998" y="5614"/>
                            </a:lnTo>
                            <a:close/>
                            <a:moveTo>
                              <a:pt x="0" y="2563"/>
                            </a:moveTo>
                            <a:cubicBezTo>
                              <a:pt x="370" y="2892"/>
                              <a:pt x="718" y="2623"/>
                              <a:pt x="740" y="2607"/>
                            </a:cubicBezTo>
                            <a:cubicBezTo>
                              <a:pt x="776" y="2579"/>
                              <a:pt x="1462" y="2028"/>
                              <a:pt x="1849" y="1717"/>
                            </a:cubicBezTo>
                            <a:cubicBezTo>
                              <a:pt x="1843" y="1675"/>
                              <a:pt x="1840" y="1630"/>
                              <a:pt x="1839" y="1584"/>
                            </a:cubicBezTo>
                            <a:cubicBezTo>
                              <a:pt x="1839" y="1581"/>
                              <a:pt x="1837" y="1509"/>
                              <a:pt x="1837" y="1509"/>
                            </a:cubicBezTo>
                            <a:cubicBezTo>
                              <a:pt x="1837" y="1509"/>
                              <a:pt x="1837" y="1283"/>
                              <a:pt x="1837" y="1102"/>
                            </a:cubicBezTo>
                            <a:cubicBezTo>
                              <a:pt x="1118" y="1675"/>
                              <a:pt x="14" y="2552"/>
                              <a:pt x="0" y="2563"/>
                            </a:cubicBezTo>
                            <a:close/>
                            <a:moveTo>
                              <a:pt x="731" y="3411"/>
                            </a:moveTo>
                            <a:cubicBezTo>
                              <a:pt x="803" y="3356"/>
                              <a:pt x="1652" y="2627"/>
                              <a:pt x="2081" y="2257"/>
                            </a:cubicBezTo>
                            <a:cubicBezTo>
                              <a:pt x="1994" y="2151"/>
                              <a:pt x="1911" y="2008"/>
                              <a:pt x="1868" y="1825"/>
                            </a:cubicBezTo>
                            <a:cubicBezTo>
                              <a:pt x="1156" y="2418"/>
                              <a:pt x="22" y="3352"/>
                              <a:pt x="8" y="3364"/>
                            </a:cubicBezTo>
                            <a:cubicBezTo>
                              <a:pt x="371" y="3676"/>
                              <a:pt x="698" y="3435"/>
                              <a:pt x="731" y="3411"/>
                            </a:cubicBezTo>
                            <a:close/>
                            <a:moveTo>
                              <a:pt x="3447" y="5614"/>
                            </a:moveTo>
                            <a:cubicBezTo>
                              <a:pt x="3447" y="5714"/>
                              <a:pt x="3527" y="5794"/>
                              <a:pt x="3626" y="5794"/>
                            </a:cubicBezTo>
                            <a:cubicBezTo>
                              <a:pt x="3726" y="5794"/>
                              <a:pt x="3806" y="5714"/>
                              <a:pt x="3806" y="5614"/>
                            </a:cubicBezTo>
                            <a:cubicBezTo>
                              <a:pt x="3806" y="4810"/>
                              <a:pt x="3806" y="4810"/>
                              <a:pt x="3806" y="4810"/>
                            </a:cubicBezTo>
                            <a:cubicBezTo>
                              <a:pt x="3687" y="4704"/>
                              <a:pt x="3564" y="4590"/>
                              <a:pt x="3447" y="4474"/>
                            </a:cubicBezTo>
                            <a:lnTo>
                              <a:pt x="3447" y="5614"/>
                            </a:lnTo>
                            <a:close/>
                            <a:moveTo>
                              <a:pt x="1679" y="4969"/>
                            </a:moveTo>
                            <a:cubicBezTo>
                              <a:pt x="1715" y="4775"/>
                              <a:pt x="1772" y="4489"/>
                              <a:pt x="1852" y="4133"/>
                            </a:cubicBezTo>
                            <a:cubicBezTo>
                              <a:pt x="1379" y="4596"/>
                              <a:pt x="833" y="5135"/>
                              <a:pt x="825" y="5143"/>
                            </a:cubicBezTo>
                            <a:cubicBezTo>
                              <a:pt x="1204" y="5434"/>
                              <a:pt x="1520" y="5121"/>
                              <a:pt x="1535" y="5107"/>
                            </a:cubicBezTo>
                            <a:cubicBezTo>
                              <a:pt x="1542" y="5101"/>
                              <a:pt x="1604" y="5041"/>
                              <a:pt x="1679" y="4969"/>
                            </a:cubicBezTo>
                            <a:close/>
                            <a:moveTo>
                              <a:pt x="921" y="4053"/>
                            </a:moveTo>
                            <a:cubicBezTo>
                              <a:pt x="951" y="4026"/>
                              <a:pt x="1706" y="3337"/>
                              <a:pt x="2154" y="2929"/>
                            </a:cubicBezTo>
                            <a:cubicBezTo>
                              <a:pt x="2196" y="2776"/>
                              <a:pt x="2241" y="2617"/>
                              <a:pt x="2288" y="2455"/>
                            </a:cubicBezTo>
                            <a:cubicBezTo>
                              <a:pt x="2246" y="2424"/>
                              <a:pt x="2190" y="2378"/>
                              <a:pt x="2132" y="2316"/>
                            </a:cubicBezTo>
                            <a:cubicBezTo>
                              <a:pt x="1434" y="2938"/>
                              <a:pt x="198" y="4041"/>
                              <a:pt x="183" y="4054"/>
                            </a:cubicBezTo>
                            <a:cubicBezTo>
                              <a:pt x="567" y="4371"/>
                              <a:pt x="899" y="4072"/>
                              <a:pt x="921" y="4053"/>
                            </a:cubicBezTo>
                            <a:close/>
                            <a:moveTo>
                              <a:pt x="1890" y="3970"/>
                            </a:moveTo>
                            <a:cubicBezTo>
                              <a:pt x="1950" y="3713"/>
                              <a:pt x="2021" y="3425"/>
                              <a:pt x="2104" y="3113"/>
                            </a:cubicBezTo>
                            <a:cubicBezTo>
                              <a:pt x="1429" y="3742"/>
                              <a:pt x="454" y="4648"/>
                              <a:pt x="442" y="4659"/>
                            </a:cubicBezTo>
                            <a:cubicBezTo>
                              <a:pt x="842" y="4927"/>
                              <a:pt x="1146" y="4660"/>
                              <a:pt x="1178" y="4633"/>
                            </a:cubicBezTo>
                            <a:cubicBezTo>
                              <a:pt x="1211" y="4604"/>
                              <a:pt x="1564" y="4275"/>
                              <a:pt x="1890" y="3970"/>
                            </a:cubicBezTo>
                            <a:close/>
                            <a:moveTo>
                              <a:pt x="2553" y="5628"/>
                            </a:moveTo>
                            <a:cubicBezTo>
                              <a:pt x="2553" y="5727"/>
                              <a:pt x="2634" y="5808"/>
                              <a:pt x="2732" y="5808"/>
                            </a:cubicBezTo>
                            <a:cubicBezTo>
                              <a:pt x="2832" y="5808"/>
                              <a:pt x="2912" y="5727"/>
                              <a:pt x="2912" y="5628"/>
                            </a:cubicBezTo>
                            <a:cubicBezTo>
                              <a:pt x="2912" y="4886"/>
                              <a:pt x="2912" y="4886"/>
                              <a:pt x="2912" y="4886"/>
                            </a:cubicBezTo>
                            <a:cubicBezTo>
                              <a:pt x="2781" y="5001"/>
                              <a:pt x="2657" y="5105"/>
                              <a:pt x="2553" y="5190"/>
                            </a:cubicBezTo>
                            <a:lnTo>
                              <a:pt x="2553" y="5628"/>
                            </a:lnTo>
                            <a:close/>
                            <a:moveTo>
                              <a:pt x="4758" y="3343"/>
                            </a:moveTo>
                            <a:cubicBezTo>
                              <a:pt x="4812" y="3548"/>
                              <a:pt x="4863" y="3756"/>
                              <a:pt x="4913" y="3968"/>
                            </a:cubicBezTo>
                            <a:cubicBezTo>
                              <a:pt x="5238" y="4274"/>
                              <a:pt x="5593" y="4603"/>
                              <a:pt x="5626" y="4633"/>
                            </a:cubicBezTo>
                            <a:cubicBezTo>
                              <a:pt x="5658" y="4660"/>
                              <a:pt x="5962" y="4927"/>
                              <a:pt x="6362" y="4659"/>
                            </a:cubicBezTo>
                            <a:cubicBezTo>
                              <a:pt x="6350" y="4648"/>
                              <a:pt x="5379" y="3745"/>
                              <a:pt x="4704" y="3117"/>
                            </a:cubicBezTo>
                            <a:cubicBezTo>
                              <a:pt x="4722" y="3192"/>
                              <a:pt x="4741" y="3267"/>
                              <a:pt x="4758" y="3343"/>
                            </a:cubicBezTo>
                            <a:close/>
                            <a:moveTo>
                              <a:pt x="4535" y="2440"/>
                            </a:moveTo>
                            <a:cubicBezTo>
                              <a:pt x="4577" y="2604"/>
                              <a:pt x="4619" y="2770"/>
                              <a:pt x="4661" y="2938"/>
                            </a:cubicBezTo>
                            <a:cubicBezTo>
                              <a:pt x="5110" y="3348"/>
                              <a:pt x="5853" y="4026"/>
                              <a:pt x="5883" y="4053"/>
                            </a:cubicBezTo>
                            <a:cubicBezTo>
                              <a:pt x="5905" y="4072"/>
                              <a:pt x="6237" y="4371"/>
                              <a:pt x="6621" y="4054"/>
                            </a:cubicBezTo>
                            <a:cubicBezTo>
                              <a:pt x="6606" y="4041"/>
                              <a:pt x="5370" y="2938"/>
                              <a:pt x="4672" y="2315"/>
                            </a:cubicBezTo>
                            <a:cubicBezTo>
                              <a:pt x="4622" y="2369"/>
                              <a:pt x="4574" y="2411"/>
                              <a:pt x="4535" y="2440"/>
                            </a:cubicBezTo>
                            <a:close/>
                            <a:moveTo>
                              <a:pt x="4723" y="2257"/>
                            </a:moveTo>
                            <a:cubicBezTo>
                              <a:pt x="5152" y="2627"/>
                              <a:pt x="6001" y="3356"/>
                              <a:pt x="6073" y="3411"/>
                            </a:cubicBezTo>
                            <a:cubicBezTo>
                              <a:pt x="6106" y="3435"/>
                              <a:pt x="6433" y="3676"/>
                              <a:pt x="6796" y="3364"/>
                            </a:cubicBezTo>
                            <a:cubicBezTo>
                              <a:pt x="6782" y="3352"/>
                              <a:pt x="5648" y="2418"/>
                              <a:pt x="4936" y="1825"/>
                            </a:cubicBezTo>
                            <a:cubicBezTo>
                              <a:pt x="4893" y="2008"/>
                              <a:pt x="4809" y="2151"/>
                              <a:pt x="4723" y="2257"/>
                            </a:cubicBezTo>
                            <a:close/>
                            <a:moveTo>
                              <a:pt x="4967" y="1509"/>
                            </a:moveTo>
                            <a:cubicBezTo>
                              <a:pt x="4967" y="1509"/>
                              <a:pt x="4965" y="1581"/>
                              <a:pt x="4965" y="1584"/>
                            </a:cubicBezTo>
                            <a:cubicBezTo>
                              <a:pt x="4964" y="1630"/>
                              <a:pt x="4961" y="1675"/>
                              <a:pt x="4955" y="1717"/>
                            </a:cubicBezTo>
                            <a:cubicBezTo>
                              <a:pt x="5341" y="2028"/>
                              <a:pt x="6028" y="2579"/>
                              <a:pt x="6064" y="2607"/>
                            </a:cubicBezTo>
                            <a:cubicBezTo>
                              <a:pt x="6086" y="2623"/>
                              <a:pt x="6434" y="2892"/>
                              <a:pt x="6804" y="2563"/>
                            </a:cubicBezTo>
                            <a:cubicBezTo>
                              <a:pt x="6790" y="2552"/>
                              <a:pt x="5685" y="1675"/>
                              <a:pt x="4967" y="1102"/>
                            </a:cubicBezTo>
                            <a:cubicBezTo>
                              <a:pt x="4967" y="1283"/>
                              <a:pt x="4967" y="1509"/>
                              <a:pt x="4967" y="1509"/>
                            </a:cubicBezTo>
                            <a:close/>
                            <a:moveTo>
                              <a:pt x="4965" y="1586"/>
                            </a:moveTo>
                            <a:cubicBezTo>
                              <a:pt x="4965" y="1584"/>
                              <a:pt x="4965" y="1584"/>
                              <a:pt x="4965" y="1584"/>
                            </a:cubicBezTo>
                            <a:cubicBezTo>
                              <a:pt x="4965" y="1584"/>
                              <a:pt x="4965" y="1586"/>
                              <a:pt x="4965" y="1586"/>
                            </a:cubicBezTo>
                            <a:close/>
                            <a:moveTo>
                              <a:pt x="5465" y="5461"/>
                            </a:moveTo>
                            <a:cubicBezTo>
                              <a:pt x="5418" y="5440"/>
                              <a:pt x="5085" y="5268"/>
                              <a:pt x="5085" y="5268"/>
                            </a:cubicBezTo>
                            <a:cubicBezTo>
                              <a:pt x="4949" y="4494"/>
                              <a:pt x="4797" y="3845"/>
                              <a:pt x="4670" y="3364"/>
                            </a:cubicBezTo>
                            <a:cubicBezTo>
                              <a:pt x="4598" y="3062"/>
                              <a:pt x="4519" y="2738"/>
                              <a:pt x="4432" y="2402"/>
                            </a:cubicBezTo>
                            <a:cubicBezTo>
                              <a:pt x="4542" y="2329"/>
                              <a:pt x="4866" y="2075"/>
                              <a:pt x="4874" y="1583"/>
                            </a:cubicBezTo>
                            <a:cubicBezTo>
                              <a:pt x="4874" y="1583"/>
                              <a:pt x="4876" y="1541"/>
                              <a:pt x="4876" y="1509"/>
                            </a:cubicBezTo>
                            <a:cubicBezTo>
                              <a:pt x="4876" y="1457"/>
                              <a:pt x="4876" y="875"/>
                              <a:pt x="4876" y="875"/>
                            </a:cubicBezTo>
                            <a:cubicBezTo>
                              <a:pt x="6740" y="2322"/>
                              <a:pt x="6740" y="2322"/>
                              <a:pt x="6740" y="2322"/>
                            </a:cubicBezTo>
                            <a:cubicBezTo>
                              <a:pt x="6703" y="2153"/>
                              <a:pt x="6481" y="1417"/>
                              <a:pt x="5725" y="698"/>
                            </a:cubicBezTo>
                            <a:cubicBezTo>
                              <a:pt x="5725" y="698"/>
                              <a:pt x="5090" y="94"/>
                              <a:pt x="4693" y="94"/>
                            </a:cubicBezTo>
                            <a:cubicBezTo>
                              <a:pt x="4626" y="94"/>
                              <a:pt x="4327" y="117"/>
                              <a:pt x="4327" y="537"/>
                            </a:cubicBezTo>
                            <a:cubicBezTo>
                              <a:pt x="4327" y="1295"/>
                              <a:pt x="4327" y="1295"/>
                              <a:pt x="4327" y="1295"/>
                            </a:cubicBezTo>
                            <a:cubicBezTo>
                              <a:pt x="4327" y="1295"/>
                              <a:pt x="4329" y="1451"/>
                              <a:pt x="4204" y="1451"/>
                            </a:cubicBezTo>
                            <a:cubicBezTo>
                              <a:pt x="4174" y="1451"/>
                              <a:pt x="4174" y="1451"/>
                              <a:pt x="4174" y="1451"/>
                            </a:cubicBezTo>
                            <a:cubicBezTo>
                              <a:pt x="4100" y="1192"/>
                              <a:pt x="4023" y="932"/>
                              <a:pt x="3943" y="674"/>
                            </a:cubicBezTo>
                            <a:cubicBezTo>
                              <a:pt x="3933" y="640"/>
                              <a:pt x="3922" y="607"/>
                              <a:pt x="3911" y="573"/>
                            </a:cubicBezTo>
                            <a:cubicBezTo>
                              <a:pt x="3804" y="227"/>
                              <a:pt x="3644" y="122"/>
                              <a:pt x="3533" y="67"/>
                            </a:cubicBezTo>
                            <a:cubicBezTo>
                              <a:pt x="3457" y="30"/>
                              <a:pt x="3340" y="0"/>
                              <a:pt x="3183" y="3"/>
                            </a:cubicBezTo>
                            <a:cubicBezTo>
                              <a:pt x="2771" y="9"/>
                              <a:pt x="2690" y="169"/>
                              <a:pt x="2685" y="227"/>
                            </a:cubicBezTo>
                            <a:cubicBezTo>
                              <a:pt x="2675" y="327"/>
                              <a:pt x="2704" y="442"/>
                              <a:pt x="2714" y="486"/>
                            </a:cubicBezTo>
                            <a:cubicBezTo>
                              <a:pt x="2717" y="453"/>
                              <a:pt x="2717" y="419"/>
                              <a:pt x="2745" y="383"/>
                            </a:cubicBezTo>
                            <a:cubicBezTo>
                              <a:pt x="2773" y="347"/>
                              <a:pt x="2835" y="320"/>
                              <a:pt x="2910" y="320"/>
                            </a:cubicBezTo>
                            <a:cubicBezTo>
                              <a:pt x="3210" y="320"/>
                              <a:pt x="3210" y="320"/>
                              <a:pt x="3210" y="320"/>
                            </a:cubicBezTo>
                            <a:cubicBezTo>
                              <a:pt x="3210" y="320"/>
                              <a:pt x="3248" y="320"/>
                              <a:pt x="3248" y="351"/>
                            </a:cubicBezTo>
                            <a:cubicBezTo>
                              <a:pt x="3248" y="381"/>
                              <a:pt x="3210" y="381"/>
                              <a:pt x="3210" y="381"/>
                            </a:cubicBezTo>
                            <a:cubicBezTo>
                              <a:pt x="2935" y="381"/>
                              <a:pt x="2935" y="381"/>
                              <a:pt x="2935" y="381"/>
                            </a:cubicBezTo>
                            <a:cubicBezTo>
                              <a:pt x="2875" y="381"/>
                              <a:pt x="2830" y="396"/>
                              <a:pt x="2803" y="424"/>
                            </a:cubicBezTo>
                            <a:cubicBezTo>
                              <a:pt x="2800" y="427"/>
                              <a:pt x="2797" y="431"/>
                              <a:pt x="2795" y="434"/>
                            </a:cubicBezTo>
                            <a:cubicBezTo>
                              <a:pt x="2798" y="433"/>
                              <a:pt x="2802" y="432"/>
                              <a:pt x="2806" y="430"/>
                            </a:cubicBezTo>
                            <a:cubicBezTo>
                              <a:pt x="2823" y="426"/>
                              <a:pt x="2845" y="425"/>
                              <a:pt x="2864" y="428"/>
                            </a:cubicBezTo>
                            <a:cubicBezTo>
                              <a:pt x="2903" y="434"/>
                              <a:pt x="3017" y="472"/>
                              <a:pt x="3013" y="562"/>
                            </a:cubicBezTo>
                            <a:cubicBezTo>
                              <a:pt x="3013" y="575"/>
                              <a:pt x="3010" y="591"/>
                              <a:pt x="3006" y="602"/>
                            </a:cubicBezTo>
                            <a:cubicBezTo>
                              <a:pt x="2896" y="890"/>
                              <a:pt x="2795" y="1174"/>
                              <a:pt x="2701" y="1451"/>
                            </a:cubicBezTo>
                            <a:cubicBezTo>
                              <a:pt x="2600" y="1451"/>
                              <a:pt x="2600" y="1451"/>
                              <a:pt x="2600" y="1451"/>
                            </a:cubicBezTo>
                            <a:cubicBezTo>
                              <a:pt x="2475" y="1451"/>
                              <a:pt x="2477" y="1295"/>
                              <a:pt x="2477" y="1295"/>
                            </a:cubicBezTo>
                            <a:cubicBezTo>
                              <a:pt x="2477" y="537"/>
                              <a:pt x="2477" y="537"/>
                              <a:pt x="2477" y="537"/>
                            </a:cubicBezTo>
                            <a:cubicBezTo>
                              <a:pt x="2477" y="117"/>
                              <a:pt x="2178" y="94"/>
                              <a:pt x="2111" y="94"/>
                            </a:cubicBezTo>
                            <a:cubicBezTo>
                              <a:pt x="1714" y="94"/>
                              <a:pt x="1079" y="698"/>
                              <a:pt x="1079" y="698"/>
                            </a:cubicBezTo>
                            <a:cubicBezTo>
                              <a:pt x="322" y="1417"/>
                              <a:pt x="101" y="2153"/>
                              <a:pt x="65" y="2322"/>
                            </a:cubicBezTo>
                            <a:cubicBezTo>
                              <a:pt x="1928" y="875"/>
                              <a:pt x="1928" y="875"/>
                              <a:pt x="1928" y="875"/>
                            </a:cubicBezTo>
                            <a:cubicBezTo>
                              <a:pt x="1928" y="875"/>
                              <a:pt x="1928" y="1457"/>
                              <a:pt x="1928" y="1509"/>
                            </a:cubicBezTo>
                            <a:cubicBezTo>
                              <a:pt x="1928" y="1541"/>
                              <a:pt x="1930" y="1583"/>
                              <a:pt x="1930" y="1583"/>
                            </a:cubicBezTo>
                            <a:cubicBezTo>
                              <a:pt x="1938" y="2114"/>
                              <a:pt x="2315" y="2369"/>
                              <a:pt x="2394" y="2416"/>
                            </a:cubicBezTo>
                            <a:cubicBezTo>
                              <a:pt x="1905" y="4065"/>
                              <a:pt x="1719" y="5268"/>
                              <a:pt x="1719" y="5268"/>
                            </a:cubicBezTo>
                            <a:cubicBezTo>
                              <a:pt x="1719" y="5268"/>
                              <a:pt x="1386" y="5440"/>
                              <a:pt x="1339" y="5461"/>
                            </a:cubicBezTo>
                            <a:cubicBezTo>
                              <a:pt x="1336" y="5463"/>
                              <a:pt x="1236" y="5506"/>
                              <a:pt x="1285" y="5611"/>
                            </a:cubicBezTo>
                            <a:cubicBezTo>
                              <a:pt x="1285" y="5611"/>
                              <a:pt x="1305" y="5663"/>
                              <a:pt x="1357" y="5672"/>
                            </a:cubicBezTo>
                            <a:cubicBezTo>
                              <a:pt x="1357" y="5672"/>
                              <a:pt x="1309" y="5602"/>
                              <a:pt x="1365" y="5576"/>
                            </a:cubicBezTo>
                            <a:cubicBezTo>
                              <a:pt x="1658" y="5452"/>
                              <a:pt x="1658" y="5452"/>
                              <a:pt x="1658" y="5452"/>
                            </a:cubicBezTo>
                            <a:cubicBezTo>
                              <a:pt x="1658" y="5452"/>
                              <a:pt x="1518" y="5633"/>
                              <a:pt x="1485" y="5674"/>
                            </a:cubicBezTo>
                            <a:cubicBezTo>
                              <a:pt x="1483" y="5676"/>
                              <a:pt x="1411" y="5759"/>
                              <a:pt x="1501" y="5832"/>
                            </a:cubicBezTo>
                            <a:cubicBezTo>
                              <a:pt x="1501" y="5832"/>
                              <a:pt x="1542" y="5870"/>
                              <a:pt x="1592" y="5856"/>
                            </a:cubicBezTo>
                            <a:cubicBezTo>
                              <a:pt x="1592" y="5856"/>
                              <a:pt x="1519" y="5813"/>
                              <a:pt x="1557" y="5766"/>
                            </a:cubicBezTo>
                            <a:cubicBezTo>
                              <a:pt x="1789" y="5514"/>
                              <a:pt x="1789" y="5514"/>
                              <a:pt x="1789" y="5514"/>
                            </a:cubicBezTo>
                            <a:cubicBezTo>
                              <a:pt x="1789" y="5514"/>
                              <a:pt x="1723" y="5716"/>
                              <a:pt x="1703" y="5764"/>
                            </a:cubicBezTo>
                            <a:cubicBezTo>
                              <a:pt x="1702" y="5767"/>
                              <a:pt x="1657" y="5867"/>
                              <a:pt x="1765" y="5911"/>
                            </a:cubicBezTo>
                            <a:cubicBezTo>
                              <a:pt x="1765" y="5911"/>
                              <a:pt x="1815" y="5935"/>
                              <a:pt x="1859" y="5907"/>
                            </a:cubicBezTo>
                            <a:cubicBezTo>
                              <a:pt x="1859" y="5907"/>
                              <a:pt x="1776" y="5887"/>
                              <a:pt x="1799" y="5831"/>
                            </a:cubicBezTo>
                            <a:cubicBezTo>
                              <a:pt x="1864" y="5687"/>
                              <a:pt x="1864" y="5687"/>
                              <a:pt x="1864" y="5687"/>
                            </a:cubicBezTo>
                            <a:cubicBezTo>
                              <a:pt x="1864" y="5687"/>
                              <a:pt x="1922" y="5549"/>
                              <a:pt x="2001" y="5536"/>
                            </a:cubicBezTo>
                            <a:cubicBezTo>
                              <a:pt x="2045" y="5529"/>
                              <a:pt x="2045" y="5529"/>
                              <a:pt x="2045" y="5529"/>
                            </a:cubicBezTo>
                            <a:cubicBezTo>
                              <a:pt x="2217" y="5503"/>
                              <a:pt x="2288" y="5527"/>
                              <a:pt x="2288" y="5527"/>
                            </a:cubicBezTo>
                            <a:cubicBezTo>
                              <a:pt x="2355" y="5550"/>
                              <a:pt x="2309" y="5637"/>
                              <a:pt x="2309" y="5637"/>
                            </a:cubicBezTo>
                            <a:cubicBezTo>
                              <a:pt x="2367" y="5620"/>
                              <a:pt x="2384" y="5558"/>
                              <a:pt x="2384" y="5558"/>
                            </a:cubicBezTo>
                            <a:cubicBezTo>
                              <a:pt x="2421" y="5445"/>
                              <a:pt x="2306" y="5394"/>
                              <a:pt x="2303" y="5393"/>
                            </a:cubicBezTo>
                            <a:cubicBezTo>
                              <a:pt x="2247" y="5367"/>
                              <a:pt x="2207" y="5349"/>
                              <a:pt x="2207" y="5349"/>
                            </a:cubicBezTo>
                            <a:cubicBezTo>
                              <a:pt x="2207" y="5349"/>
                              <a:pt x="2886" y="4832"/>
                              <a:pt x="3402" y="4300"/>
                            </a:cubicBezTo>
                            <a:cubicBezTo>
                              <a:pt x="3918" y="4832"/>
                              <a:pt x="4597" y="5349"/>
                              <a:pt x="4597" y="5349"/>
                            </a:cubicBezTo>
                            <a:cubicBezTo>
                              <a:pt x="4597" y="5349"/>
                              <a:pt x="4557" y="5367"/>
                              <a:pt x="4501" y="5393"/>
                            </a:cubicBezTo>
                            <a:cubicBezTo>
                              <a:pt x="4498" y="5394"/>
                              <a:pt x="4383" y="5445"/>
                              <a:pt x="4420" y="5558"/>
                            </a:cubicBezTo>
                            <a:cubicBezTo>
                              <a:pt x="4420" y="5558"/>
                              <a:pt x="4437" y="5620"/>
                              <a:pt x="4495" y="5637"/>
                            </a:cubicBezTo>
                            <a:cubicBezTo>
                              <a:pt x="4495" y="5637"/>
                              <a:pt x="4449" y="5550"/>
                              <a:pt x="4516" y="5527"/>
                            </a:cubicBezTo>
                            <a:cubicBezTo>
                              <a:pt x="4516" y="5527"/>
                              <a:pt x="4587" y="5503"/>
                              <a:pt x="4759" y="5529"/>
                            </a:cubicBezTo>
                            <a:cubicBezTo>
                              <a:pt x="4803" y="5536"/>
                              <a:pt x="4803" y="5536"/>
                              <a:pt x="4803" y="5536"/>
                            </a:cubicBezTo>
                            <a:cubicBezTo>
                              <a:pt x="4882" y="5549"/>
                              <a:pt x="4940" y="5687"/>
                              <a:pt x="4940" y="5687"/>
                            </a:cubicBezTo>
                            <a:cubicBezTo>
                              <a:pt x="5005" y="5831"/>
                              <a:pt x="5005" y="5831"/>
                              <a:pt x="5005" y="5831"/>
                            </a:cubicBezTo>
                            <a:cubicBezTo>
                              <a:pt x="5028" y="5887"/>
                              <a:pt x="4945" y="5907"/>
                              <a:pt x="4945" y="5907"/>
                            </a:cubicBezTo>
                            <a:cubicBezTo>
                              <a:pt x="4989" y="5935"/>
                              <a:pt x="5039" y="5911"/>
                              <a:pt x="5039" y="5911"/>
                            </a:cubicBezTo>
                            <a:cubicBezTo>
                              <a:pt x="5147" y="5867"/>
                              <a:pt x="5102" y="5767"/>
                              <a:pt x="5101" y="5764"/>
                            </a:cubicBezTo>
                            <a:cubicBezTo>
                              <a:pt x="5081" y="5716"/>
                              <a:pt x="5015" y="5514"/>
                              <a:pt x="5015" y="5514"/>
                            </a:cubicBezTo>
                            <a:cubicBezTo>
                              <a:pt x="5247" y="5766"/>
                              <a:pt x="5247" y="5766"/>
                              <a:pt x="5247" y="5766"/>
                            </a:cubicBezTo>
                            <a:cubicBezTo>
                              <a:pt x="5285" y="5813"/>
                              <a:pt x="5211" y="5856"/>
                              <a:pt x="5211" y="5856"/>
                            </a:cubicBezTo>
                            <a:cubicBezTo>
                              <a:pt x="5262" y="5870"/>
                              <a:pt x="5303" y="5832"/>
                              <a:pt x="5303" y="5832"/>
                            </a:cubicBezTo>
                            <a:cubicBezTo>
                              <a:pt x="5393" y="5759"/>
                              <a:pt x="5321" y="5676"/>
                              <a:pt x="5319" y="5674"/>
                            </a:cubicBezTo>
                            <a:cubicBezTo>
                              <a:pt x="5286" y="5633"/>
                              <a:pt x="5146" y="5452"/>
                              <a:pt x="5146" y="5452"/>
                            </a:cubicBezTo>
                            <a:cubicBezTo>
                              <a:pt x="5440" y="5576"/>
                              <a:pt x="5440" y="5576"/>
                              <a:pt x="5440" y="5576"/>
                            </a:cubicBezTo>
                            <a:cubicBezTo>
                              <a:pt x="5495" y="5602"/>
                              <a:pt x="5447" y="5672"/>
                              <a:pt x="5447" y="5672"/>
                            </a:cubicBezTo>
                            <a:cubicBezTo>
                              <a:pt x="5499" y="5663"/>
                              <a:pt x="5519" y="5611"/>
                              <a:pt x="5519" y="5611"/>
                            </a:cubicBezTo>
                            <a:cubicBezTo>
                              <a:pt x="5568" y="5506"/>
                              <a:pt x="5468" y="5463"/>
                              <a:pt x="5465" y="5461"/>
                            </a:cubicBezTo>
                            <a:close/>
                            <a:moveTo>
                              <a:pt x="3141" y="224"/>
                            </a:moveTo>
                            <a:cubicBezTo>
                              <a:pt x="3098" y="224"/>
                              <a:pt x="3064" y="190"/>
                              <a:pt x="3064" y="147"/>
                            </a:cubicBezTo>
                            <a:cubicBezTo>
                              <a:pt x="3064" y="104"/>
                              <a:pt x="3098" y="70"/>
                              <a:pt x="3141" y="70"/>
                            </a:cubicBezTo>
                            <a:cubicBezTo>
                              <a:pt x="3184" y="70"/>
                              <a:pt x="3218" y="104"/>
                              <a:pt x="3218" y="147"/>
                            </a:cubicBezTo>
                            <a:cubicBezTo>
                              <a:pt x="3218" y="190"/>
                              <a:pt x="3184" y="224"/>
                              <a:pt x="3141" y="224"/>
                            </a:cubicBezTo>
                            <a:close/>
                            <a:moveTo>
                              <a:pt x="3321" y="1644"/>
                            </a:moveTo>
                            <a:cubicBezTo>
                              <a:pt x="3335" y="1674"/>
                              <a:pt x="3366" y="1695"/>
                              <a:pt x="3402" y="1695"/>
                            </a:cubicBezTo>
                            <a:cubicBezTo>
                              <a:pt x="3438" y="1695"/>
                              <a:pt x="3469" y="1674"/>
                              <a:pt x="3483" y="1644"/>
                            </a:cubicBezTo>
                            <a:cubicBezTo>
                              <a:pt x="3489" y="1659"/>
                              <a:pt x="3492" y="1677"/>
                              <a:pt x="3492" y="1695"/>
                            </a:cubicBezTo>
                            <a:cubicBezTo>
                              <a:pt x="3492" y="1760"/>
                              <a:pt x="3452" y="1812"/>
                              <a:pt x="3402" y="1812"/>
                            </a:cubicBezTo>
                            <a:cubicBezTo>
                              <a:pt x="3352" y="1812"/>
                              <a:pt x="3312" y="1760"/>
                              <a:pt x="3312" y="1695"/>
                            </a:cubicBezTo>
                            <a:cubicBezTo>
                              <a:pt x="3312" y="1677"/>
                              <a:pt x="3315" y="1660"/>
                              <a:pt x="3321" y="1644"/>
                            </a:cubicBezTo>
                            <a:close/>
                            <a:moveTo>
                              <a:pt x="2382" y="1695"/>
                            </a:moveTo>
                            <a:cubicBezTo>
                              <a:pt x="2382" y="1677"/>
                              <a:pt x="2385" y="1660"/>
                              <a:pt x="2391" y="1644"/>
                            </a:cubicBezTo>
                            <a:cubicBezTo>
                              <a:pt x="2406" y="1674"/>
                              <a:pt x="2436" y="1695"/>
                              <a:pt x="2472" y="1695"/>
                            </a:cubicBezTo>
                            <a:cubicBezTo>
                              <a:pt x="2508" y="1695"/>
                              <a:pt x="2539" y="1674"/>
                              <a:pt x="2553" y="1644"/>
                            </a:cubicBezTo>
                            <a:cubicBezTo>
                              <a:pt x="2559" y="1659"/>
                              <a:pt x="2562" y="1677"/>
                              <a:pt x="2562" y="1695"/>
                            </a:cubicBezTo>
                            <a:cubicBezTo>
                              <a:pt x="2562" y="1760"/>
                              <a:pt x="2522" y="1812"/>
                              <a:pt x="2472" y="1812"/>
                            </a:cubicBezTo>
                            <a:cubicBezTo>
                              <a:pt x="2422" y="1812"/>
                              <a:pt x="2382" y="1760"/>
                              <a:pt x="2382" y="1695"/>
                            </a:cubicBezTo>
                            <a:close/>
                            <a:moveTo>
                              <a:pt x="2391" y="3306"/>
                            </a:moveTo>
                            <a:cubicBezTo>
                              <a:pt x="2406" y="3336"/>
                              <a:pt x="2436" y="3356"/>
                              <a:pt x="2472" y="3356"/>
                            </a:cubicBezTo>
                            <a:cubicBezTo>
                              <a:pt x="2508" y="3356"/>
                              <a:pt x="2539" y="3336"/>
                              <a:pt x="2553" y="3305"/>
                            </a:cubicBezTo>
                            <a:cubicBezTo>
                              <a:pt x="2559" y="3321"/>
                              <a:pt x="2562" y="3338"/>
                              <a:pt x="2562" y="3356"/>
                            </a:cubicBezTo>
                            <a:cubicBezTo>
                              <a:pt x="2562" y="3421"/>
                              <a:pt x="2522" y="3473"/>
                              <a:pt x="2472" y="3473"/>
                            </a:cubicBezTo>
                            <a:cubicBezTo>
                              <a:pt x="2422" y="3473"/>
                              <a:pt x="2382" y="3421"/>
                              <a:pt x="2382" y="3356"/>
                            </a:cubicBezTo>
                            <a:cubicBezTo>
                              <a:pt x="2382" y="3338"/>
                              <a:pt x="2385" y="3321"/>
                              <a:pt x="2391" y="3306"/>
                            </a:cubicBezTo>
                            <a:close/>
                            <a:moveTo>
                              <a:pt x="2169" y="4719"/>
                            </a:moveTo>
                            <a:cubicBezTo>
                              <a:pt x="2119" y="4719"/>
                              <a:pt x="2079" y="4667"/>
                              <a:pt x="2079" y="4602"/>
                            </a:cubicBezTo>
                            <a:cubicBezTo>
                              <a:pt x="2079" y="4584"/>
                              <a:pt x="2082" y="4566"/>
                              <a:pt x="2088" y="4551"/>
                            </a:cubicBezTo>
                            <a:cubicBezTo>
                              <a:pt x="2103" y="4581"/>
                              <a:pt x="2133" y="4602"/>
                              <a:pt x="2169" y="4602"/>
                            </a:cubicBezTo>
                            <a:cubicBezTo>
                              <a:pt x="2205" y="4602"/>
                              <a:pt x="2236" y="4581"/>
                              <a:pt x="2250" y="4551"/>
                            </a:cubicBezTo>
                            <a:cubicBezTo>
                              <a:pt x="2256" y="4566"/>
                              <a:pt x="2259" y="4584"/>
                              <a:pt x="2259" y="4602"/>
                            </a:cubicBezTo>
                            <a:cubicBezTo>
                              <a:pt x="2259" y="4667"/>
                              <a:pt x="2219" y="4719"/>
                              <a:pt x="2169" y="4719"/>
                            </a:cubicBezTo>
                            <a:close/>
                            <a:moveTo>
                              <a:pt x="2472" y="4304"/>
                            </a:moveTo>
                            <a:cubicBezTo>
                              <a:pt x="2422" y="4304"/>
                              <a:pt x="2382" y="4252"/>
                              <a:pt x="2382" y="4187"/>
                            </a:cubicBezTo>
                            <a:cubicBezTo>
                              <a:pt x="2382" y="4169"/>
                              <a:pt x="2385" y="4152"/>
                              <a:pt x="2391" y="4136"/>
                            </a:cubicBezTo>
                            <a:cubicBezTo>
                              <a:pt x="2406" y="4166"/>
                              <a:pt x="2436" y="4187"/>
                              <a:pt x="2472" y="4187"/>
                            </a:cubicBezTo>
                            <a:cubicBezTo>
                              <a:pt x="2508" y="4187"/>
                              <a:pt x="2539" y="4166"/>
                              <a:pt x="2553" y="4136"/>
                            </a:cubicBezTo>
                            <a:cubicBezTo>
                              <a:pt x="2559" y="4151"/>
                              <a:pt x="2562" y="4169"/>
                              <a:pt x="2562" y="4187"/>
                            </a:cubicBezTo>
                            <a:cubicBezTo>
                              <a:pt x="2562" y="4252"/>
                              <a:pt x="2522" y="4304"/>
                              <a:pt x="2472" y="4304"/>
                            </a:cubicBezTo>
                            <a:close/>
                            <a:moveTo>
                              <a:pt x="2634" y="4719"/>
                            </a:moveTo>
                            <a:cubicBezTo>
                              <a:pt x="2584" y="4719"/>
                              <a:pt x="2544" y="4667"/>
                              <a:pt x="2544" y="4602"/>
                            </a:cubicBezTo>
                            <a:cubicBezTo>
                              <a:pt x="2544" y="4584"/>
                              <a:pt x="2547" y="4566"/>
                              <a:pt x="2553" y="4551"/>
                            </a:cubicBezTo>
                            <a:cubicBezTo>
                              <a:pt x="2568" y="4581"/>
                              <a:pt x="2598" y="4602"/>
                              <a:pt x="2634" y="4602"/>
                            </a:cubicBezTo>
                            <a:cubicBezTo>
                              <a:pt x="2670" y="4602"/>
                              <a:pt x="2701" y="4581"/>
                              <a:pt x="2715" y="4551"/>
                            </a:cubicBezTo>
                            <a:cubicBezTo>
                              <a:pt x="2721" y="4566"/>
                              <a:pt x="2724" y="4584"/>
                              <a:pt x="2724" y="4602"/>
                            </a:cubicBezTo>
                            <a:cubicBezTo>
                              <a:pt x="2724" y="4667"/>
                              <a:pt x="2684" y="4719"/>
                              <a:pt x="2634" y="4719"/>
                            </a:cubicBezTo>
                            <a:close/>
                            <a:moveTo>
                              <a:pt x="2704" y="3889"/>
                            </a:moveTo>
                            <a:cubicBezTo>
                              <a:pt x="2655" y="3889"/>
                              <a:pt x="2614" y="3836"/>
                              <a:pt x="2614" y="3772"/>
                            </a:cubicBezTo>
                            <a:cubicBezTo>
                              <a:pt x="2614" y="3754"/>
                              <a:pt x="2618" y="3736"/>
                              <a:pt x="2623" y="3721"/>
                            </a:cubicBezTo>
                            <a:cubicBezTo>
                              <a:pt x="2638" y="3751"/>
                              <a:pt x="2669" y="3772"/>
                              <a:pt x="2704" y="3772"/>
                            </a:cubicBezTo>
                            <a:cubicBezTo>
                              <a:pt x="2740" y="3772"/>
                              <a:pt x="2771" y="3751"/>
                              <a:pt x="2785" y="3721"/>
                            </a:cubicBezTo>
                            <a:cubicBezTo>
                              <a:pt x="2791" y="3736"/>
                              <a:pt x="2794" y="3753"/>
                              <a:pt x="2794" y="3772"/>
                            </a:cubicBezTo>
                            <a:cubicBezTo>
                              <a:pt x="2794" y="3836"/>
                              <a:pt x="2754" y="3889"/>
                              <a:pt x="2704" y="3889"/>
                            </a:cubicBezTo>
                            <a:close/>
                            <a:moveTo>
                              <a:pt x="2704" y="3058"/>
                            </a:moveTo>
                            <a:cubicBezTo>
                              <a:pt x="2655" y="3058"/>
                              <a:pt x="2614" y="3006"/>
                              <a:pt x="2614" y="2941"/>
                            </a:cubicBezTo>
                            <a:cubicBezTo>
                              <a:pt x="2614" y="2923"/>
                              <a:pt x="2618" y="2905"/>
                              <a:pt x="2623" y="2890"/>
                            </a:cubicBezTo>
                            <a:cubicBezTo>
                              <a:pt x="2638" y="2920"/>
                              <a:pt x="2669" y="2941"/>
                              <a:pt x="2704" y="2941"/>
                            </a:cubicBezTo>
                            <a:cubicBezTo>
                              <a:pt x="2740" y="2941"/>
                              <a:pt x="2771" y="2920"/>
                              <a:pt x="2785" y="2890"/>
                            </a:cubicBezTo>
                            <a:cubicBezTo>
                              <a:pt x="2791" y="2905"/>
                              <a:pt x="2794" y="2923"/>
                              <a:pt x="2794" y="2941"/>
                            </a:cubicBezTo>
                            <a:cubicBezTo>
                              <a:pt x="2794" y="3006"/>
                              <a:pt x="2754" y="3058"/>
                              <a:pt x="2704" y="3058"/>
                            </a:cubicBezTo>
                            <a:close/>
                            <a:moveTo>
                              <a:pt x="2704" y="2227"/>
                            </a:moveTo>
                            <a:cubicBezTo>
                              <a:pt x="2655" y="2227"/>
                              <a:pt x="2614" y="2175"/>
                              <a:pt x="2614" y="2110"/>
                            </a:cubicBezTo>
                            <a:cubicBezTo>
                              <a:pt x="2614" y="2092"/>
                              <a:pt x="2618" y="2075"/>
                              <a:pt x="2623" y="2060"/>
                            </a:cubicBezTo>
                            <a:cubicBezTo>
                              <a:pt x="2638" y="2089"/>
                              <a:pt x="2669" y="2110"/>
                              <a:pt x="2704" y="2110"/>
                            </a:cubicBezTo>
                            <a:cubicBezTo>
                              <a:pt x="2740" y="2110"/>
                              <a:pt x="2771" y="2089"/>
                              <a:pt x="2785" y="2059"/>
                            </a:cubicBezTo>
                            <a:cubicBezTo>
                              <a:pt x="2791" y="2075"/>
                              <a:pt x="2794" y="2092"/>
                              <a:pt x="2794" y="2110"/>
                            </a:cubicBezTo>
                            <a:cubicBezTo>
                              <a:pt x="2794" y="2175"/>
                              <a:pt x="2754" y="2227"/>
                              <a:pt x="2704" y="2227"/>
                            </a:cubicBezTo>
                            <a:close/>
                            <a:moveTo>
                              <a:pt x="2937" y="4304"/>
                            </a:moveTo>
                            <a:cubicBezTo>
                              <a:pt x="2887" y="4304"/>
                              <a:pt x="2847" y="4252"/>
                              <a:pt x="2847" y="4187"/>
                            </a:cubicBezTo>
                            <a:cubicBezTo>
                              <a:pt x="2847" y="4169"/>
                              <a:pt x="2850" y="4152"/>
                              <a:pt x="2856" y="4136"/>
                            </a:cubicBezTo>
                            <a:cubicBezTo>
                              <a:pt x="2871" y="4166"/>
                              <a:pt x="2901" y="4187"/>
                              <a:pt x="2937" y="4187"/>
                            </a:cubicBezTo>
                            <a:cubicBezTo>
                              <a:pt x="2973" y="4187"/>
                              <a:pt x="3004" y="4166"/>
                              <a:pt x="3018" y="4136"/>
                            </a:cubicBezTo>
                            <a:cubicBezTo>
                              <a:pt x="3024" y="4151"/>
                              <a:pt x="3027" y="4169"/>
                              <a:pt x="3027" y="4187"/>
                            </a:cubicBezTo>
                            <a:cubicBezTo>
                              <a:pt x="3027" y="4252"/>
                              <a:pt x="2987" y="4304"/>
                              <a:pt x="2937" y="4304"/>
                            </a:cubicBezTo>
                            <a:close/>
                            <a:moveTo>
                              <a:pt x="2937" y="3473"/>
                            </a:moveTo>
                            <a:cubicBezTo>
                              <a:pt x="2887" y="3473"/>
                              <a:pt x="2847" y="3421"/>
                              <a:pt x="2847" y="3356"/>
                            </a:cubicBezTo>
                            <a:cubicBezTo>
                              <a:pt x="2847" y="3338"/>
                              <a:pt x="2850" y="3321"/>
                              <a:pt x="2856" y="3306"/>
                            </a:cubicBezTo>
                            <a:cubicBezTo>
                              <a:pt x="2871" y="3336"/>
                              <a:pt x="2901" y="3356"/>
                              <a:pt x="2937" y="3356"/>
                            </a:cubicBezTo>
                            <a:cubicBezTo>
                              <a:pt x="2973" y="3356"/>
                              <a:pt x="3004" y="3336"/>
                              <a:pt x="3018" y="3305"/>
                            </a:cubicBezTo>
                            <a:cubicBezTo>
                              <a:pt x="3024" y="3321"/>
                              <a:pt x="3027" y="3338"/>
                              <a:pt x="3027" y="3356"/>
                            </a:cubicBezTo>
                            <a:cubicBezTo>
                              <a:pt x="3027" y="3421"/>
                              <a:pt x="2987" y="3473"/>
                              <a:pt x="2937" y="3473"/>
                            </a:cubicBezTo>
                            <a:close/>
                            <a:moveTo>
                              <a:pt x="2937" y="2643"/>
                            </a:moveTo>
                            <a:cubicBezTo>
                              <a:pt x="2887" y="2643"/>
                              <a:pt x="2847" y="2590"/>
                              <a:pt x="2847" y="2526"/>
                            </a:cubicBezTo>
                            <a:cubicBezTo>
                              <a:pt x="2847" y="2507"/>
                              <a:pt x="2850" y="2490"/>
                              <a:pt x="2856" y="2475"/>
                            </a:cubicBezTo>
                            <a:cubicBezTo>
                              <a:pt x="2871" y="2505"/>
                              <a:pt x="2901" y="2526"/>
                              <a:pt x="2937" y="2526"/>
                            </a:cubicBezTo>
                            <a:cubicBezTo>
                              <a:pt x="2973" y="2526"/>
                              <a:pt x="3004" y="2505"/>
                              <a:pt x="3018" y="2475"/>
                            </a:cubicBezTo>
                            <a:cubicBezTo>
                              <a:pt x="3024" y="2490"/>
                              <a:pt x="3027" y="2507"/>
                              <a:pt x="3027" y="2526"/>
                            </a:cubicBezTo>
                            <a:cubicBezTo>
                              <a:pt x="3027" y="2590"/>
                              <a:pt x="2987" y="2643"/>
                              <a:pt x="2937" y="2643"/>
                            </a:cubicBezTo>
                            <a:close/>
                            <a:moveTo>
                              <a:pt x="2937" y="1812"/>
                            </a:moveTo>
                            <a:cubicBezTo>
                              <a:pt x="2887" y="1812"/>
                              <a:pt x="2847" y="1760"/>
                              <a:pt x="2847" y="1695"/>
                            </a:cubicBezTo>
                            <a:cubicBezTo>
                              <a:pt x="2847" y="1677"/>
                              <a:pt x="2850" y="1660"/>
                              <a:pt x="2856" y="1644"/>
                            </a:cubicBezTo>
                            <a:cubicBezTo>
                              <a:pt x="2871" y="1674"/>
                              <a:pt x="2901" y="1695"/>
                              <a:pt x="2937" y="1695"/>
                            </a:cubicBezTo>
                            <a:cubicBezTo>
                              <a:pt x="2973" y="1695"/>
                              <a:pt x="3004" y="1674"/>
                              <a:pt x="3018" y="1644"/>
                            </a:cubicBezTo>
                            <a:cubicBezTo>
                              <a:pt x="3024" y="1659"/>
                              <a:pt x="3027" y="1677"/>
                              <a:pt x="3027" y="1695"/>
                            </a:cubicBezTo>
                            <a:cubicBezTo>
                              <a:pt x="3027" y="1760"/>
                              <a:pt x="2987" y="1812"/>
                              <a:pt x="2937" y="1812"/>
                            </a:cubicBezTo>
                            <a:close/>
                            <a:moveTo>
                              <a:pt x="3169" y="3889"/>
                            </a:moveTo>
                            <a:cubicBezTo>
                              <a:pt x="3120" y="3889"/>
                              <a:pt x="3079" y="3836"/>
                              <a:pt x="3079" y="3772"/>
                            </a:cubicBezTo>
                            <a:cubicBezTo>
                              <a:pt x="3079" y="3754"/>
                              <a:pt x="3083" y="3736"/>
                              <a:pt x="3088" y="3721"/>
                            </a:cubicBezTo>
                            <a:cubicBezTo>
                              <a:pt x="3103" y="3751"/>
                              <a:pt x="3134" y="3772"/>
                              <a:pt x="3169" y="3772"/>
                            </a:cubicBezTo>
                            <a:cubicBezTo>
                              <a:pt x="3205" y="3772"/>
                              <a:pt x="3236" y="3751"/>
                              <a:pt x="3250" y="3721"/>
                            </a:cubicBezTo>
                            <a:cubicBezTo>
                              <a:pt x="3256" y="3736"/>
                              <a:pt x="3259" y="3753"/>
                              <a:pt x="3259" y="3772"/>
                            </a:cubicBezTo>
                            <a:cubicBezTo>
                              <a:pt x="3259" y="3836"/>
                              <a:pt x="3219" y="3889"/>
                              <a:pt x="3169" y="3889"/>
                            </a:cubicBezTo>
                            <a:close/>
                            <a:moveTo>
                              <a:pt x="3169" y="3058"/>
                            </a:moveTo>
                            <a:cubicBezTo>
                              <a:pt x="3120" y="3058"/>
                              <a:pt x="3079" y="3006"/>
                              <a:pt x="3079" y="2941"/>
                            </a:cubicBezTo>
                            <a:cubicBezTo>
                              <a:pt x="3079" y="2923"/>
                              <a:pt x="3083" y="2905"/>
                              <a:pt x="3088" y="2890"/>
                            </a:cubicBezTo>
                            <a:cubicBezTo>
                              <a:pt x="3103" y="2920"/>
                              <a:pt x="3134" y="2941"/>
                              <a:pt x="3169" y="2941"/>
                            </a:cubicBezTo>
                            <a:cubicBezTo>
                              <a:pt x="3205" y="2941"/>
                              <a:pt x="3236" y="2920"/>
                              <a:pt x="3250" y="2890"/>
                            </a:cubicBezTo>
                            <a:cubicBezTo>
                              <a:pt x="3256" y="2905"/>
                              <a:pt x="3259" y="2923"/>
                              <a:pt x="3259" y="2941"/>
                            </a:cubicBezTo>
                            <a:cubicBezTo>
                              <a:pt x="3259" y="3006"/>
                              <a:pt x="3219" y="3058"/>
                              <a:pt x="3169" y="3058"/>
                            </a:cubicBezTo>
                            <a:close/>
                            <a:moveTo>
                              <a:pt x="3169" y="2227"/>
                            </a:moveTo>
                            <a:cubicBezTo>
                              <a:pt x="3120" y="2227"/>
                              <a:pt x="3079" y="2175"/>
                              <a:pt x="3079" y="2110"/>
                            </a:cubicBezTo>
                            <a:cubicBezTo>
                              <a:pt x="3079" y="2092"/>
                              <a:pt x="3083" y="2075"/>
                              <a:pt x="3088" y="2060"/>
                            </a:cubicBezTo>
                            <a:cubicBezTo>
                              <a:pt x="3103" y="2089"/>
                              <a:pt x="3134" y="2110"/>
                              <a:pt x="3169" y="2110"/>
                            </a:cubicBezTo>
                            <a:cubicBezTo>
                              <a:pt x="3205" y="2110"/>
                              <a:pt x="3236" y="2089"/>
                              <a:pt x="3250" y="2059"/>
                            </a:cubicBezTo>
                            <a:cubicBezTo>
                              <a:pt x="3256" y="2075"/>
                              <a:pt x="3259" y="2092"/>
                              <a:pt x="3259" y="2110"/>
                            </a:cubicBezTo>
                            <a:cubicBezTo>
                              <a:pt x="3259" y="2175"/>
                              <a:pt x="3219" y="2227"/>
                              <a:pt x="3169" y="2227"/>
                            </a:cubicBezTo>
                            <a:close/>
                            <a:moveTo>
                              <a:pt x="3169" y="1397"/>
                            </a:moveTo>
                            <a:cubicBezTo>
                              <a:pt x="3120" y="1397"/>
                              <a:pt x="3079" y="1344"/>
                              <a:pt x="3079" y="1280"/>
                            </a:cubicBezTo>
                            <a:cubicBezTo>
                              <a:pt x="3079" y="1261"/>
                              <a:pt x="3083" y="1244"/>
                              <a:pt x="3088" y="1229"/>
                            </a:cubicBezTo>
                            <a:cubicBezTo>
                              <a:pt x="3103" y="1259"/>
                              <a:pt x="3134" y="1279"/>
                              <a:pt x="3169" y="1279"/>
                            </a:cubicBezTo>
                            <a:cubicBezTo>
                              <a:pt x="3205" y="1279"/>
                              <a:pt x="3236" y="1259"/>
                              <a:pt x="3251" y="1229"/>
                            </a:cubicBezTo>
                            <a:cubicBezTo>
                              <a:pt x="3256" y="1244"/>
                              <a:pt x="3259" y="1261"/>
                              <a:pt x="3259" y="1280"/>
                            </a:cubicBezTo>
                            <a:cubicBezTo>
                              <a:pt x="3259" y="1344"/>
                              <a:pt x="3219" y="1397"/>
                              <a:pt x="3169" y="1397"/>
                            </a:cubicBezTo>
                            <a:close/>
                            <a:moveTo>
                              <a:pt x="3402" y="3473"/>
                            </a:moveTo>
                            <a:cubicBezTo>
                              <a:pt x="3352" y="3473"/>
                              <a:pt x="3312" y="3421"/>
                              <a:pt x="3312" y="3356"/>
                            </a:cubicBezTo>
                            <a:cubicBezTo>
                              <a:pt x="3312" y="3338"/>
                              <a:pt x="3315" y="3321"/>
                              <a:pt x="3321" y="3306"/>
                            </a:cubicBezTo>
                            <a:cubicBezTo>
                              <a:pt x="3335" y="3336"/>
                              <a:pt x="3366" y="3356"/>
                              <a:pt x="3402" y="3356"/>
                            </a:cubicBezTo>
                            <a:cubicBezTo>
                              <a:pt x="3438" y="3356"/>
                              <a:pt x="3469" y="3336"/>
                              <a:pt x="3483" y="3305"/>
                            </a:cubicBezTo>
                            <a:cubicBezTo>
                              <a:pt x="3489" y="3321"/>
                              <a:pt x="3492" y="3338"/>
                              <a:pt x="3492" y="3356"/>
                            </a:cubicBezTo>
                            <a:cubicBezTo>
                              <a:pt x="3492" y="3421"/>
                              <a:pt x="3452" y="3473"/>
                              <a:pt x="3402" y="3473"/>
                            </a:cubicBezTo>
                            <a:close/>
                            <a:moveTo>
                              <a:pt x="3402" y="2643"/>
                            </a:moveTo>
                            <a:cubicBezTo>
                              <a:pt x="3352" y="2643"/>
                              <a:pt x="3312" y="2590"/>
                              <a:pt x="3312" y="2526"/>
                            </a:cubicBezTo>
                            <a:cubicBezTo>
                              <a:pt x="3312" y="2507"/>
                              <a:pt x="3315" y="2490"/>
                              <a:pt x="3321" y="2475"/>
                            </a:cubicBezTo>
                            <a:cubicBezTo>
                              <a:pt x="3336" y="2505"/>
                              <a:pt x="3366" y="2526"/>
                              <a:pt x="3402" y="2526"/>
                            </a:cubicBezTo>
                            <a:cubicBezTo>
                              <a:pt x="3438" y="2526"/>
                              <a:pt x="3469" y="2505"/>
                              <a:pt x="3483" y="2475"/>
                            </a:cubicBezTo>
                            <a:cubicBezTo>
                              <a:pt x="3489" y="2490"/>
                              <a:pt x="3492" y="2507"/>
                              <a:pt x="3492" y="2526"/>
                            </a:cubicBezTo>
                            <a:cubicBezTo>
                              <a:pt x="3492" y="2590"/>
                              <a:pt x="3452" y="2643"/>
                              <a:pt x="3402" y="2643"/>
                            </a:cubicBezTo>
                            <a:close/>
                            <a:moveTo>
                              <a:pt x="4018" y="2060"/>
                            </a:moveTo>
                            <a:cubicBezTo>
                              <a:pt x="4033" y="2089"/>
                              <a:pt x="4064" y="2110"/>
                              <a:pt x="4099" y="2110"/>
                            </a:cubicBezTo>
                            <a:cubicBezTo>
                              <a:pt x="4135" y="2110"/>
                              <a:pt x="4166" y="2089"/>
                              <a:pt x="4181" y="2059"/>
                            </a:cubicBezTo>
                            <a:cubicBezTo>
                              <a:pt x="4186" y="2075"/>
                              <a:pt x="4190" y="2092"/>
                              <a:pt x="4190" y="2110"/>
                            </a:cubicBezTo>
                            <a:cubicBezTo>
                              <a:pt x="4190" y="2175"/>
                              <a:pt x="4149" y="2227"/>
                              <a:pt x="4099" y="2227"/>
                            </a:cubicBezTo>
                            <a:cubicBezTo>
                              <a:pt x="4050" y="2227"/>
                              <a:pt x="4010" y="2175"/>
                              <a:pt x="4010" y="2110"/>
                            </a:cubicBezTo>
                            <a:cubicBezTo>
                              <a:pt x="4010" y="2092"/>
                              <a:pt x="4013" y="2075"/>
                              <a:pt x="4018" y="2060"/>
                            </a:cubicBezTo>
                            <a:close/>
                            <a:moveTo>
                              <a:pt x="4018" y="2890"/>
                            </a:moveTo>
                            <a:cubicBezTo>
                              <a:pt x="4033" y="2920"/>
                              <a:pt x="4064" y="2941"/>
                              <a:pt x="4099" y="2941"/>
                            </a:cubicBezTo>
                            <a:cubicBezTo>
                              <a:pt x="4135" y="2941"/>
                              <a:pt x="4166" y="2920"/>
                              <a:pt x="4181" y="2890"/>
                            </a:cubicBezTo>
                            <a:cubicBezTo>
                              <a:pt x="4186" y="2905"/>
                              <a:pt x="4190" y="2923"/>
                              <a:pt x="4190" y="2941"/>
                            </a:cubicBezTo>
                            <a:cubicBezTo>
                              <a:pt x="4190" y="3006"/>
                              <a:pt x="4149" y="3058"/>
                              <a:pt x="4099" y="3058"/>
                            </a:cubicBezTo>
                            <a:cubicBezTo>
                              <a:pt x="4050" y="3058"/>
                              <a:pt x="4010" y="3006"/>
                              <a:pt x="4010" y="2941"/>
                            </a:cubicBezTo>
                            <a:cubicBezTo>
                              <a:pt x="4010" y="2923"/>
                              <a:pt x="4013" y="2905"/>
                              <a:pt x="4018" y="2890"/>
                            </a:cubicBezTo>
                            <a:close/>
                            <a:moveTo>
                              <a:pt x="3786" y="1644"/>
                            </a:moveTo>
                            <a:cubicBezTo>
                              <a:pt x="3801" y="1674"/>
                              <a:pt x="3831" y="1695"/>
                              <a:pt x="3867" y="1695"/>
                            </a:cubicBezTo>
                            <a:cubicBezTo>
                              <a:pt x="3903" y="1695"/>
                              <a:pt x="3934" y="1674"/>
                              <a:pt x="3948" y="1644"/>
                            </a:cubicBezTo>
                            <a:cubicBezTo>
                              <a:pt x="3954" y="1659"/>
                              <a:pt x="3957" y="1677"/>
                              <a:pt x="3957" y="1695"/>
                            </a:cubicBezTo>
                            <a:cubicBezTo>
                              <a:pt x="3957" y="1760"/>
                              <a:pt x="3917" y="1812"/>
                              <a:pt x="3867" y="1812"/>
                            </a:cubicBezTo>
                            <a:cubicBezTo>
                              <a:pt x="3817" y="1812"/>
                              <a:pt x="3777" y="1760"/>
                              <a:pt x="3777" y="1695"/>
                            </a:cubicBezTo>
                            <a:cubicBezTo>
                              <a:pt x="3777" y="1677"/>
                              <a:pt x="3780" y="1660"/>
                              <a:pt x="3786" y="1644"/>
                            </a:cubicBezTo>
                            <a:close/>
                            <a:moveTo>
                              <a:pt x="3634" y="3889"/>
                            </a:moveTo>
                            <a:cubicBezTo>
                              <a:pt x="3585" y="3889"/>
                              <a:pt x="3545" y="3836"/>
                              <a:pt x="3545" y="3772"/>
                            </a:cubicBezTo>
                            <a:cubicBezTo>
                              <a:pt x="3545" y="3754"/>
                              <a:pt x="3548" y="3736"/>
                              <a:pt x="3553" y="3721"/>
                            </a:cubicBezTo>
                            <a:cubicBezTo>
                              <a:pt x="3568" y="3751"/>
                              <a:pt x="3599" y="3772"/>
                              <a:pt x="3634" y="3772"/>
                            </a:cubicBezTo>
                            <a:cubicBezTo>
                              <a:pt x="3670" y="3772"/>
                              <a:pt x="3701" y="3751"/>
                              <a:pt x="3716" y="3721"/>
                            </a:cubicBezTo>
                            <a:cubicBezTo>
                              <a:pt x="3721" y="3736"/>
                              <a:pt x="3725" y="3753"/>
                              <a:pt x="3725" y="3772"/>
                            </a:cubicBezTo>
                            <a:cubicBezTo>
                              <a:pt x="3725" y="3836"/>
                              <a:pt x="3684" y="3889"/>
                              <a:pt x="3634" y="3889"/>
                            </a:cubicBezTo>
                            <a:close/>
                            <a:moveTo>
                              <a:pt x="3634" y="3058"/>
                            </a:moveTo>
                            <a:cubicBezTo>
                              <a:pt x="3585" y="3058"/>
                              <a:pt x="3545" y="3006"/>
                              <a:pt x="3545" y="2941"/>
                            </a:cubicBezTo>
                            <a:cubicBezTo>
                              <a:pt x="3545" y="2923"/>
                              <a:pt x="3548" y="2905"/>
                              <a:pt x="3553" y="2890"/>
                            </a:cubicBezTo>
                            <a:cubicBezTo>
                              <a:pt x="3568" y="2920"/>
                              <a:pt x="3599" y="2941"/>
                              <a:pt x="3634" y="2941"/>
                            </a:cubicBezTo>
                            <a:cubicBezTo>
                              <a:pt x="3670" y="2941"/>
                              <a:pt x="3701" y="2920"/>
                              <a:pt x="3716" y="2890"/>
                            </a:cubicBezTo>
                            <a:cubicBezTo>
                              <a:pt x="3721" y="2905"/>
                              <a:pt x="3725" y="2923"/>
                              <a:pt x="3725" y="2941"/>
                            </a:cubicBezTo>
                            <a:cubicBezTo>
                              <a:pt x="3725" y="3006"/>
                              <a:pt x="3684" y="3058"/>
                              <a:pt x="3634" y="3058"/>
                            </a:cubicBezTo>
                            <a:close/>
                            <a:moveTo>
                              <a:pt x="3634" y="2227"/>
                            </a:moveTo>
                            <a:cubicBezTo>
                              <a:pt x="3585" y="2227"/>
                              <a:pt x="3545" y="2175"/>
                              <a:pt x="3545" y="2110"/>
                            </a:cubicBezTo>
                            <a:cubicBezTo>
                              <a:pt x="3545" y="2092"/>
                              <a:pt x="3548" y="2075"/>
                              <a:pt x="3553" y="2060"/>
                            </a:cubicBezTo>
                            <a:cubicBezTo>
                              <a:pt x="3568" y="2089"/>
                              <a:pt x="3599" y="2110"/>
                              <a:pt x="3634" y="2110"/>
                            </a:cubicBezTo>
                            <a:cubicBezTo>
                              <a:pt x="3670" y="2110"/>
                              <a:pt x="3701" y="2089"/>
                              <a:pt x="3716" y="2059"/>
                            </a:cubicBezTo>
                            <a:cubicBezTo>
                              <a:pt x="3721" y="2075"/>
                              <a:pt x="3725" y="2092"/>
                              <a:pt x="3725" y="2110"/>
                            </a:cubicBezTo>
                            <a:cubicBezTo>
                              <a:pt x="3725" y="2175"/>
                              <a:pt x="3684" y="2227"/>
                              <a:pt x="3634" y="2227"/>
                            </a:cubicBezTo>
                            <a:close/>
                            <a:moveTo>
                              <a:pt x="3634" y="1397"/>
                            </a:moveTo>
                            <a:cubicBezTo>
                              <a:pt x="3585" y="1397"/>
                              <a:pt x="3545" y="1344"/>
                              <a:pt x="3545" y="1280"/>
                            </a:cubicBezTo>
                            <a:cubicBezTo>
                              <a:pt x="3545" y="1261"/>
                              <a:pt x="3548" y="1244"/>
                              <a:pt x="3553" y="1229"/>
                            </a:cubicBezTo>
                            <a:cubicBezTo>
                              <a:pt x="3568" y="1259"/>
                              <a:pt x="3599" y="1279"/>
                              <a:pt x="3634" y="1279"/>
                            </a:cubicBezTo>
                            <a:cubicBezTo>
                              <a:pt x="3670" y="1279"/>
                              <a:pt x="3701" y="1259"/>
                              <a:pt x="3716" y="1229"/>
                            </a:cubicBezTo>
                            <a:cubicBezTo>
                              <a:pt x="3721" y="1244"/>
                              <a:pt x="3725" y="1261"/>
                              <a:pt x="3725" y="1280"/>
                            </a:cubicBezTo>
                            <a:cubicBezTo>
                              <a:pt x="3725" y="1344"/>
                              <a:pt x="3684" y="1397"/>
                              <a:pt x="3634" y="1397"/>
                            </a:cubicBezTo>
                            <a:close/>
                            <a:moveTo>
                              <a:pt x="3867" y="4304"/>
                            </a:moveTo>
                            <a:cubicBezTo>
                              <a:pt x="3817" y="4304"/>
                              <a:pt x="3777" y="4252"/>
                              <a:pt x="3777" y="4187"/>
                            </a:cubicBezTo>
                            <a:cubicBezTo>
                              <a:pt x="3777" y="4169"/>
                              <a:pt x="3780" y="4152"/>
                              <a:pt x="3786" y="4136"/>
                            </a:cubicBezTo>
                            <a:cubicBezTo>
                              <a:pt x="3800" y="4166"/>
                              <a:pt x="3831" y="4187"/>
                              <a:pt x="3867" y="4187"/>
                            </a:cubicBezTo>
                            <a:cubicBezTo>
                              <a:pt x="3903" y="4187"/>
                              <a:pt x="3933" y="4166"/>
                              <a:pt x="3948" y="4136"/>
                            </a:cubicBezTo>
                            <a:cubicBezTo>
                              <a:pt x="3954" y="4151"/>
                              <a:pt x="3957" y="4169"/>
                              <a:pt x="3957" y="4187"/>
                            </a:cubicBezTo>
                            <a:cubicBezTo>
                              <a:pt x="3957" y="4252"/>
                              <a:pt x="3917" y="4304"/>
                              <a:pt x="3867" y="4304"/>
                            </a:cubicBezTo>
                            <a:close/>
                            <a:moveTo>
                              <a:pt x="3867" y="3473"/>
                            </a:moveTo>
                            <a:cubicBezTo>
                              <a:pt x="3817" y="3473"/>
                              <a:pt x="3777" y="3421"/>
                              <a:pt x="3777" y="3356"/>
                            </a:cubicBezTo>
                            <a:cubicBezTo>
                              <a:pt x="3777" y="3338"/>
                              <a:pt x="3780" y="3321"/>
                              <a:pt x="3786" y="3306"/>
                            </a:cubicBezTo>
                            <a:cubicBezTo>
                              <a:pt x="3801" y="3336"/>
                              <a:pt x="3831" y="3356"/>
                              <a:pt x="3867" y="3356"/>
                            </a:cubicBezTo>
                            <a:cubicBezTo>
                              <a:pt x="3903" y="3356"/>
                              <a:pt x="3934" y="3336"/>
                              <a:pt x="3948" y="3305"/>
                            </a:cubicBezTo>
                            <a:cubicBezTo>
                              <a:pt x="3954" y="3321"/>
                              <a:pt x="3957" y="3338"/>
                              <a:pt x="3957" y="3356"/>
                            </a:cubicBezTo>
                            <a:cubicBezTo>
                              <a:pt x="3957" y="3421"/>
                              <a:pt x="3917" y="3473"/>
                              <a:pt x="3867" y="3473"/>
                            </a:cubicBezTo>
                            <a:close/>
                            <a:moveTo>
                              <a:pt x="3867" y="2643"/>
                            </a:moveTo>
                            <a:cubicBezTo>
                              <a:pt x="3817" y="2643"/>
                              <a:pt x="3777" y="2590"/>
                              <a:pt x="3777" y="2526"/>
                            </a:cubicBezTo>
                            <a:cubicBezTo>
                              <a:pt x="3777" y="2507"/>
                              <a:pt x="3780" y="2490"/>
                              <a:pt x="3786" y="2475"/>
                            </a:cubicBezTo>
                            <a:cubicBezTo>
                              <a:pt x="3801" y="2505"/>
                              <a:pt x="3831" y="2526"/>
                              <a:pt x="3867" y="2526"/>
                            </a:cubicBezTo>
                            <a:cubicBezTo>
                              <a:pt x="3903" y="2526"/>
                              <a:pt x="3934" y="2505"/>
                              <a:pt x="3948" y="2475"/>
                            </a:cubicBezTo>
                            <a:cubicBezTo>
                              <a:pt x="3954" y="2490"/>
                              <a:pt x="3957" y="2507"/>
                              <a:pt x="3957" y="2526"/>
                            </a:cubicBezTo>
                            <a:cubicBezTo>
                              <a:pt x="3957" y="2590"/>
                              <a:pt x="3917" y="2643"/>
                              <a:pt x="3867" y="2643"/>
                            </a:cubicBezTo>
                            <a:close/>
                            <a:moveTo>
                              <a:pt x="4010" y="3772"/>
                            </a:moveTo>
                            <a:cubicBezTo>
                              <a:pt x="4010" y="3754"/>
                              <a:pt x="4013" y="3736"/>
                              <a:pt x="4018" y="3721"/>
                            </a:cubicBezTo>
                            <a:cubicBezTo>
                              <a:pt x="4033" y="3751"/>
                              <a:pt x="4064" y="3772"/>
                              <a:pt x="4099" y="3772"/>
                            </a:cubicBezTo>
                            <a:cubicBezTo>
                              <a:pt x="4135" y="3772"/>
                              <a:pt x="4166" y="3751"/>
                              <a:pt x="4181" y="3721"/>
                            </a:cubicBezTo>
                            <a:cubicBezTo>
                              <a:pt x="4186" y="3736"/>
                              <a:pt x="4190" y="3753"/>
                              <a:pt x="4190" y="3772"/>
                            </a:cubicBezTo>
                            <a:cubicBezTo>
                              <a:pt x="4190" y="3836"/>
                              <a:pt x="4149" y="3889"/>
                              <a:pt x="4099" y="3889"/>
                            </a:cubicBezTo>
                            <a:cubicBezTo>
                              <a:pt x="4050" y="3889"/>
                              <a:pt x="4010" y="3836"/>
                              <a:pt x="4010" y="3772"/>
                            </a:cubicBezTo>
                            <a:close/>
                            <a:moveTo>
                              <a:pt x="4170" y="4719"/>
                            </a:moveTo>
                            <a:cubicBezTo>
                              <a:pt x="4120" y="4719"/>
                              <a:pt x="4080" y="4667"/>
                              <a:pt x="4080" y="4602"/>
                            </a:cubicBezTo>
                            <a:cubicBezTo>
                              <a:pt x="4080" y="4584"/>
                              <a:pt x="4083" y="4567"/>
                              <a:pt x="4089" y="4552"/>
                            </a:cubicBezTo>
                            <a:cubicBezTo>
                              <a:pt x="4103" y="4582"/>
                              <a:pt x="4134" y="4602"/>
                              <a:pt x="4170" y="4602"/>
                            </a:cubicBezTo>
                            <a:cubicBezTo>
                              <a:pt x="4205" y="4602"/>
                              <a:pt x="4236" y="4581"/>
                              <a:pt x="4251" y="4551"/>
                            </a:cubicBezTo>
                            <a:cubicBezTo>
                              <a:pt x="4256" y="4567"/>
                              <a:pt x="4260" y="4584"/>
                              <a:pt x="4260" y="4602"/>
                            </a:cubicBezTo>
                            <a:cubicBezTo>
                              <a:pt x="4260" y="4667"/>
                              <a:pt x="4219" y="4719"/>
                              <a:pt x="4170" y="4719"/>
                            </a:cubicBezTo>
                            <a:close/>
                            <a:moveTo>
                              <a:pt x="4332" y="4304"/>
                            </a:moveTo>
                            <a:cubicBezTo>
                              <a:pt x="4282" y="4304"/>
                              <a:pt x="4242" y="4252"/>
                              <a:pt x="4242" y="4187"/>
                            </a:cubicBezTo>
                            <a:cubicBezTo>
                              <a:pt x="4242" y="4169"/>
                              <a:pt x="4245" y="4152"/>
                              <a:pt x="4251" y="4136"/>
                            </a:cubicBezTo>
                            <a:cubicBezTo>
                              <a:pt x="4265" y="4166"/>
                              <a:pt x="4296" y="4187"/>
                              <a:pt x="4332" y="4187"/>
                            </a:cubicBezTo>
                            <a:cubicBezTo>
                              <a:pt x="4367" y="4187"/>
                              <a:pt x="4398" y="4166"/>
                              <a:pt x="4413" y="4136"/>
                            </a:cubicBezTo>
                            <a:cubicBezTo>
                              <a:pt x="4419" y="4151"/>
                              <a:pt x="4422" y="4169"/>
                              <a:pt x="4422" y="4187"/>
                            </a:cubicBezTo>
                            <a:cubicBezTo>
                              <a:pt x="4422" y="4252"/>
                              <a:pt x="4381" y="4304"/>
                              <a:pt x="4332" y="4304"/>
                            </a:cubicBezTo>
                            <a:close/>
                            <a:moveTo>
                              <a:pt x="4332" y="3473"/>
                            </a:moveTo>
                            <a:cubicBezTo>
                              <a:pt x="4282" y="3473"/>
                              <a:pt x="4242" y="3421"/>
                              <a:pt x="4242" y="3356"/>
                            </a:cubicBezTo>
                            <a:cubicBezTo>
                              <a:pt x="4242" y="3338"/>
                              <a:pt x="4245" y="3321"/>
                              <a:pt x="4251" y="3306"/>
                            </a:cubicBezTo>
                            <a:cubicBezTo>
                              <a:pt x="4266" y="3336"/>
                              <a:pt x="4296" y="3356"/>
                              <a:pt x="4332" y="3356"/>
                            </a:cubicBezTo>
                            <a:cubicBezTo>
                              <a:pt x="4368" y="3356"/>
                              <a:pt x="4399" y="3336"/>
                              <a:pt x="4413" y="3305"/>
                            </a:cubicBezTo>
                            <a:cubicBezTo>
                              <a:pt x="4419" y="3321"/>
                              <a:pt x="4422" y="3338"/>
                              <a:pt x="4422" y="3356"/>
                            </a:cubicBezTo>
                            <a:cubicBezTo>
                              <a:pt x="4422" y="3421"/>
                              <a:pt x="4382" y="3473"/>
                              <a:pt x="4332" y="3473"/>
                            </a:cubicBezTo>
                            <a:close/>
                            <a:moveTo>
                              <a:pt x="4332" y="1812"/>
                            </a:moveTo>
                            <a:cubicBezTo>
                              <a:pt x="4282" y="1812"/>
                              <a:pt x="4242" y="1760"/>
                              <a:pt x="4242" y="1695"/>
                            </a:cubicBezTo>
                            <a:cubicBezTo>
                              <a:pt x="4242" y="1677"/>
                              <a:pt x="4245" y="1660"/>
                              <a:pt x="4251" y="1644"/>
                            </a:cubicBezTo>
                            <a:cubicBezTo>
                              <a:pt x="4266" y="1674"/>
                              <a:pt x="4296" y="1695"/>
                              <a:pt x="4332" y="1695"/>
                            </a:cubicBezTo>
                            <a:cubicBezTo>
                              <a:pt x="4368" y="1695"/>
                              <a:pt x="4399" y="1674"/>
                              <a:pt x="4413" y="1644"/>
                            </a:cubicBezTo>
                            <a:cubicBezTo>
                              <a:pt x="4419" y="1659"/>
                              <a:pt x="4422" y="1677"/>
                              <a:pt x="4422" y="1695"/>
                            </a:cubicBezTo>
                            <a:cubicBezTo>
                              <a:pt x="4422" y="1760"/>
                              <a:pt x="4382" y="1812"/>
                              <a:pt x="4332" y="1812"/>
                            </a:cubicBezTo>
                            <a:close/>
                            <a:moveTo>
                              <a:pt x="4635" y="4719"/>
                            </a:moveTo>
                            <a:cubicBezTo>
                              <a:pt x="4585" y="4719"/>
                              <a:pt x="4545" y="4667"/>
                              <a:pt x="4545" y="4602"/>
                            </a:cubicBezTo>
                            <a:cubicBezTo>
                              <a:pt x="4545" y="4584"/>
                              <a:pt x="4548" y="4567"/>
                              <a:pt x="4554" y="4552"/>
                            </a:cubicBezTo>
                            <a:cubicBezTo>
                              <a:pt x="4568" y="4582"/>
                              <a:pt x="4599" y="4602"/>
                              <a:pt x="4635" y="4602"/>
                            </a:cubicBezTo>
                            <a:cubicBezTo>
                              <a:pt x="4670" y="4602"/>
                              <a:pt x="4701" y="4581"/>
                              <a:pt x="4716" y="4551"/>
                            </a:cubicBezTo>
                            <a:cubicBezTo>
                              <a:pt x="4722" y="4567"/>
                              <a:pt x="4725" y="4584"/>
                              <a:pt x="4725" y="4602"/>
                            </a:cubicBezTo>
                            <a:cubicBezTo>
                              <a:pt x="4725" y="4667"/>
                              <a:pt x="4684" y="4719"/>
                              <a:pt x="4635" y="4719"/>
                            </a:cubicBezTo>
                            <a:close/>
                            <a:moveTo>
                              <a:pt x="3892" y="5628"/>
                            </a:moveTo>
                            <a:cubicBezTo>
                              <a:pt x="3892" y="5727"/>
                              <a:pt x="3972" y="5808"/>
                              <a:pt x="4072" y="5808"/>
                            </a:cubicBezTo>
                            <a:cubicBezTo>
                              <a:pt x="4171" y="5808"/>
                              <a:pt x="4251" y="5727"/>
                              <a:pt x="4251" y="5628"/>
                            </a:cubicBezTo>
                            <a:cubicBezTo>
                              <a:pt x="4251" y="5190"/>
                              <a:pt x="4251" y="5190"/>
                              <a:pt x="4251" y="5190"/>
                            </a:cubicBezTo>
                            <a:cubicBezTo>
                              <a:pt x="4147" y="5105"/>
                              <a:pt x="4023" y="5001"/>
                              <a:pt x="3892" y="4886"/>
                            </a:cubicBezTo>
                            <a:lnTo>
                              <a:pt x="3892" y="5628"/>
                            </a:lnTo>
                            <a:close/>
                            <a:moveTo>
                              <a:pt x="5122" y="4966"/>
                            </a:moveTo>
                            <a:cubicBezTo>
                              <a:pt x="5199" y="5040"/>
                              <a:pt x="5262" y="5100"/>
                              <a:pt x="5269" y="5107"/>
                            </a:cubicBezTo>
                            <a:cubicBezTo>
                              <a:pt x="5284" y="5121"/>
                              <a:pt x="5600" y="5434"/>
                              <a:pt x="5979" y="5143"/>
                            </a:cubicBezTo>
                            <a:cubicBezTo>
                              <a:pt x="5971" y="5135"/>
                              <a:pt x="5424" y="4594"/>
                              <a:pt x="4950" y="4131"/>
                            </a:cubicBezTo>
                            <a:cubicBezTo>
                              <a:pt x="5011" y="4405"/>
                              <a:pt x="5069" y="4684"/>
                              <a:pt x="5122" y="4966"/>
                            </a:cubicBezTo>
                            <a:close/>
                          </a:path>
                        </a:pathLst>
                      </a:custGeom>
                      <a:solidFill>
                        <a:srgbClr val="1B1C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5191EC" id="Freeform 12" o:spid="_x0000_s1026" style="position:absolute;margin-left:238.15pt;margin-top:42.55pt;width:51.35pt;height:44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04,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" path="m2998,5614v,100,80,180,180,180c3277,5794,3357,5714,3357,5614v,-1140,,-1140,,-1140c3240,4590,3117,4704,2998,4810r,804xm,2563v370,329,718,60,740,44c776,2579,1462,2028,1849,1717v-6,-42,-9,-87,-10,-133c1839,1581,1837,1509,1837,1509v,,,-226,,-407c1118,1675,14,2552,,2563xm731,3411v72,-55,921,-784,1350,-1154c1994,2151,1911,2008,1868,1825,1156,2418,22,3352,8,3364v363,312,690,71,723,47xm3447,5614v,100,80,180,179,180c3726,5794,3806,5714,3806,5614v,-804,,-804,,-804c3687,4704,3564,4590,3447,4474r,1140xm1679,4969v36,-194,93,-480,173,-836c1379,4596,833,5135,825,5143v379,291,695,-22,710,-36c1542,5101,1604,5041,1679,4969xm921,4053v30,-27,785,-716,1233,-1124c2196,2776,2241,2617,2288,2455v-42,-31,-98,-77,-156,-139c1434,2938,198,4041,183,4054v384,317,716,18,738,-1xm1890,3970v60,-257,131,-545,214,-857c1429,3742,454,4648,442,4659v400,268,704,1,736,-26c1211,4604,1564,4275,1890,3970xm2553,5628v,99,81,180,179,180c2832,5808,2912,5727,2912,5628v,-742,,-742,,-742c2781,5001,2657,5105,2553,5190r,438xm4758,3343v54,205,105,413,155,625c5238,4274,5593,4603,5626,4633v32,27,336,294,736,26c6350,4648,5379,3745,4704,3117v18,75,37,150,54,226xm4535,2440v42,164,84,330,126,498c5110,3348,5853,4026,5883,4053v22,19,354,318,738,1c6606,4041,5370,2938,4672,2315v-50,54,-98,96,-137,125xm4723,2257v429,370,1278,1099,1350,1154c6106,3435,6433,3676,6796,3364,6782,3352,5648,2418,4936,1825v-43,183,-127,326,-213,432xm4967,1509v,,-2,72,-2,75c4964,1630,4961,1675,4955,1717v386,311,1073,862,1109,890c6086,2623,6434,2892,6804,2563,6790,2552,5685,1675,4967,1102v,181,,407,,407xm4965,1586v,-2,,-2,,-2c4965,1584,4965,1586,4965,1586xm5465,5461v-47,-21,-380,-193,-380,-193c4949,4494,4797,3845,4670,3364v-72,-302,-151,-626,-238,-962c4542,2329,4866,2075,4874,1583v,,2,-42,2,-74c4876,1457,4876,875,4876,875,6740,2322,6740,2322,6740,2322,6703,2153,6481,1417,5725,698v,,-635,-604,-1032,-604c4626,94,4327,117,4327,537v,758,,758,,758c4327,1295,4329,1451,4204,1451v-30,,-30,,-30,c4100,1192,4023,932,3943,674v-10,-34,-21,-67,-32,-101c3804,227,3644,122,3533,67,3457,30,3340,,3183,3,2771,9,2690,169,2685,227v-10,100,19,215,29,259c2717,453,2717,419,2745,383v28,-36,90,-63,165,-63c3210,320,3210,320,3210,320v,,38,,38,31c3248,381,3210,381,3210,381v-275,,-275,,-275,c2875,381,2830,396,2803,424v-3,3,-6,7,-8,10c2798,433,2802,432,2806,430v17,-4,39,-5,58,-2c2903,434,3017,472,3013,562v,13,-3,29,-7,40c2896,890,2795,1174,2701,1451v-101,,-101,,-101,c2475,1451,2477,1295,2477,1295v,-758,,-758,,-758c2477,117,2178,94,2111,94,1714,94,1079,698,1079,698,322,1417,101,2153,65,2322,1928,875,1928,875,1928,875v,,,582,,634c1928,1541,1930,1583,1930,1583v8,531,385,786,464,833c1905,4065,1719,5268,1719,5268v,,-333,172,-380,193c1336,5463,1236,5506,1285,5611v,,20,52,72,61c1357,5672,1309,5602,1365,5576v293,-124,293,-124,293,-124c1658,5452,1518,5633,1485,5674v-2,2,-74,85,16,158c1501,5832,1542,5870,1592,5856v,,-73,-43,-35,-90c1789,5514,1789,5514,1789,5514v,,-66,202,-86,250c1702,5767,1657,5867,1765,5911v,,50,24,94,-4c1859,5907,1776,5887,1799,5831v65,-144,65,-144,65,-144c1864,5687,1922,5549,2001,5536v44,-7,44,-7,44,-7c2217,5503,2288,5527,2288,5527v67,23,21,110,21,110c2367,5620,2384,5558,2384,5558v37,-113,-78,-164,-81,-165c2247,5367,2207,5349,2207,5349v,,679,-517,1195,-1049c3918,4832,4597,5349,4597,5349v,,-40,18,-96,44c4498,5394,4383,5445,4420,5558v,,17,62,75,79c4495,5637,4449,5550,4516,5527v,,71,-24,243,2c4803,5536,4803,5536,4803,5536v79,13,137,151,137,151c5005,5831,5005,5831,5005,5831v23,56,-60,76,-60,76c4989,5935,5039,5911,5039,5911v108,-44,63,-144,62,-147c5081,5716,5015,5514,5015,5514v232,252,232,252,232,252c5285,5813,5211,5856,5211,5856v51,14,92,-24,92,-24c5393,5759,5321,5676,5319,5674v-33,-41,-173,-222,-173,-222c5440,5576,5440,5576,5440,5576v55,26,7,96,7,96c5499,5663,5519,5611,5519,5611v49,-105,-51,-148,-54,-150xm3141,224v-43,,-77,-34,-77,-77c3064,104,3098,70,3141,70v43,,77,34,77,77c3218,190,3184,224,3141,224xm3321,1644v14,30,45,51,81,51c3438,1695,3469,1674,3483,1644v6,15,9,33,9,51c3492,1760,3452,1812,3402,1812v-50,,-90,-52,-90,-117c3312,1677,3315,1660,3321,1644xm2382,1695v,-18,3,-35,9,-51c2406,1674,2436,1695,2472,1695v36,,67,-21,81,-51c2559,1659,2562,1677,2562,1695v,65,-40,117,-90,117c2422,1812,2382,1760,2382,1695xm2391,3306v15,30,45,50,81,50c2508,3356,2539,3336,2553,3305v6,16,9,33,9,51c2562,3421,2522,3473,2472,3473v-50,,-90,-52,-90,-117c2382,3338,2385,3321,2391,3306xm2169,4719v-50,,-90,-52,-90,-117c2079,4584,2082,4566,2088,4551v15,30,45,51,81,51c2205,4602,2236,4581,2250,4551v6,15,9,33,9,51c2259,4667,2219,4719,2169,4719xm2472,4304v-50,,-90,-52,-90,-117c2382,4169,2385,4152,2391,4136v15,30,45,51,81,51c2508,4187,2539,4166,2553,4136v6,15,9,33,9,51c2562,4252,2522,4304,2472,4304xm2634,4719v-50,,-90,-52,-90,-117c2544,4584,2547,4566,2553,4551v15,30,45,51,81,51c2670,4602,2701,4581,2715,4551v6,15,9,33,9,51c2724,4667,2684,4719,2634,4719xm2704,3889v-49,,-90,-53,-90,-117c2614,3754,2618,3736,2623,3721v15,30,46,51,81,51c2740,3772,2771,3751,2785,3721v6,15,9,32,9,51c2794,3836,2754,3889,2704,3889xm2704,3058v-49,,-90,-52,-90,-117c2614,2923,2618,2905,2623,2890v15,30,46,51,81,51c2740,2941,2771,2920,2785,2890v6,15,9,33,9,51c2794,3006,2754,3058,2704,3058xm2704,2227v-49,,-90,-52,-90,-117c2614,2092,2618,2075,2623,2060v15,29,46,50,81,50c2740,2110,2771,2089,2785,2059v6,16,9,33,9,51c2794,2175,2754,2227,2704,2227xm2937,4304v-50,,-90,-52,-90,-117c2847,4169,2850,4152,2856,4136v15,30,45,51,81,51c2973,4187,3004,4166,3018,4136v6,15,9,33,9,51c3027,4252,2987,4304,2937,4304xm2937,3473v-50,,-90,-52,-90,-117c2847,3338,2850,3321,2856,3306v15,30,45,50,81,50c2973,3356,3004,3336,3018,3305v6,16,9,33,9,51c3027,3421,2987,3473,2937,3473xm2937,2643v-50,,-90,-53,-90,-117c2847,2507,2850,2490,2856,2475v15,30,45,51,81,51c2973,2526,3004,2505,3018,2475v6,15,9,32,9,51c3027,2590,2987,2643,2937,2643xm2937,1812v-50,,-90,-52,-90,-117c2847,1677,2850,1660,2856,1644v15,30,45,51,81,51c2973,1695,3004,1674,3018,1644v6,15,9,33,9,51c3027,1760,2987,1812,2937,1812xm3169,3889v-49,,-90,-53,-90,-117c3079,3754,3083,3736,3088,3721v15,30,46,51,81,51c3205,3772,3236,3751,3250,3721v6,15,9,32,9,51c3259,3836,3219,3889,3169,3889xm3169,3058v-49,,-90,-52,-90,-117c3079,2923,3083,2905,3088,2890v15,30,46,51,81,51c3205,2941,3236,2920,3250,2890v6,15,9,33,9,51c3259,3006,3219,3058,3169,3058xm3169,2227v-49,,-90,-52,-90,-117c3079,2092,3083,2075,3088,2060v15,29,46,50,81,50c3205,2110,3236,2089,3250,2059v6,16,9,33,9,51c3259,2175,3219,2227,3169,2227xm3169,1397v-49,,-90,-53,-90,-117c3079,1261,3083,1244,3088,1229v15,30,46,50,81,50c3205,1279,3236,1259,3251,1229v5,15,8,32,8,51c3259,1344,3219,1397,3169,1397xm3402,3473v-50,,-90,-52,-90,-117c3312,3338,3315,3321,3321,3306v14,30,45,50,81,50c3438,3356,3469,3336,3483,3305v6,16,9,33,9,51c3492,3421,3452,3473,3402,3473xm3402,2643v-50,,-90,-53,-90,-117c3312,2507,3315,2490,3321,2475v15,30,45,51,81,51c3438,2526,3469,2505,3483,2475v6,15,9,32,9,51c3492,2590,3452,2643,3402,2643xm4018,2060v15,29,46,50,81,50c4135,2110,4166,2089,4181,2059v5,16,9,33,9,51c4190,2175,4149,2227,4099,2227v-49,,-89,-52,-89,-117c4010,2092,4013,2075,4018,2060xm4018,2890v15,30,46,51,81,51c4135,2941,4166,2920,4181,2890v5,15,9,33,9,51c4190,3006,4149,3058,4099,3058v-49,,-89,-52,-89,-117c4010,2923,4013,2905,4018,2890xm3786,1644v15,30,45,51,81,51c3903,1695,3934,1674,3948,1644v6,15,9,33,9,51c3957,1760,3917,1812,3867,1812v-50,,-90,-52,-90,-117c3777,1677,3780,1660,3786,1644xm3634,3889v-49,,-89,-53,-89,-117c3545,3754,3548,3736,3553,3721v15,30,46,51,81,51c3670,3772,3701,3751,3716,3721v5,15,9,32,9,51c3725,3836,3684,3889,3634,3889xm3634,3058v-49,,-89,-52,-89,-117c3545,2923,3548,2905,3553,2890v15,30,46,51,81,51c3670,2941,3701,2920,3716,2890v5,15,9,33,9,51c3725,3006,3684,3058,3634,3058xm3634,2227v-49,,-89,-52,-89,-117c3545,2092,3548,2075,3553,2060v15,29,46,50,81,50c3670,2110,3701,2089,3716,2059v5,16,9,33,9,51c3725,2175,3684,2227,3634,2227xm3634,1397v-49,,-89,-53,-89,-117c3545,1261,3548,1244,3553,1229v15,30,46,50,81,50c3670,1279,3701,1259,3716,1229v5,15,9,32,9,51c3725,1344,3684,1397,3634,1397xm3867,4304v-50,,-90,-52,-90,-117c3777,4169,3780,4152,3786,4136v14,30,45,51,81,51c3903,4187,3933,4166,3948,4136v6,15,9,33,9,51c3957,4252,3917,4304,3867,4304xm3867,3473v-50,,-90,-52,-90,-117c3777,3338,3780,3321,3786,3306v15,30,45,50,81,50c3903,3356,3934,3336,3948,3305v6,16,9,33,9,51c3957,3421,3917,3473,3867,3473xm3867,2643v-50,,-90,-53,-90,-117c3777,2507,3780,2490,3786,2475v15,30,45,51,81,51c3903,2526,3934,2505,3948,2475v6,15,9,32,9,51c3957,2590,3917,2643,3867,2643xm4010,3772v,-18,3,-36,8,-51c4033,3751,4064,3772,4099,3772v36,,67,-21,82,-51c4186,3736,4190,3753,4190,3772v,64,-41,117,-91,117c4050,3889,4010,3836,4010,3772xm4170,4719v-50,,-90,-52,-90,-117c4080,4584,4083,4567,4089,4552v14,30,45,50,81,50c4205,4602,4236,4581,4251,4551v5,16,9,33,9,51c4260,4667,4219,4719,4170,4719xm4332,4304v-50,,-90,-52,-90,-117c4242,4169,4245,4152,4251,4136v14,30,45,51,81,51c4367,4187,4398,4166,4413,4136v6,15,9,33,9,51c4422,4252,4381,4304,4332,4304xm4332,3473v-50,,-90,-52,-90,-117c4242,3338,4245,3321,4251,3306v15,30,45,50,81,50c4368,3356,4399,3336,4413,3305v6,16,9,33,9,51c4422,3421,4382,3473,4332,3473xm4332,1812v-50,,-90,-52,-90,-117c4242,1677,4245,1660,4251,1644v15,30,45,51,81,51c4368,1695,4399,1674,4413,1644v6,15,9,33,9,51c4422,1760,4382,1812,4332,1812xm4635,4719v-50,,-90,-52,-90,-117c4545,4584,4548,4567,4554,4552v14,30,45,50,81,50c4670,4602,4701,4581,4716,4551v6,16,9,33,9,51c4725,4667,4684,4719,4635,4719xm3892,5628v,99,80,180,180,180c4171,5808,4251,5727,4251,5628v,-438,,-438,,-438c4147,5105,4023,5001,3892,4886r,742xm5122,4966v77,74,140,134,147,141c5284,5121,5600,5434,5979,5143v-8,-8,-555,-549,-1029,-1012c5011,4405,5069,4684,5122,4966xe" fillcolor="#1b1c20" stroked="f">
              <v:path arrowok="t" o:connecttype="custom" o:connectlocs="0,244331;70064,325171;364795,535184;147126,486852;88275,386373;261855,553678;539237,441665;634605,386469;452687,215160;476074,143853;424795,228983;414731,51192;305082,286;307670,36321;288117,57389;6230,221357;123164,534898;149234,549674;191790,527748;326073,409920;460355,527748;502911,549674;528981,534898;318309,156723;228308,161585;229171,315162;207893,449863;236935,410301;252462,449863;259171,370739;259171,291520;259171,212300;281504,410301;281504,331082;281504,251958;281504,172738;303740,370739;303740,291520;303740,212300;303740,133176;326073,331082;326073,251958;385114,196380;385114,275504;362878,156723;348309,370739;348309,291520;348309,212300;348309,133176;370641,410301;370641,331082;370641,251958;384348,359586;399683,449863;415210,410301;415210,331082;415210,172738;444252,449863;373038,536519;505019,486852" o:connectangles="0,0,0,0,0,0,0,0,0,0,0,0,0,0,0,0,0,0,0,0,0,0,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  <w:r>
      <w:rPr>
        <w:rFonts w:ascii="Courier New" w:hAnsi="Courier New" w:cs="Courier New"/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8EE3407" wp14:editId="154EDDF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45" cy="0"/>
              <wp:effectExtent l="9525" t="8890" r="11430" b="1016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104AEB" id="Line 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2QEAIAACc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AFA7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406E3"/>
    <w:multiLevelType w:val="hybridMultilevel"/>
    <w:tmpl w:val="0D7C9972"/>
    <w:lvl w:ilvl="0" w:tplc="D190FDD8">
      <w:start w:val="1"/>
      <w:numFmt w:val="upperRoman"/>
      <w:pStyle w:val="berschrift1"/>
      <w:lvlText w:val="%1."/>
      <w:lvlJc w:val="left"/>
      <w:pPr>
        <w:ind w:left="851" w:hanging="851"/>
      </w:pPr>
      <w:rPr>
        <w:rFonts w:ascii="Melior Com" w:hAnsi="Melior Com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F1C56"/>
    <w:multiLevelType w:val="multilevel"/>
    <w:tmpl w:val="ACC0BE6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053DF"/>
    <w:multiLevelType w:val="hybridMultilevel"/>
    <w:tmpl w:val="C72A4A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CD58FC"/>
    <w:multiLevelType w:val="multilevel"/>
    <w:tmpl w:val="B1F204CE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C38A5"/>
    <w:multiLevelType w:val="hybridMultilevel"/>
    <w:tmpl w:val="B29228A6"/>
    <w:lvl w:ilvl="0" w:tplc="0A50E07C">
      <w:numFmt w:val="bullet"/>
      <w:lvlText w:val="-"/>
      <w:lvlJc w:val="left"/>
      <w:pPr>
        <w:ind w:left="720" w:hanging="360"/>
      </w:pPr>
      <w:rPr>
        <w:rFonts w:ascii="Melior Com" w:eastAsia="Times New Roman" w:hAnsi="Melior Com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90055"/>
    <w:multiLevelType w:val="multilevel"/>
    <w:tmpl w:val="ACC0BE6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D62A2"/>
    <w:multiLevelType w:val="hybridMultilevel"/>
    <w:tmpl w:val="40C4F6F2"/>
    <w:lvl w:ilvl="0" w:tplc="7E145744">
      <w:numFmt w:val="bullet"/>
      <w:lvlText w:val="-"/>
      <w:lvlJc w:val="left"/>
      <w:pPr>
        <w:ind w:left="720" w:hanging="360"/>
      </w:pPr>
      <w:rPr>
        <w:rFonts w:ascii="Melior Com" w:eastAsia="Times New Roman" w:hAnsi="Melior Com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E7AFA"/>
    <w:multiLevelType w:val="hybridMultilevel"/>
    <w:tmpl w:val="93B0754E"/>
    <w:lvl w:ilvl="0" w:tplc="CC5EE48E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vanish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084946"/>
    <w:multiLevelType w:val="multilevel"/>
    <w:tmpl w:val="D812E4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AB0B54"/>
    <w:multiLevelType w:val="hybridMultilevel"/>
    <w:tmpl w:val="9D3A4868"/>
    <w:lvl w:ilvl="0" w:tplc="C218A050">
      <w:numFmt w:val="bullet"/>
      <w:pStyle w:val="Aufzhlungszeichen"/>
      <w:lvlText w:val="–"/>
      <w:lvlJc w:val="left"/>
      <w:pPr>
        <w:tabs>
          <w:tab w:val="num" w:pos="360"/>
        </w:tabs>
        <w:ind w:left="360" w:hanging="360"/>
      </w:pPr>
      <w:rPr>
        <w:rFonts w:ascii="Melior Com" w:hAnsi="Melior Com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C2609"/>
    <w:multiLevelType w:val="multilevel"/>
    <w:tmpl w:val="3A7885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Melior Com" w:eastAsia="Times New Roman" w:hAnsi="Melior Com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D4855"/>
    <w:multiLevelType w:val="multilevel"/>
    <w:tmpl w:val="7F0EA37C"/>
    <w:lvl w:ilvl="0">
      <w:numFmt w:val="bullet"/>
      <w:lvlText w:val="€"/>
      <w:lvlJc w:val="left"/>
      <w:pPr>
        <w:tabs>
          <w:tab w:val="num" w:pos="360"/>
        </w:tabs>
        <w:ind w:left="360" w:hanging="360"/>
      </w:pPr>
      <w:rPr>
        <w:rFonts w:ascii="Melior Com" w:eastAsia="Times New Roman" w:hAnsi="Melior Com" w:hint="default"/>
        <w:b w:val="0"/>
        <w:i w:val="0"/>
        <w:color w:val="FF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73DA7"/>
    <w:multiLevelType w:val="hybridMultilevel"/>
    <w:tmpl w:val="C8F04FF8"/>
    <w:lvl w:ilvl="0" w:tplc="63FE8960">
      <w:start w:val="1"/>
      <w:numFmt w:val="decimal"/>
      <w:pStyle w:val="berschrift2"/>
      <w:lvlText w:val="%1."/>
      <w:lvlJc w:val="left"/>
      <w:pPr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4"/>
  </w:num>
  <w:num w:numId="5">
    <w:abstractNumId w:val="12"/>
  </w:num>
  <w:num w:numId="6">
    <w:abstractNumId w:val="11"/>
  </w:num>
  <w:num w:numId="7">
    <w:abstractNumId w:val="1"/>
  </w:num>
  <w:num w:numId="8">
    <w:abstractNumId w:val="2"/>
  </w:num>
  <w:num w:numId="9">
    <w:abstractNumId w:val="6"/>
  </w:num>
  <w:num w:numId="10">
    <w:abstractNumId w:val="13"/>
  </w:num>
  <w:num w:numId="11">
    <w:abstractNumId w:val="9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2"/>
    <w:rsid w:val="000132FC"/>
    <w:rsid w:val="00014941"/>
    <w:rsid w:val="000179FC"/>
    <w:rsid w:val="00020825"/>
    <w:rsid w:val="000213A0"/>
    <w:rsid w:val="00035C48"/>
    <w:rsid w:val="0004176A"/>
    <w:rsid w:val="00041CBF"/>
    <w:rsid w:val="00046148"/>
    <w:rsid w:val="00053EC9"/>
    <w:rsid w:val="00055993"/>
    <w:rsid w:val="000600D4"/>
    <w:rsid w:val="00063DAE"/>
    <w:rsid w:val="00065A27"/>
    <w:rsid w:val="000701AC"/>
    <w:rsid w:val="000765EA"/>
    <w:rsid w:val="0007739F"/>
    <w:rsid w:val="00077D4E"/>
    <w:rsid w:val="000827C8"/>
    <w:rsid w:val="00082DE1"/>
    <w:rsid w:val="0008302F"/>
    <w:rsid w:val="000865F5"/>
    <w:rsid w:val="00087459"/>
    <w:rsid w:val="00097910"/>
    <w:rsid w:val="000A0C88"/>
    <w:rsid w:val="000A2049"/>
    <w:rsid w:val="000B0CE8"/>
    <w:rsid w:val="000B5FBB"/>
    <w:rsid w:val="000C382F"/>
    <w:rsid w:val="000C4758"/>
    <w:rsid w:val="000C5257"/>
    <w:rsid w:val="000C544B"/>
    <w:rsid w:val="000D54AA"/>
    <w:rsid w:val="000E1E6C"/>
    <w:rsid w:val="00112D18"/>
    <w:rsid w:val="0013033D"/>
    <w:rsid w:val="00130983"/>
    <w:rsid w:val="001408CF"/>
    <w:rsid w:val="00150622"/>
    <w:rsid w:val="00166004"/>
    <w:rsid w:val="0016792D"/>
    <w:rsid w:val="00180B50"/>
    <w:rsid w:val="001A2B46"/>
    <w:rsid w:val="001B2A2A"/>
    <w:rsid w:val="001D0518"/>
    <w:rsid w:val="001D50E5"/>
    <w:rsid w:val="001E1730"/>
    <w:rsid w:val="001E3F34"/>
    <w:rsid w:val="001F5B20"/>
    <w:rsid w:val="00201DCB"/>
    <w:rsid w:val="00203308"/>
    <w:rsid w:val="002138AD"/>
    <w:rsid w:val="0022698E"/>
    <w:rsid w:val="0023273F"/>
    <w:rsid w:val="002346CA"/>
    <w:rsid w:val="00235462"/>
    <w:rsid w:val="00275B12"/>
    <w:rsid w:val="002845A3"/>
    <w:rsid w:val="0029154C"/>
    <w:rsid w:val="00291F98"/>
    <w:rsid w:val="00293212"/>
    <w:rsid w:val="002A1327"/>
    <w:rsid w:val="002A32D1"/>
    <w:rsid w:val="002A3FB5"/>
    <w:rsid w:val="002A7CD2"/>
    <w:rsid w:val="002C000E"/>
    <w:rsid w:val="002D1B57"/>
    <w:rsid w:val="002D3141"/>
    <w:rsid w:val="002D4E10"/>
    <w:rsid w:val="003166DF"/>
    <w:rsid w:val="00326DDF"/>
    <w:rsid w:val="00332774"/>
    <w:rsid w:val="00333DAF"/>
    <w:rsid w:val="00336F80"/>
    <w:rsid w:val="00344629"/>
    <w:rsid w:val="00344666"/>
    <w:rsid w:val="003452A8"/>
    <w:rsid w:val="00353CA5"/>
    <w:rsid w:val="0035744B"/>
    <w:rsid w:val="003650ED"/>
    <w:rsid w:val="00365286"/>
    <w:rsid w:val="003736C9"/>
    <w:rsid w:val="003773E9"/>
    <w:rsid w:val="003858E3"/>
    <w:rsid w:val="00386733"/>
    <w:rsid w:val="00395ABF"/>
    <w:rsid w:val="00397D59"/>
    <w:rsid w:val="003A2909"/>
    <w:rsid w:val="003A363B"/>
    <w:rsid w:val="003B3F95"/>
    <w:rsid w:val="003C5C7E"/>
    <w:rsid w:val="003C650B"/>
    <w:rsid w:val="003D0C12"/>
    <w:rsid w:val="003D4B38"/>
    <w:rsid w:val="003E4FAE"/>
    <w:rsid w:val="00405C27"/>
    <w:rsid w:val="004072F9"/>
    <w:rsid w:val="004103D6"/>
    <w:rsid w:val="00415890"/>
    <w:rsid w:val="00416725"/>
    <w:rsid w:val="0042077B"/>
    <w:rsid w:val="00422CD8"/>
    <w:rsid w:val="00423BC2"/>
    <w:rsid w:val="00436B55"/>
    <w:rsid w:val="004501AA"/>
    <w:rsid w:val="00454EEB"/>
    <w:rsid w:val="00473BE0"/>
    <w:rsid w:val="00474A2E"/>
    <w:rsid w:val="00484BCE"/>
    <w:rsid w:val="00487062"/>
    <w:rsid w:val="0049256B"/>
    <w:rsid w:val="004B5E19"/>
    <w:rsid w:val="004E2E1E"/>
    <w:rsid w:val="004E7640"/>
    <w:rsid w:val="004F3F73"/>
    <w:rsid w:val="004F7D8A"/>
    <w:rsid w:val="0050367F"/>
    <w:rsid w:val="00510884"/>
    <w:rsid w:val="00512338"/>
    <w:rsid w:val="00523746"/>
    <w:rsid w:val="005246BC"/>
    <w:rsid w:val="0053576B"/>
    <w:rsid w:val="005379F6"/>
    <w:rsid w:val="00545E76"/>
    <w:rsid w:val="005464E3"/>
    <w:rsid w:val="00552FB4"/>
    <w:rsid w:val="0055350B"/>
    <w:rsid w:val="00571897"/>
    <w:rsid w:val="005722CB"/>
    <w:rsid w:val="00576504"/>
    <w:rsid w:val="00580BDF"/>
    <w:rsid w:val="00583BAF"/>
    <w:rsid w:val="00590990"/>
    <w:rsid w:val="005C0B4B"/>
    <w:rsid w:val="005C1998"/>
    <w:rsid w:val="005C1D1A"/>
    <w:rsid w:val="005C4999"/>
    <w:rsid w:val="005D1C61"/>
    <w:rsid w:val="005D3623"/>
    <w:rsid w:val="006161BE"/>
    <w:rsid w:val="00621B3C"/>
    <w:rsid w:val="00637E22"/>
    <w:rsid w:val="00641A86"/>
    <w:rsid w:val="00645A0F"/>
    <w:rsid w:val="006475FF"/>
    <w:rsid w:val="00651F32"/>
    <w:rsid w:val="006609C5"/>
    <w:rsid w:val="00670909"/>
    <w:rsid w:val="00677661"/>
    <w:rsid w:val="006824D7"/>
    <w:rsid w:val="00682B09"/>
    <w:rsid w:val="00685709"/>
    <w:rsid w:val="00686267"/>
    <w:rsid w:val="0069503B"/>
    <w:rsid w:val="00697958"/>
    <w:rsid w:val="006A42B7"/>
    <w:rsid w:val="006A6A9F"/>
    <w:rsid w:val="006A6DDA"/>
    <w:rsid w:val="006B337C"/>
    <w:rsid w:val="006B40AC"/>
    <w:rsid w:val="006E07C0"/>
    <w:rsid w:val="006E4C56"/>
    <w:rsid w:val="006E770C"/>
    <w:rsid w:val="006F1417"/>
    <w:rsid w:val="006F2108"/>
    <w:rsid w:val="006F4FCA"/>
    <w:rsid w:val="006F7F6C"/>
    <w:rsid w:val="00703FE8"/>
    <w:rsid w:val="00704CDD"/>
    <w:rsid w:val="00707C4C"/>
    <w:rsid w:val="00723D1F"/>
    <w:rsid w:val="00727754"/>
    <w:rsid w:val="00731271"/>
    <w:rsid w:val="00737EEB"/>
    <w:rsid w:val="00745A7E"/>
    <w:rsid w:val="00750CCA"/>
    <w:rsid w:val="00751A08"/>
    <w:rsid w:val="00754111"/>
    <w:rsid w:val="007609BB"/>
    <w:rsid w:val="00760F04"/>
    <w:rsid w:val="00782443"/>
    <w:rsid w:val="00787C7D"/>
    <w:rsid w:val="007907D9"/>
    <w:rsid w:val="007A62EE"/>
    <w:rsid w:val="007A6CBA"/>
    <w:rsid w:val="007B3591"/>
    <w:rsid w:val="007C7952"/>
    <w:rsid w:val="007C7F27"/>
    <w:rsid w:val="007E65C1"/>
    <w:rsid w:val="007F016C"/>
    <w:rsid w:val="007F0C07"/>
    <w:rsid w:val="007F13BC"/>
    <w:rsid w:val="007F30B3"/>
    <w:rsid w:val="008055FB"/>
    <w:rsid w:val="008122E1"/>
    <w:rsid w:val="0081550D"/>
    <w:rsid w:val="00816842"/>
    <w:rsid w:val="00817904"/>
    <w:rsid w:val="00820E00"/>
    <w:rsid w:val="00821873"/>
    <w:rsid w:val="008249A0"/>
    <w:rsid w:val="00845C22"/>
    <w:rsid w:val="0085363E"/>
    <w:rsid w:val="00866784"/>
    <w:rsid w:val="008673AB"/>
    <w:rsid w:val="00880FEB"/>
    <w:rsid w:val="00891994"/>
    <w:rsid w:val="00893277"/>
    <w:rsid w:val="00896DF5"/>
    <w:rsid w:val="008B4F85"/>
    <w:rsid w:val="008C02D6"/>
    <w:rsid w:val="008E4C91"/>
    <w:rsid w:val="008E69DD"/>
    <w:rsid w:val="0090283E"/>
    <w:rsid w:val="0090347A"/>
    <w:rsid w:val="00941D96"/>
    <w:rsid w:val="00943962"/>
    <w:rsid w:val="00944D04"/>
    <w:rsid w:val="00951FF4"/>
    <w:rsid w:val="00980A4E"/>
    <w:rsid w:val="00980A80"/>
    <w:rsid w:val="009828E2"/>
    <w:rsid w:val="00987281"/>
    <w:rsid w:val="009875D3"/>
    <w:rsid w:val="00992E71"/>
    <w:rsid w:val="009A0417"/>
    <w:rsid w:val="009A285B"/>
    <w:rsid w:val="009B5E5F"/>
    <w:rsid w:val="009C12E9"/>
    <w:rsid w:val="009C6A2A"/>
    <w:rsid w:val="009D49EA"/>
    <w:rsid w:val="009D5D62"/>
    <w:rsid w:val="009D689A"/>
    <w:rsid w:val="009E06F3"/>
    <w:rsid w:val="009E567D"/>
    <w:rsid w:val="00A0127E"/>
    <w:rsid w:val="00A01A80"/>
    <w:rsid w:val="00A104DD"/>
    <w:rsid w:val="00A11A40"/>
    <w:rsid w:val="00A16867"/>
    <w:rsid w:val="00A20A10"/>
    <w:rsid w:val="00A22FCE"/>
    <w:rsid w:val="00A27FBB"/>
    <w:rsid w:val="00A47695"/>
    <w:rsid w:val="00A75D83"/>
    <w:rsid w:val="00A9637D"/>
    <w:rsid w:val="00AA5A52"/>
    <w:rsid w:val="00AD728B"/>
    <w:rsid w:val="00AE69E7"/>
    <w:rsid w:val="00AF147D"/>
    <w:rsid w:val="00AF59B6"/>
    <w:rsid w:val="00AF5B9C"/>
    <w:rsid w:val="00AF5E7D"/>
    <w:rsid w:val="00AF6698"/>
    <w:rsid w:val="00B078B3"/>
    <w:rsid w:val="00B07CB0"/>
    <w:rsid w:val="00B14E5A"/>
    <w:rsid w:val="00B2277B"/>
    <w:rsid w:val="00B37189"/>
    <w:rsid w:val="00B4685E"/>
    <w:rsid w:val="00B64AE6"/>
    <w:rsid w:val="00B65270"/>
    <w:rsid w:val="00B67312"/>
    <w:rsid w:val="00B87E18"/>
    <w:rsid w:val="00BA1831"/>
    <w:rsid w:val="00BA7D57"/>
    <w:rsid w:val="00BB45A9"/>
    <w:rsid w:val="00BC26B6"/>
    <w:rsid w:val="00BD7613"/>
    <w:rsid w:val="00BF2926"/>
    <w:rsid w:val="00BF2E23"/>
    <w:rsid w:val="00C0130D"/>
    <w:rsid w:val="00C06A01"/>
    <w:rsid w:val="00C07BA5"/>
    <w:rsid w:val="00C15CEE"/>
    <w:rsid w:val="00C17F15"/>
    <w:rsid w:val="00C20100"/>
    <w:rsid w:val="00C20F99"/>
    <w:rsid w:val="00C22CAD"/>
    <w:rsid w:val="00C25114"/>
    <w:rsid w:val="00C2617C"/>
    <w:rsid w:val="00C27796"/>
    <w:rsid w:val="00C37979"/>
    <w:rsid w:val="00C42374"/>
    <w:rsid w:val="00C42D6D"/>
    <w:rsid w:val="00C60E32"/>
    <w:rsid w:val="00C70BEE"/>
    <w:rsid w:val="00C70C63"/>
    <w:rsid w:val="00C75B91"/>
    <w:rsid w:val="00CA01F6"/>
    <w:rsid w:val="00CA430F"/>
    <w:rsid w:val="00CA6349"/>
    <w:rsid w:val="00CA6D6B"/>
    <w:rsid w:val="00CE318B"/>
    <w:rsid w:val="00D01C93"/>
    <w:rsid w:val="00D1185B"/>
    <w:rsid w:val="00D50A25"/>
    <w:rsid w:val="00D63C2F"/>
    <w:rsid w:val="00D73E44"/>
    <w:rsid w:val="00D820F3"/>
    <w:rsid w:val="00D848E9"/>
    <w:rsid w:val="00D91FE1"/>
    <w:rsid w:val="00D9226B"/>
    <w:rsid w:val="00D97353"/>
    <w:rsid w:val="00DA0847"/>
    <w:rsid w:val="00DB104C"/>
    <w:rsid w:val="00DB4B48"/>
    <w:rsid w:val="00DB5AAA"/>
    <w:rsid w:val="00DB7ACE"/>
    <w:rsid w:val="00DC09CD"/>
    <w:rsid w:val="00DC1011"/>
    <w:rsid w:val="00DE5AB6"/>
    <w:rsid w:val="00E0051B"/>
    <w:rsid w:val="00E006F5"/>
    <w:rsid w:val="00E03DB2"/>
    <w:rsid w:val="00E10685"/>
    <w:rsid w:val="00E179A0"/>
    <w:rsid w:val="00E2331A"/>
    <w:rsid w:val="00E239B4"/>
    <w:rsid w:val="00E2492D"/>
    <w:rsid w:val="00E25370"/>
    <w:rsid w:val="00E40C1C"/>
    <w:rsid w:val="00E53F34"/>
    <w:rsid w:val="00E54B82"/>
    <w:rsid w:val="00E623A6"/>
    <w:rsid w:val="00E64010"/>
    <w:rsid w:val="00E652EA"/>
    <w:rsid w:val="00E65880"/>
    <w:rsid w:val="00EA260A"/>
    <w:rsid w:val="00EA2B33"/>
    <w:rsid w:val="00EA74A4"/>
    <w:rsid w:val="00EB3BB6"/>
    <w:rsid w:val="00EB415B"/>
    <w:rsid w:val="00EC0ADF"/>
    <w:rsid w:val="00EC1486"/>
    <w:rsid w:val="00EC22F2"/>
    <w:rsid w:val="00EC6D0C"/>
    <w:rsid w:val="00ED66B4"/>
    <w:rsid w:val="00EE0A4E"/>
    <w:rsid w:val="00EE0DF1"/>
    <w:rsid w:val="00EE2C90"/>
    <w:rsid w:val="00EE4B24"/>
    <w:rsid w:val="00EE736D"/>
    <w:rsid w:val="00EF697D"/>
    <w:rsid w:val="00F00FDC"/>
    <w:rsid w:val="00F05D07"/>
    <w:rsid w:val="00F14840"/>
    <w:rsid w:val="00F27DD5"/>
    <w:rsid w:val="00F40BD3"/>
    <w:rsid w:val="00F53D4E"/>
    <w:rsid w:val="00F55C4E"/>
    <w:rsid w:val="00F7245D"/>
    <w:rsid w:val="00F732A1"/>
    <w:rsid w:val="00F81507"/>
    <w:rsid w:val="00F82D23"/>
    <w:rsid w:val="00FA3B9B"/>
    <w:rsid w:val="00FB1C69"/>
    <w:rsid w:val="00FC039E"/>
    <w:rsid w:val="00FC2FDC"/>
    <w:rsid w:val="00FE1C70"/>
    <w:rsid w:val="00FE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D1D2CF7-EDDB-41BA-A1D8-FD345BF0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3141"/>
    <w:pPr>
      <w:spacing w:line="264" w:lineRule="atLeast"/>
    </w:pPr>
    <w:rPr>
      <w:rFonts w:ascii="Melior Com" w:hAnsi="Melior Com"/>
      <w:sz w:val="22"/>
      <w:szCs w:val="24"/>
    </w:rPr>
  </w:style>
  <w:style w:type="paragraph" w:styleId="berschrift1">
    <w:name w:val="heading 1"/>
    <w:basedOn w:val="Standard"/>
    <w:next w:val="Standard"/>
    <w:qFormat/>
    <w:rsid w:val="003A363B"/>
    <w:pPr>
      <w:keepNext/>
      <w:numPr>
        <w:numId w:val="7"/>
      </w:numPr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291F98"/>
    <w:pPr>
      <w:keepNext/>
      <w:numPr>
        <w:numId w:val="10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3A363B"/>
    <w:pPr>
      <w:keepNext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A285B"/>
    <w:pPr>
      <w:spacing w:line="240" w:lineRule="auto"/>
      <w:ind w:left="-3402"/>
    </w:pPr>
    <w:rPr>
      <w:sz w:val="18"/>
    </w:rPr>
  </w:style>
  <w:style w:type="paragraph" w:styleId="Fuzeile">
    <w:name w:val="footer"/>
    <w:basedOn w:val="Standard"/>
    <w:rsid w:val="00F40B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A285B"/>
  </w:style>
  <w:style w:type="paragraph" w:customStyle="1" w:styleId="Betreffzeile">
    <w:name w:val="Betreffzeile"/>
    <w:basedOn w:val="Standard"/>
    <w:next w:val="Standard"/>
    <w:rsid w:val="00D97353"/>
    <w:pPr>
      <w:spacing w:after="264"/>
    </w:pPr>
    <w:rPr>
      <w:b/>
    </w:rPr>
  </w:style>
  <w:style w:type="table" w:styleId="Tabellenraster">
    <w:name w:val="Table Grid"/>
    <w:basedOn w:val="NormaleTabelle"/>
    <w:rsid w:val="007F016C"/>
    <w:pPr>
      <w:spacing w:line="26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Standard"/>
    <w:rsid w:val="004072F9"/>
    <w:pPr>
      <w:framePr w:w="4082" w:h="2155" w:hRule="exact" w:vSpace="981" w:wrap="notBeside" w:vAnchor="page" w:hAnchor="page" w:x="1362" w:y="2779"/>
    </w:pPr>
  </w:style>
  <w:style w:type="paragraph" w:styleId="Aufzhlungszeichen">
    <w:name w:val="List Bullet"/>
    <w:basedOn w:val="Standard"/>
    <w:rsid w:val="00682B09"/>
    <w:pPr>
      <w:numPr>
        <w:numId w:val="3"/>
      </w:numPr>
      <w:tabs>
        <w:tab w:val="clear" w:pos="360"/>
        <w:tab w:val="left" w:pos="284"/>
      </w:tabs>
      <w:ind w:left="568" w:hanging="284"/>
    </w:pPr>
  </w:style>
  <w:style w:type="paragraph" w:customStyle="1" w:styleId="Marginalie">
    <w:name w:val="Marginalie"/>
    <w:basedOn w:val="Standard"/>
    <w:rsid w:val="001408CF"/>
    <w:pPr>
      <w:framePr w:w="3175" w:wrap="around" w:vAnchor="page" w:hAnchor="page" w:x="1362" w:y="5926"/>
      <w:spacing w:line="210" w:lineRule="atLeast"/>
    </w:pPr>
    <w:rPr>
      <w:sz w:val="18"/>
    </w:rPr>
  </w:style>
  <w:style w:type="character" w:styleId="Hyperlink">
    <w:name w:val="Hyperlink"/>
    <w:basedOn w:val="Absatz-Standardschriftart"/>
    <w:rsid w:val="000213A0"/>
    <w:rPr>
      <w:color w:val="auto"/>
      <w:u w:val="none"/>
    </w:rPr>
  </w:style>
  <w:style w:type="paragraph" w:styleId="Titel">
    <w:name w:val="Title"/>
    <w:basedOn w:val="Standard"/>
    <w:next w:val="Untertitel"/>
    <w:qFormat/>
    <w:rsid w:val="002A7CD2"/>
    <w:pPr>
      <w:framePr w:w="4082" w:wrap="around" w:vAnchor="page" w:hAnchor="page" w:x="7315" w:y="1050"/>
      <w:tabs>
        <w:tab w:val="center" w:pos="4536"/>
        <w:tab w:val="right" w:pos="9072"/>
      </w:tabs>
    </w:pPr>
  </w:style>
  <w:style w:type="paragraph" w:styleId="Untertitel">
    <w:name w:val="Subtitle"/>
    <w:basedOn w:val="Titel"/>
    <w:qFormat/>
    <w:rsid w:val="007E65C1"/>
    <w:pPr>
      <w:framePr w:wrap="around"/>
    </w:pPr>
    <w:rPr>
      <w:color w:val="808080"/>
    </w:rPr>
  </w:style>
  <w:style w:type="paragraph" w:customStyle="1" w:styleId="Anlage">
    <w:name w:val="Anlage"/>
    <w:basedOn w:val="berschrift1"/>
    <w:rsid w:val="003A363B"/>
    <w:pPr>
      <w:numPr>
        <w:numId w:val="0"/>
      </w:numPr>
      <w:jc w:val="right"/>
    </w:pPr>
  </w:style>
  <w:style w:type="character" w:styleId="Fett">
    <w:name w:val="Strong"/>
    <w:basedOn w:val="Absatz-Standardschriftart"/>
    <w:qFormat/>
    <w:rsid w:val="003452A8"/>
    <w:rPr>
      <w:b/>
      <w:bCs/>
    </w:rPr>
  </w:style>
  <w:style w:type="paragraph" w:customStyle="1" w:styleId="Themenfeld">
    <w:name w:val="Themenfeld"/>
    <w:basedOn w:val="Adresse"/>
    <w:rsid w:val="00C70BEE"/>
    <w:pPr>
      <w:framePr w:w="9866" w:wrap="around" w:y="2751"/>
      <w:spacing w:line="360" w:lineRule="atLeast"/>
    </w:pPr>
    <w:rPr>
      <w:b/>
      <w:sz w:val="30"/>
    </w:rPr>
  </w:style>
  <w:style w:type="character" w:styleId="Platzhaltertext">
    <w:name w:val="Placeholder Text"/>
    <w:basedOn w:val="Absatz-Standardschriftart"/>
    <w:uiPriority w:val="99"/>
    <w:semiHidden/>
    <w:rsid w:val="00D01C9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C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C93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4103D6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4103D6"/>
    <w:rPr>
      <w:rFonts w:ascii="Calibri" w:eastAsiaTheme="minorHAnsi" w:hAnsi="Calibri" w:cstheme="minorBid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AD7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\Corporate_Design\Berlin\06_Pressemitteilung_mit_WK1_Adresse_BL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3A7D9EF9E343BA9C1102D3423BF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5AD32-AF36-4E12-9AAB-4A5C9F0FADC2}"/>
      </w:docPartPr>
      <w:docPartBody>
        <w:p w:rsidR="007475E5" w:rsidRDefault="004944B6">
          <w:pPr>
            <w:pStyle w:val="793A7D9EF9E343BA9C1102D3423BF5F4"/>
          </w:pPr>
          <w:r w:rsidRPr="00220140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lior Com">
    <w:panose1 w:val="020405030505060408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E5"/>
    <w:rsid w:val="004944B6"/>
    <w:rsid w:val="0051657F"/>
    <w:rsid w:val="00644A5A"/>
    <w:rsid w:val="007043A6"/>
    <w:rsid w:val="007475E5"/>
    <w:rsid w:val="007A0C76"/>
    <w:rsid w:val="00952840"/>
    <w:rsid w:val="009E0957"/>
    <w:rsid w:val="00FD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93A7D9EF9E343BA9C1102D3423BF5F4">
    <w:name w:val="793A7D9EF9E343BA9C1102D3423BF5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06_Pressemitteilung_mit_WK1_Adresse_BLN.dotm</Template>
  <TotalTime>0</TotalTime>
  <Pages>1</Pages>
  <Words>274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Latendorf Ina Mitarbeiter 02</dc:creator>
  <cp:keywords/>
  <dc:description/>
  <cp:lastModifiedBy>Latendorf Ina Mitarbeiter 02</cp:lastModifiedBy>
  <cp:revision>3</cp:revision>
  <cp:lastPrinted>2023-12-12T10:58:00Z</cp:lastPrinted>
  <dcterms:created xsi:type="dcterms:W3CDTF">2024-04-11T12:35:00Z</dcterms:created>
  <dcterms:modified xsi:type="dcterms:W3CDTF">2024-04-11T13:08:00Z</dcterms:modified>
</cp:coreProperties>
</file>