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9" w:rsidRPr="00754111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:rsidR="00682B09" w:rsidRDefault="00682B09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815BE4" w:rsidRPr="004E7640" w:rsidRDefault="00D5240A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Wirksame Maßnahmen zur Bekämpfung der Ernährungsarmut jetzt!</w:t>
      </w: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4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5240A">
            <w:t>12.04.2024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Anlagen: </w:t>
      </w:r>
    </w:p>
    <w:p w:rsidR="00F629AC" w:rsidRDefault="00F629AC" w:rsidP="00353CA5">
      <w:pPr>
        <w:pStyle w:val="Marginalie"/>
        <w:framePr w:wrap="around"/>
      </w:pPr>
    </w:p>
    <w:p w:rsidR="00F629AC" w:rsidRDefault="00F629AC" w:rsidP="00353CA5">
      <w:pPr>
        <w:pStyle w:val="Marginalie"/>
        <w:framePr w:wrap="around"/>
      </w:pPr>
      <w:r>
        <w:rPr>
          <w:b/>
        </w:rPr>
        <w:t>Heidi Reichinnek, MdB</w:t>
      </w:r>
    </w:p>
    <w:p w:rsidR="00F629AC" w:rsidRDefault="00F629AC" w:rsidP="00353CA5">
      <w:pPr>
        <w:pStyle w:val="Marginalie"/>
        <w:framePr w:wrap="around"/>
      </w:pPr>
      <w:r>
        <w:t>Platz der Republik 1</w:t>
      </w:r>
    </w:p>
    <w:p w:rsidR="00F629AC" w:rsidRDefault="00F629AC" w:rsidP="00353CA5">
      <w:pPr>
        <w:pStyle w:val="Marginalie"/>
        <w:framePr w:wrap="around"/>
      </w:pPr>
      <w:r>
        <w:t>11011 Berlin</w:t>
      </w:r>
    </w:p>
    <w:p w:rsidR="00F629AC" w:rsidRDefault="00F629AC" w:rsidP="00353CA5">
      <w:pPr>
        <w:pStyle w:val="Marginalie"/>
        <w:framePr w:wrap="around"/>
      </w:pPr>
      <w:r>
        <w:t>Büro: Jakob-Kaiser-Haus</w:t>
      </w:r>
    </w:p>
    <w:p w:rsidR="00F629AC" w:rsidRDefault="00F629AC" w:rsidP="00353CA5">
      <w:pPr>
        <w:pStyle w:val="Marginalie"/>
        <w:framePr w:wrap="around"/>
      </w:pPr>
      <w:r>
        <w:t xml:space="preserve">Raum: </w:t>
      </w:r>
      <w:r w:rsidR="0076654A">
        <w:t>1.850</w:t>
      </w:r>
    </w:p>
    <w:p w:rsidR="0076654A" w:rsidRDefault="0076654A" w:rsidP="00353CA5">
      <w:pPr>
        <w:pStyle w:val="Marginalie"/>
        <w:framePr w:wrap="around"/>
      </w:pPr>
      <w:r>
        <w:t>Telefon: +49 30 227-78200</w:t>
      </w:r>
    </w:p>
    <w:p w:rsidR="0076654A" w:rsidRPr="00F629AC" w:rsidRDefault="0076654A" w:rsidP="00353CA5">
      <w:pPr>
        <w:pStyle w:val="Marginalie"/>
        <w:framePr w:wrap="around"/>
        <w:rPr>
          <w:rStyle w:val="Fett"/>
          <w:b w:val="0"/>
        </w:rPr>
      </w:pPr>
      <w:r>
        <w:t>E-.Mail: heidi.reichinnek@bundestag.de</w:t>
      </w:r>
    </w:p>
    <w:p w:rsidR="00F629AC" w:rsidRDefault="00F629AC" w:rsidP="00353CA5">
      <w:pPr>
        <w:pStyle w:val="Marginalie"/>
        <w:framePr w:wrap="around"/>
        <w:rPr>
          <w:rStyle w:val="Fett"/>
        </w:rPr>
      </w:pPr>
    </w:p>
    <w:p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0" w:name="v_Telefon_Berlin_Durchwahl"/>
      <w:r w:rsidR="00AA5A52">
        <w:t>73164</w:t>
      </w:r>
      <w:bookmarkEnd w:id="0"/>
    </w:p>
    <w:p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:rsidR="00AD64CA" w:rsidRPr="00943962" w:rsidRDefault="00AD64CA" w:rsidP="001408CF">
      <w:pPr>
        <w:pStyle w:val="Marginalie"/>
        <w:framePr w:wrap="around"/>
        <w:rPr>
          <w:b/>
        </w:rPr>
      </w:pPr>
    </w:p>
    <w:p w:rsidR="00D5240A" w:rsidRDefault="00D5240A" w:rsidP="00D5240A">
      <w:pPr>
        <w:pStyle w:val="NurText"/>
        <w:rPr>
          <w:rFonts w:ascii="Melior Com" w:hAnsi="Melior Com"/>
          <w:szCs w:val="22"/>
        </w:rPr>
      </w:pPr>
      <w:r>
        <w:rPr>
          <w:rFonts w:ascii="Melior Com" w:hAnsi="Melior Com"/>
          <w:szCs w:val="22"/>
        </w:rPr>
        <w:t xml:space="preserve">Anlässlich des heute stattgefundenen öffentlichen Fachgesprächs zur Ernährungsarmut in Deutschland </w:t>
      </w:r>
      <w:r w:rsidR="00F629AC">
        <w:rPr>
          <w:rFonts w:ascii="Melior Com" w:hAnsi="Melior Com"/>
          <w:szCs w:val="22"/>
        </w:rPr>
        <w:t>erklären</w:t>
      </w:r>
      <w:r>
        <w:rPr>
          <w:rFonts w:ascii="Melior Com" w:hAnsi="Melior Com"/>
          <w:szCs w:val="22"/>
        </w:rPr>
        <w:t xml:space="preserve"> die</w:t>
      </w:r>
      <w:r w:rsidR="00F629AC">
        <w:rPr>
          <w:rFonts w:ascii="Melior Com" w:hAnsi="Melior Com"/>
          <w:szCs w:val="22"/>
        </w:rPr>
        <w:t xml:space="preserve"> Vorsitzende der Gruppe Die Linke im Bundestag, Heidi Reichinnek, und die</w:t>
      </w:r>
      <w:r>
        <w:rPr>
          <w:rFonts w:ascii="Melior Com" w:hAnsi="Melior Com"/>
          <w:szCs w:val="22"/>
        </w:rPr>
        <w:t xml:space="preserve"> ernährungspolitische Sprecherin der Gruppe Die Linke im Bundestag</w:t>
      </w:r>
      <w:r w:rsidR="0076654A">
        <w:rPr>
          <w:rFonts w:ascii="Melior Com" w:hAnsi="Melior Com"/>
          <w:szCs w:val="22"/>
        </w:rPr>
        <w:t>,</w:t>
      </w:r>
      <w:r>
        <w:rPr>
          <w:rFonts w:ascii="Melior Com" w:hAnsi="Melior Com"/>
          <w:szCs w:val="22"/>
        </w:rPr>
        <w:t xml:space="preserve"> Ina Latendorf:</w:t>
      </w:r>
    </w:p>
    <w:p w:rsidR="00D5240A" w:rsidRDefault="00D5240A" w:rsidP="00D5240A">
      <w:pPr>
        <w:rPr>
          <w:szCs w:val="22"/>
        </w:rPr>
      </w:pPr>
      <w:r>
        <w:rPr>
          <w:szCs w:val="22"/>
        </w:rPr>
        <w:t>„Über dreißig Vertreterinnen und Vertreter von ernährungs- und verbraucherpolitischen Fachverbänden und Vereinigungen haben heute zusammen mit uns Fachpolitikern der Linken im Bundestag sofortige wirksame Maßnahmen zur Bekämpfung der Ernährungsarmut gefordert.</w:t>
      </w:r>
      <w:bookmarkStart w:id="1" w:name="_GoBack"/>
      <w:bookmarkEnd w:id="1"/>
    </w:p>
    <w:p w:rsidR="00D5240A" w:rsidRDefault="00D5240A" w:rsidP="00D5240A">
      <w:pPr>
        <w:rPr>
          <w:szCs w:val="22"/>
        </w:rPr>
      </w:pPr>
    </w:p>
    <w:p w:rsidR="00D5240A" w:rsidRDefault="00D5240A" w:rsidP="00D5240A">
      <w:pPr>
        <w:rPr>
          <w:rFonts w:cs="Arial"/>
          <w:color w:val="2B2B2B"/>
          <w:szCs w:val="22"/>
          <w:shd w:val="clear" w:color="auto" w:fill="FFFFFF"/>
        </w:rPr>
      </w:pPr>
      <w:r>
        <w:rPr>
          <w:rFonts w:cs="Arial"/>
          <w:color w:val="2B2B2B"/>
          <w:szCs w:val="22"/>
          <w:shd w:val="clear" w:color="auto" w:fill="FFFFFF"/>
        </w:rPr>
        <w:t>Es ist klar geworden</w:t>
      </w:r>
      <w:r w:rsidR="00F629AC">
        <w:rPr>
          <w:rFonts w:cs="Arial"/>
          <w:color w:val="2B2B2B"/>
          <w:szCs w:val="22"/>
          <w:shd w:val="clear" w:color="auto" w:fill="FFFFFF"/>
        </w:rPr>
        <w:t>“, so die beiden Politikerinnen</w:t>
      </w:r>
      <w:r>
        <w:rPr>
          <w:rFonts w:cs="Arial"/>
          <w:color w:val="2B2B2B"/>
          <w:szCs w:val="22"/>
          <w:shd w:val="clear" w:color="auto" w:fill="FFFFFF"/>
        </w:rPr>
        <w:t xml:space="preserve"> weiter, „</w:t>
      </w:r>
      <w:r>
        <w:rPr>
          <w:rFonts w:cs="Arial"/>
          <w:color w:val="2B2B2B"/>
          <w:szCs w:val="22"/>
          <w:shd w:val="clear" w:color="auto" w:fill="FFFFFF"/>
        </w:rPr>
        <w:t>dass angesichts der zunehmenden sozialen Verwerf</w:t>
      </w:r>
      <w:r w:rsidR="00E10A36">
        <w:rPr>
          <w:rFonts w:cs="Arial"/>
          <w:color w:val="2B2B2B"/>
          <w:szCs w:val="22"/>
          <w:shd w:val="clear" w:color="auto" w:fill="FFFFFF"/>
        </w:rPr>
        <w:t>ungen in diesem Land der skandalöse Zustand</w:t>
      </w:r>
      <w:r>
        <w:rPr>
          <w:rFonts w:cs="Arial"/>
          <w:color w:val="2B2B2B"/>
          <w:szCs w:val="22"/>
          <w:shd w:val="clear" w:color="auto" w:fill="FFFFFF"/>
        </w:rPr>
        <w:t xml:space="preserve">, dass sich über drei Millionen Menschen nicht ausreichend gesund ernähren können, </w:t>
      </w:r>
      <w:r w:rsidR="00E10A36">
        <w:rPr>
          <w:rFonts w:cs="Arial"/>
          <w:color w:val="2B2B2B"/>
          <w:szCs w:val="22"/>
          <w:shd w:val="clear" w:color="auto" w:fill="FFFFFF"/>
        </w:rPr>
        <w:t>endlich beendet werden muss. Und zwar jetzt!“</w:t>
      </w:r>
    </w:p>
    <w:p w:rsidR="00E10A36" w:rsidRDefault="00E10A36" w:rsidP="00D5240A">
      <w:pPr>
        <w:rPr>
          <w:rFonts w:cs="Arial"/>
          <w:color w:val="2B2B2B"/>
          <w:szCs w:val="22"/>
          <w:shd w:val="clear" w:color="auto" w:fill="FFFFFF"/>
        </w:rPr>
      </w:pPr>
    </w:p>
    <w:p w:rsidR="00D5240A" w:rsidRDefault="00D5240A" w:rsidP="00D5240A">
      <w:pPr>
        <w:rPr>
          <w:rFonts w:cs="Arial"/>
          <w:color w:val="2B2B2B"/>
          <w:szCs w:val="22"/>
          <w:shd w:val="clear" w:color="auto" w:fill="FFFFFF"/>
        </w:rPr>
      </w:pPr>
      <w:r>
        <w:rPr>
          <w:rFonts w:cs="Arial"/>
          <w:color w:val="2B2B2B"/>
          <w:szCs w:val="22"/>
          <w:shd w:val="clear" w:color="auto" w:fill="FFFFFF"/>
        </w:rPr>
        <w:t>Ina Latendorf erläutert: „</w:t>
      </w:r>
      <w:r w:rsidR="00E10A36">
        <w:rPr>
          <w:rFonts w:cs="Arial"/>
          <w:color w:val="2B2B2B"/>
          <w:szCs w:val="22"/>
          <w:shd w:val="clear" w:color="auto" w:fill="FFFFFF"/>
        </w:rPr>
        <w:t>Einigkeit besteht bei folgenden Forderungen: Deutliche Erhöhung der Sozialsätze für ausreichende gesunde Ernährung, methodische Änderung der Berechnungsgrundsätze des Ernährungsanteils beim Bürgergeld, kostenlose Kita- und Schulverpflegung, Eindämmung und Rücknahme der Preisexplosion bei Lebensmitteln, Mehrwertsteuerreform bei Grundnahrungsmitteln.</w:t>
      </w:r>
      <w:r>
        <w:rPr>
          <w:rFonts w:cs="Arial"/>
          <w:color w:val="2B2B2B"/>
          <w:szCs w:val="22"/>
          <w:shd w:val="clear" w:color="auto" w:fill="FFFFFF"/>
        </w:rPr>
        <w:t>“</w:t>
      </w:r>
    </w:p>
    <w:p w:rsidR="00D5240A" w:rsidRDefault="00D5240A" w:rsidP="00D5240A">
      <w:pPr>
        <w:rPr>
          <w:rFonts w:cs="Arial"/>
          <w:color w:val="2B2B2B"/>
          <w:szCs w:val="22"/>
          <w:shd w:val="clear" w:color="auto" w:fill="FFFFFF"/>
        </w:rPr>
      </w:pPr>
    </w:p>
    <w:p w:rsidR="00D5240A" w:rsidRDefault="00F629AC" w:rsidP="00D5240A">
      <w:pPr>
        <w:rPr>
          <w:rFonts w:cs="Arial"/>
          <w:color w:val="2B2B2B"/>
          <w:szCs w:val="22"/>
          <w:shd w:val="clear" w:color="auto" w:fill="FFFFFF"/>
        </w:rPr>
      </w:pPr>
      <w:r>
        <w:rPr>
          <w:rFonts w:cs="Arial"/>
          <w:color w:val="2B2B2B"/>
          <w:szCs w:val="22"/>
          <w:shd w:val="clear" w:color="auto" w:fill="FFFFFF"/>
        </w:rPr>
        <w:t>Heidi Reichinnek und Ina Latendorf resümieren</w:t>
      </w:r>
      <w:r w:rsidR="00D5240A">
        <w:rPr>
          <w:rFonts w:cs="Arial"/>
          <w:color w:val="2B2B2B"/>
          <w:szCs w:val="22"/>
          <w:shd w:val="clear" w:color="auto" w:fill="FFFFFF"/>
        </w:rPr>
        <w:t xml:space="preserve">: „Es ist höchste Zeit, dass </w:t>
      </w:r>
      <w:r w:rsidR="00E10A36">
        <w:rPr>
          <w:rFonts w:cs="Arial"/>
          <w:color w:val="2B2B2B"/>
          <w:szCs w:val="22"/>
          <w:shd w:val="clear" w:color="auto" w:fill="FFFFFF"/>
        </w:rPr>
        <w:t>die Bundespolitik das Problem der Ernährungsarmut ernstnimmt und Abhilfe schafft. Das ist unaufschiebbar!</w:t>
      </w:r>
      <w:r w:rsidR="00D5240A">
        <w:rPr>
          <w:rFonts w:cs="Arial"/>
          <w:color w:val="2B2B2B"/>
          <w:szCs w:val="22"/>
          <w:shd w:val="clear" w:color="auto" w:fill="FFFFFF"/>
        </w:rPr>
        <w:t>“</w:t>
      </w:r>
    </w:p>
    <w:p w:rsidR="00D5240A" w:rsidRDefault="00D5240A" w:rsidP="00D5240A">
      <w:pPr>
        <w:pStyle w:val="NurText"/>
        <w:rPr>
          <w:rFonts w:ascii="Melior Com" w:hAnsi="Melior Com"/>
          <w:szCs w:val="22"/>
        </w:rPr>
      </w:pPr>
    </w:p>
    <w:p w:rsidR="00D5240A" w:rsidRDefault="00D5240A" w:rsidP="00D5240A">
      <w:pPr>
        <w:pStyle w:val="NurText"/>
        <w:rPr>
          <w:rFonts w:ascii="Melior Com" w:hAnsi="Melior Com"/>
          <w:szCs w:val="22"/>
        </w:rPr>
      </w:pPr>
    </w:p>
    <w:p w:rsidR="00032289" w:rsidRPr="00EC3E25" w:rsidRDefault="00032289" w:rsidP="00EC3E25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</w:p>
    <w:sectPr w:rsidR="00032289" w:rsidRPr="00EC3E25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B3" w:rsidRDefault="00BC33B3">
      <w:r>
        <w:separator/>
      </w:r>
    </w:p>
  </w:endnote>
  <w:endnote w:type="continuationSeparator" w:id="0">
    <w:p w:rsidR="00BC33B3" w:rsidRDefault="00BC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B3" w:rsidRDefault="00BC33B3">
      <w:r>
        <w:separator/>
      </w:r>
    </w:p>
  </w:footnote>
  <w:footnote w:type="continuationSeparator" w:id="0">
    <w:p w:rsidR="00BC33B3" w:rsidRDefault="00BC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27CF7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D5240A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AC" w:rsidRDefault="00F629AC" w:rsidP="003A363B">
    <w:pPr>
      <w:pStyle w:val="Titel"/>
      <w:framePr w:wrap="around"/>
      <w:rPr>
        <w:b/>
      </w:rPr>
    </w:pPr>
    <w:r>
      <w:rPr>
        <w:b/>
      </w:rPr>
      <w:t>Heidi Reichinnek, MdB</w:t>
    </w:r>
  </w:p>
  <w:p w:rsidR="00F629AC" w:rsidRPr="00F629AC" w:rsidRDefault="00AA5A52" w:rsidP="00F629AC">
    <w:pPr>
      <w:pStyle w:val="Titel"/>
      <w:framePr w:wrap="around"/>
      <w:rPr>
        <w:b/>
      </w:rPr>
    </w:pPr>
    <w:r>
      <w:rPr>
        <w:b/>
      </w:rPr>
      <w:t>Ina Latendorf, MdB</w:t>
    </w:r>
  </w:p>
  <w:p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4C13B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639C5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90FD5"/>
    <w:multiLevelType w:val="hybridMultilevel"/>
    <w:tmpl w:val="BA7E24B2"/>
    <w:lvl w:ilvl="0" w:tplc="1B06F8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213A0"/>
    <w:rsid w:val="00032289"/>
    <w:rsid w:val="00035C48"/>
    <w:rsid w:val="0004176A"/>
    <w:rsid w:val="000600D4"/>
    <w:rsid w:val="00063DAE"/>
    <w:rsid w:val="00065A27"/>
    <w:rsid w:val="000701AC"/>
    <w:rsid w:val="00082DE1"/>
    <w:rsid w:val="0008302F"/>
    <w:rsid w:val="000865F5"/>
    <w:rsid w:val="00087459"/>
    <w:rsid w:val="00095029"/>
    <w:rsid w:val="000A2049"/>
    <w:rsid w:val="000B0CE8"/>
    <w:rsid w:val="000B5FBB"/>
    <w:rsid w:val="000C382F"/>
    <w:rsid w:val="000C4758"/>
    <w:rsid w:val="000C5257"/>
    <w:rsid w:val="000C544B"/>
    <w:rsid w:val="000D54AA"/>
    <w:rsid w:val="00103E2F"/>
    <w:rsid w:val="00107CE0"/>
    <w:rsid w:val="0013033D"/>
    <w:rsid w:val="00130983"/>
    <w:rsid w:val="001408CF"/>
    <w:rsid w:val="00180B50"/>
    <w:rsid w:val="001A2B46"/>
    <w:rsid w:val="001B2A2A"/>
    <w:rsid w:val="001D0518"/>
    <w:rsid w:val="001E1730"/>
    <w:rsid w:val="001E3F34"/>
    <w:rsid w:val="002138AD"/>
    <w:rsid w:val="00220182"/>
    <w:rsid w:val="002346CA"/>
    <w:rsid w:val="00235462"/>
    <w:rsid w:val="00236AC4"/>
    <w:rsid w:val="00275B12"/>
    <w:rsid w:val="002845A3"/>
    <w:rsid w:val="0029154C"/>
    <w:rsid w:val="00291F98"/>
    <w:rsid w:val="002A1327"/>
    <w:rsid w:val="002A32D1"/>
    <w:rsid w:val="002A3FB5"/>
    <w:rsid w:val="002A7CD2"/>
    <w:rsid w:val="002C000E"/>
    <w:rsid w:val="002D1B57"/>
    <w:rsid w:val="002D3141"/>
    <w:rsid w:val="003166DF"/>
    <w:rsid w:val="00326DDF"/>
    <w:rsid w:val="00332774"/>
    <w:rsid w:val="00333DAF"/>
    <w:rsid w:val="00336F80"/>
    <w:rsid w:val="00344629"/>
    <w:rsid w:val="003452A8"/>
    <w:rsid w:val="00353CA5"/>
    <w:rsid w:val="0035744B"/>
    <w:rsid w:val="003736C9"/>
    <w:rsid w:val="00397D59"/>
    <w:rsid w:val="003A363B"/>
    <w:rsid w:val="003B3F95"/>
    <w:rsid w:val="003C650B"/>
    <w:rsid w:val="003D0C12"/>
    <w:rsid w:val="003D4B38"/>
    <w:rsid w:val="00405C27"/>
    <w:rsid w:val="004072F9"/>
    <w:rsid w:val="00415890"/>
    <w:rsid w:val="00416725"/>
    <w:rsid w:val="0042077B"/>
    <w:rsid w:val="00422CD8"/>
    <w:rsid w:val="00436B55"/>
    <w:rsid w:val="004501AA"/>
    <w:rsid w:val="00454EEB"/>
    <w:rsid w:val="00473BE0"/>
    <w:rsid w:val="00484BCE"/>
    <w:rsid w:val="0049256B"/>
    <w:rsid w:val="004B5E19"/>
    <w:rsid w:val="004E2E1E"/>
    <w:rsid w:val="004E7640"/>
    <w:rsid w:val="004F3F73"/>
    <w:rsid w:val="0050367F"/>
    <w:rsid w:val="00510884"/>
    <w:rsid w:val="00512338"/>
    <w:rsid w:val="00523746"/>
    <w:rsid w:val="0053576B"/>
    <w:rsid w:val="005379F6"/>
    <w:rsid w:val="00545E76"/>
    <w:rsid w:val="00552FB4"/>
    <w:rsid w:val="005722CB"/>
    <w:rsid w:val="00576504"/>
    <w:rsid w:val="00580BDF"/>
    <w:rsid w:val="00583BAF"/>
    <w:rsid w:val="00590990"/>
    <w:rsid w:val="005C1D1A"/>
    <w:rsid w:val="005C4999"/>
    <w:rsid w:val="005F6F27"/>
    <w:rsid w:val="006161BE"/>
    <w:rsid w:val="00621B3C"/>
    <w:rsid w:val="00641A86"/>
    <w:rsid w:val="00651F32"/>
    <w:rsid w:val="006609C5"/>
    <w:rsid w:val="006824D7"/>
    <w:rsid w:val="00682B09"/>
    <w:rsid w:val="00686267"/>
    <w:rsid w:val="0069503B"/>
    <w:rsid w:val="00697958"/>
    <w:rsid w:val="006A42B7"/>
    <w:rsid w:val="006A6A9F"/>
    <w:rsid w:val="006A6DDA"/>
    <w:rsid w:val="006B337C"/>
    <w:rsid w:val="006E4C56"/>
    <w:rsid w:val="006E770C"/>
    <w:rsid w:val="006F1417"/>
    <w:rsid w:val="006F2108"/>
    <w:rsid w:val="006F4FCA"/>
    <w:rsid w:val="006F7F6C"/>
    <w:rsid w:val="007009ED"/>
    <w:rsid w:val="00707C4C"/>
    <w:rsid w:val="00723D1F"/>
    <w:rsid w:val="00727754"/>
    <w:rsid w:val="00731271"/>
    <w:rsid w:val="007350AA"/>
    <w:rsid w:val="00737EEB"/>
    <w:rsid w:val="00745A7E"/>
    <w:rsid w:val="00750CCA"/>
    <w:rsid w:val="00751A08"/>
    <w:rsid w:val="00754111"/>
    <w:rsid w:val="00760F04"/>
    <w:rsid w:val="0076182D"/>
    <w:rsid w:val="0076654A"/>
    <w:rsid w:val="00782443"/>
    <w:rsid w:val="007A530B"/>
    <w:rsid w:val="007A62EE"/>
    <w:rsid w:val="007A6CBA"/>
    <w:rsid w:val="007B3591"/>
    <w:rsid w:val="007C1C2A"/>
    <w:rsid w:val="007C7952"/>
    <w:rsid w:val="007E65C1"/>
    <w:rsid w:val="007F016C"/>
    <w:rsid w:val="007F0C07"/>
    <w:rsid w:val="008055FB"/>
    <w:rsid w:val="008122E1"/>
    <w:rsid w:val="0081550D"/>
    <w:rsid w:val="00815BE4"/>
    <w:rsid w:val="00816842"/>
    <w:rsid w:val="00817904"/>
    <w:rsid w:val="00820E00"/>
    <w:rsid w:val="00821873"/>
    <w:rsid w:val="00845C22"/>
    <w:rsid w:val="0085363E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23139"/>
    <w:rsid w:val="00943962"/>
    <w:rsid w:val="00951FF4"/>
    <w:rsid w:val="00980A80"/>
    <w:rsid w:val="009828E2"/>
    <w:rsid w:val="00987281"/>
    <w:rsid w:val="009875D3"/>
    <w:rsid w:val="009A285B"/>
    <w:rsid w:val="009B5AEE"/>
    <w:rsid w:val="009B5E5F"/>
    <w:rsid w:val="009C12E9"/>
    <w:rsid w:val="009C6A2A"/>
    <w:rsid w:val="009D5D62"/>
    <w:rsid w:val="009D689A"/>
    <w:rsid w:val="009D7A7F"/>
    <w:rsid w:val="009E06F3"/>
    <w:rsid w:val="009E567D"/>
    <w:rsid w:val="00A01A80"/>
    <w:rsid w:val="00A104DD"/>
    <w:rsid w:val="00A11A40"/>
    <w:rsid w:val="00A27FBB"/>
    <w:rsid w:val="00A47695"/>
    <w:rsid w:val="00A611D3"/>
    <w:rsid w:val="00A75D83"/>
    <w:rsid w:val="00A9637D"/>
    <w:rsid w:val="00A97562"/>
    <w:rsid w:val="00AA5A52"/>
    <w:rsid w:val="00AD64CA"/>
    <w:rsid w:val="00AE69E7"/>
    <w:rsid w:val="00AF147D"/>
    <w:rsid w:val="00AF5B9C"/>
    <w:rsid w:val="00AF6698"/>
    <w:rsid w:val="00B078B3"/>
    <w:rsid w:val="00B07CB0"/>
    <w:rsid w:val="00B14E5A"/>
    <w:rsid w:val="00B2277B"/>
    <w:rsid w:val="00B37189"/>
    <w:rsid w:val="00B4685E"/>
    <w:rsid w:val="00B65270"/>
    <w:rsid w:val="00B67312"/>
    <w:rsid w:val="00B87E18"/>
    <w:rsid w:val="00BA1831"/>
    <w:rsid w:val="00BA7D57"/>
    <w:rsid w:val="00BC26B6"/>
    <w:rsid w:val="00BC33B3"/>
    <w:rsid w:val="00BD7613"/>
    <w:rsid w:val="00BF2E23"/>
    <w:rsid w:val="00C06A01"/>
    <w:rsid w:val="00C07BA5"/>
    <w:rsid w:val="00C15CEE"/>
    <w:rsid w:val="00C17F15"/>
    <w:rsid w:val="00C20100"/>
    <w:rsid w:val="00C20F99"/>
    <w:rsid w:val="00C22CAD"/>
    <w:rsid w:val="00C2617C"/>
    <w:rsid w:val="00C27796"/>
    <w:rsid w:val="00C37979"/>
    <w:rsid w:val="00C42D6D"/>
    <w:rsid w:val="00C60E32"/>
    <w:rsid w:val="00C70BEE"/>
    <w:rsid w:val="00C75B91"/>
    <w:rsid w:val="00CA01F6"/>
    <w:rsid w:val="00CA430F"/>
    <w:rsid w:val="00CA6D6B"/>
    <w:rsid w:val="00CE318B"/>
    <w:rsid w:val="00D01C93"/>
    <w:rsid w:val="00D1185B"/>
    <w:rsid w:val="00D5240A"/>
    <w:rsid w:val="00D63C2F"/>
    <w:rsid w:val="00D820F3"/>
    <w:rsid w:val="00D848E9"/>
    <w:rsid w:val="00D91FE1"/>
    <w:rsid w:val="00D9226B"/>
    <w:rsid w:val="00D97353"/>
    <w:rsid w:val="00DB7ACE"/>
    <w:rsid w:val="00DC09CD"/>
    <w:rsid w:val="00DC1011"/>
    <w:rsid w:val="00DE191F"/>
    <w:rsid w:val="00DE5AB6"/>
    <w:rsid w:val="00E006F5"/>
    <w:rsid w:val="00E01995"/>
    <w:rsid w:val="00E03DB2"/>
    <w:rsid w:val="00E10685"/>
    <w:rsid w:val="00E10A36"/>
    <w:rsid w:val="00E2331A"/>
    <w:rsid w:val="00E239B4"/>
    <w:rsid w:val="00E2492D"/>
    <w:rsid w:val="00E25370"/>
    <w:rsid w:val="00E40C1C"/>
    <w:rsid w:val="00E53F34"/>
    <w:rsid w:val="00E550C4"/>
    <w:rsid w:val="00E623A6"/>
    <w:rsid w:val="00E65880"/>
    <w:rsid w:val="00E967E9"/>
    <w:rsid w:val="00EA260A"/>
    <w:rsid w:val="00EA2B33"/>
    <w:rsid w:val="00EA74A4"/>
    <w:rsid w:val="00EB3BB6"/>
    <w:rsid w:val="00EB415B"/>
    <w:rsid w:val="00EC22F2"/>
    <w:rsid w:val="00EC3E25"/>
    <w:rsid w:val="00EC6D0C"/>
    <w:rsid w:val="00ED66B4"/>
    <w:rsid w:val="00EE0A4E"/>
    <w:rsid w:val="00EE0DF1"/>
    <w:rsid w:val="00EE2C90"/>
    <w:rsid w:val="00EE4B24"/>
    <w:rsid w:val="00EE736D"/>
    <w:rsid w:val="00F00FDC"/>
    <w:rsid w:val="00F05D07"/>
    <w:rsid w:val="00F243EF"/>
    <w:rsid w:val="00F27DD5"/>
    <w:rsid w:val="00F40BD3"/>
    <w:rsid w:val="00F53D4E"/>
    <w:rsid w:val="00F55C4E"/>
    <w:rsid w:val="00F629AC"/>
    <w:rsid w:val="00F732A1"/>
    <w:rsid w:val="00F82D23"/>
    <w:rsid w:val="00FB1C69"/>
    <w:rsid w:val="00FC039E"/>
    <w:rsid w:val="00FC2FDC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E550C4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550C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EC3E2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D51D12" w:rsidRDefault="00E148F8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12"/>
    <w:rsid w:val="00D51D12"/>
    <w:rsid w:val="00E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215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3</cp:revision>
  <cp:lastPrinted>2024-04-12T09:09:00Z</cp:lastPrinted>
  <dcterms:created xsi:type="dcterms:W3CDTF">2024-04-12T09:09:00Z</dcterms:created>
  <dcterms:modified xsi:type="dcterms:W3CDTF">2024-04-12T09:38:00Z</dcterms:modified>
</cp:coreProperties>
</file>