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64060" w14:textId="77777777" w:rsidR="00682B09" w:rsidRDefault="00754111" w:rsidP="00754111">
      <w:pPr>
        <w:pStyle w:val="Adresse"/>
        <w:framePr w:w="9743" w:wrap="notBeside" w:x="1366" w:y="2781"/>
        <w:rPr>
          <w:b/>
          <w:sz w:val="30"/>
          <w:szCs w:val="30"/>
        </w:rPr>
      </w:pPr>
      <w:r w:rsidRPr="00754111">
        <w:rPr>
          <w:b/>
          <w:sz w:val="30"/>
          <w:szCs w:val="30"/>
        </w:rPr>
        <w:t>Pressemitteilung</w:t>
      </w:r>
    </w:p>
    <w:p w14:paraId="00406FC1" w14:textId="77777777" w:rsidR="0016792D" w:rsidRDefault="0016792D" w:rsidP="00754111">
      <w:pPr>
        <w:pStyle w:val="Adresse"/>
        <w:framePr w:w="9743" w:wrap="notBeside" w:x="1366" w:y="2781"/>
        <w:rPr>
          <w:sz w:val="30"/>
          <w:szCs w:val="30"/>
        </w:rPr>
      </w:pPr>
    </w:p>
    <w:p w14:paraId="430C0087" w14:textId="236EA62E" w:rsidR="00206A6F" w:rsidRDefault="002E2487" w:rsidP="00754111">
      <w:pPr>
        <w:pStyle w:val="Adresse"/>
        <w:framePr w:w="9743" w:wrap="notBeside" w:x="1366" w:y="2781"/>
        <w:rPr>
          <w:sz w:val="30"/>
          <w:szCs w:val="30"/>
        </w:rPr>
      </w:pPr>
      <w:r>
        <w:rPr>
          <w:sz w:val="30"/>
          <w:szCs w:val="30"/>
        </w:rPr>
        <w:t xml:space="preserve">Konkrete Schritte </w:t>
      </w:r>
      <w:proofErr w:type="gramStart"/>
      <w:r>
        <w:rPr>
          <w:sz w:val="30"/>
          <w:szCs w:val="30"/>
        </w:rPr>
        <w:t>statt hohle Phrasen</w:t>
      </w:r>
      <w:proofErr w:type="gramEnd"/>
    </w:p>
    <w:p w14:paraId="3E7D0479" w14:textId="10AD2165" w:rsidR="00C06A01" w:rsidRPr="00353CA5" w:rsidRDefault="00C06A01" w:rsidP="00206A6F">
      <w:pPr>
        <w:pStyle w:val="Marginalie"/>
        <w:framePr w:wrap="around" w:x="1357" w:y="5929"/>
      </w:pPr>
      <w:r>
        <w:t xml:space="preserve">Berlin, </w:t>
      </w:r>
      <w:sdt>
        <w:sdtPr>
          <w:id w:val="1818795969"/>
          <w:placeholder>
            <w:docPart w:val="793A7D9EF9E343BA9C1102D3423BF5F4"/>
          </w:placeholder>
          <w:date w:fullDate="2024-03-01T00:00:00Z">
            <w:dateFormat w:val="dd.MM.yyyy"/>
            <w:lid w:val="de-DE"/>
            <w:storeMappedDataAs w:val="dateTime"/>
            <w:calendar w:val="gregorian"/>
          </w:date>
        </w:sdtPr>
        <w:sdtEndPr/>
        <w:sdtContent>
          <w:r w:rsidR="00755D84">
            <w:t>01.03.2024</w:t>
          </w:r>
        </w:sdtContent>
      </w:sdt>
    </w:p>
    <w:p w14:paraId="5D217E7B" w14:textId="77777777" w:rsidR="00C06A01" w:rsidRPr="00353CA5" w:rsidRDefault="00C06A01" w:rsidP="00206A6F">
      <w:pPr>
        <w:pStyle w:val="Marginalie"/>
        <w:framePr w:wrap="around" w:x="1357" w:y="5929"/>
      </w:pPr>
      <w:r w:rsidRPr="00353CA5">
        <w:t xml:space="preserve">Bezug: </w:t>
      </w:r>
    </w:p>
    <w:p w14:paraId="68FE1D6E" w14:textId="77777777" w:rsidR="00C06A01" w:rsidRPr="00353CA5" w:rsidRDefault="00C82300" w:rsidP="00206A6F">
      <w:pPr>
        <w:pStyle w:val="Marginalie"/>
        <w:framePr w:wrap="around" w:x="1357" w:y="5929"/>
      </w:pPr>
      <w:r>
        <w:t>Anlagen:</w:t>
      </w:r>
    </w:p>
    <w:p w14:paraId="77BC029D" w14:textId="77777777" w:rsidR="00C06A01" w:rsidRPr="00353CA5" w:rsidRDefault="00C06A01" w:rsidP="00206A6F">
      <w:pPr>
        <w:pStyle w:val="Marginalie"/>
        <w:framePr w:wrap="around" w:x="1357" w:y="5929"/>
      </w:pPr>
    </w:p>
    <w:p w14:paraId="02BD3255" w14:textId="77777777" w:rsidR="00C06A01" w:rsidRPr="00353CA5" w:rsidRDefault="00AA5A52" w:rsidP="00206A6F">
      <w:pPr>
        <w:pStyle w:val="Marginalie"/>
        <w:framePr w:wrap="around" w:x="1357" w:y="5929"/>
        <w:rPr>
          <w:rStyle w:val="Fett"/>
        </w:rPr>
      </w:pPr>
      <w:r>
        <w:rPr>
          <w:rStyle w:val="Fett"/>
        </w:rPr>
        <w:t>Ina Latendorf</w:t>
      </w:r>
      <w:r w:rsidR="00EC6D0C">
        <w:rPr>
          <w:rStyle w:val="Fett"/>
        </w:rPr>
        <w:t>, MdB</w:t>
      </w:r>
    </w:p>
    <w:p w14:paraId="2F408C92" w14:textId="77777777" w:rsidR="00C06A01" w:rsidRDefault="00EC6D0C" w:rsidP="00206A6F">
      <w:pPr>
        <w:pStyle w:val="Marginalie"/>
        <w:framePr w:wrap="around" w:x="1357" w:y="5929"/>
      </w:pPr>
      <w:r>
        <w:t>Platz der Republik 1</w:t>
      </w:r>
    </w:p>
    <w:p w14:paraId="5A5D7E87" w14:textId="77777777" w:rsidR="00C06A01" w:rsidRDefault="00EC6D0C" w:rsidP="00206A6F">
      <w:pPr>
        <w:pStyle w:val="Marginalie"/>
        <w:framePr w:wrap="around" w:x="1357" w:y="5929"/>
      </w:pPr>
      <w:r>
        <w:t>11011 Berlin</w:t>
      </w:r>
    </w:p>
    <w:p w14:paraId="4FCBE872" w14:textId="77777777" w:rsidR="001408CF" w:rsidRDefault="00D01C93" w:rsidP="00206A6F">
      <w:pPr>
        <w:pStyle w:val="Marginalie"/>
        <w:framePr w:wrap="around" w:x="1357" w:y="5929"/>
      </w:pPr>
      <w:r>
        <w:t>Büro</w:t>
      </w:r>
      <w:r w:rsidR="001408CF">
        <w:t xml:space="preserve">: </w:t>
      </w:r>
      <w:r w:rsidR="00AA5A52">
        <w:t>Jakob-Kaiser-Haus</w:t>
      </w:r>
    </w:p>
    <w:p w14:paraId="5CA12A5D" w14:textId="77777777" w:rsidR="001408CF" w:rsidRPr="00EC6D0C" w:rsidRDefault="001408CF" w:rsidP="00206A6F">
      <w:pPr>
        <w:pStyle w:val="Marginalie"/>
        <w:framePr w:wrap="around" w:x="1357" w:y="5929"/>
      </w:pPr>
      <w:r>
        <w:t xml:space="preserve">Raum: </w:t>
      </w:r>
      <w:r w:rsidR="00AA5A52">
        <w:t>1.823</w:t>
      </w:r>
    </w:p>
    <w:p w14:paraId="2DE32088" w14:textId="77777777" w:rsidR="00C06A01" w:rsidRPr="00353CA5" w:rsidRDefault="00F82D23" w:rsidP="00206A6F">
      <w:pPr>
        <w:pStyle w:val="Marginalie"/>
        <w:framePr w:wrap="around" w:x="1357" w:y="5929"/>
      </w:pPr>
      <w:r>
        <w:t>Telefon: +49 30 227-</w:t>
      </w:r>
      <w:bookmarkStart w:id="0" w:name="v_Telefon_Berlin_Durchwahl"/>
      <w:r w:rsidR="00AA5A52">
        <w:t>73164</w:t>
      </w:r>
      <w:bookmarkEnd w:id="0"/>
    </w:p>
    <w:p w14:paraId="7D63C6B6" w14:textId="77777777" w:rsidR="00C06A01" w:rsidRPr="00943962" w:rsidRDefault="00AA5A52" w:rsidP="00206A6F">
      <w:pPr>
        <w:pStyle w:val="Marginalie"/>
        <w:framePr w:wrap="around" w:x="1357" w:y="5929"/>
        <w:rPr>
          <w:lang w:val="fr-FR"/>
        </w:rPr>
      </w:pPr>
      <w:proofErr w:type="gramStart"/>
      <w:r>
        <w:rPr>
          <w:lang w:val="fr-FR"/>
        </w:rPr>
        <w:t>E-Mail</w:t>
      </w:r>
      <w:proofErr w:type="gramEnd"/>
      <w:r>
        <w:rPr>
          <w:lang w:val="fr-FR"/>
        </w:rPr>
        <w:t> : ina.latendorf@bundestag.de</w:t>
      </w:r>
    </w:p>
    <w:p w14:paraId="77CB34FE" w14:textId="77777777" w:rsidR="00F82D23" w:rsidRDefault="00F82D23" w:rsidP="00206A6F">
      <w:pPr>
        <w:pStyle w:val="Marginalie"/>
        <w:framePr w:wrap="around" w:x="1357" w:y="5929"/>
      </w:pPr>
    </w:p>
    <w:p w14:paraId="49BCDE4C" w14:textId="77777777" w:rsidR="00AA5A52" w:rsidRDefault="00AA5A52" w:rsidP="00206A6F">
      <w:pPr>
        <w:pStyle w:val="Marginalie"/>
        <w:framePr w:wrap="around" w:x="1357" w:y="5929"/>
        <w:rPr>
          <w:b/>
        </w:rPr>
      </w:pPr>
      <w:r>
        <w:rPr>
          <w:b/>
        </w:rPr>
        <w:t>Funktionen:</w:t>
      </w:r>
    </w:p>
    <w:p w14:paraId="6DA8E458" w14:textId="77777777" w:rsidR="00AA5A52" w:rsidRPr="00AA5A52" w:rsidRDefault="00AA5A52" w:rsidP="00206A6F">
      <w:pPr>
        <w:pStyle w:val="Marginalie"/>
        <w:framePr w:wrap="around" w:x="1357" w:y="5929"/>
        <w:rPr>
          <w:b/>
        </w:rPr>
      </w:pPr>
    </w:p>
    <w:p w14:paraId="034D02E7" w14:textId="7090B188" w:rsidR="001408CF" w:rsidRPr="00737EEB" w:rsidRDefault="00AA5A52" w:rsidP="00206A6F">
      <w:pPr>
        <w:pStyle w:val="Marginalie"/>
        <w:framePr w:wrap="around" w:x="1357" w:y="5929"/>
      </w:pPr>
      <w:r w:rsidRPr="00D922BC">
        <w:t xml:space="preserve">Agrarpolitische Sprecherin der </w:t>
      </w:r>
      <w:r w:rsidR="00755D84">
        <w:t>Gruppe</w:t>
      </w:r>
      <w:r w:rsidRPr="00D922BC">
        <w:t xml:space="preserve"> DIE LINKE</w:t>
      </w:r>
    </w:p>
    <w:p w14:paraId="3C750001" w14:textId="77777777" w:rsidR="001408CF" w:rsidRPr="00EE0DF1" w:rsidRDefault="001408CF" w:rsidP="00206A6F">
      <w:pPr>
        <w:pStyle w:val="Marginalie"/>
        <w:framePr w:wrap="around" w:x="1357" w:y="5929"/>
      </w:pPr>
    </w:p>
    <w:p w14:paraId="6F8E0705" w14:textId="77777777" w:rsidR="001408CF" w:rsidRPr="00943962" w:rsidRDefault="00AA5A52" w:rsidP="00206A6F">
      <w:pPr>
        <w:pStyle w:val="Marginalie"/>
        <w:framePr w:wrap="around" w:x="1357" w:y="5929"/>
      </w:pPr>
      <w:r>
        <w:t>Mitglied im Ausschuss für Ernährung und Landwirtschaft</w:t>
      </w:r>
    </w:p>
    <w:p w14:paraId="36B047CC" w14:textId="77777777" w:rsidR="001408CF" w:rsidRPr="00EE0DF1" w:rsidRDefault="001408CF" w:rsidP="00206A6F">
      <w:pPr>
        <w:pStyle w:val="Marginalie"/>
        <w:framePr w:wrap="around" w:x="1357" w:y="5929"/>
      </w:pPr>
    </w:p>
    <w:p w14:paraId="23BF360D" w14:textId="6872A7D7" w:rsidR="0016792D" w:rsidRDefault="00AA5A52" w:rsidP="00206A6F">
      <w:pPr>
        <w:pStyle w:val="Marginalie"/>
        <w:framePr w:wrap="around" w:x="1357" w:y="5929"/>
      </w:pPr>
      <w:r>
        <w:t xml:space="preserve">Mitglied im </w:t>
      </w:r>
      <w:r w:rsidR="00755D84">
        <w:t>Ausschuss für Tourismus</w:t>
      </w:r>
    </w:p>
    <w:p w14:paraId="79895B7F" w14:textId="77777777" w:rsidR="008236CD" w:rsidRDefault="008236CD" w:rsidP="00206A6F">
      <w:pPr>
        <w:pStyle w:val="Marginalie"/>
        <w:framePr w:wrap="around" w:x="1357" w:y="5929"/>
      </w:pPr>
    </w:p>
    <w:p w14:paraId="258821FB" w14:textId="77777777" w:rsidR="008236CD" w:rsidRDefault="008236CD" w:rsidP="00206A6F">
      <w:pPr>
        <w:pStyle w:val="Marginalie"/>
        <w:framePr w:wrap="around" w:x="1357" w:y="5929"/>
        <w:rPr>
          <w:b/>
        </w:rPr>
      </w:pPr>
      <w:r>
        <w:rPr>
          <w:b/>
        </w:rPr>
        <w:t>Wahlkreisbüro</w:t>
      </w:r>
    </w:p>
    <w:p w14:paraId="728C63FC" w14:textId="77777777" w:rsidR="008236CD" w:rsidRDefault="008236CD" w:rsidP="00206A6F">
      <w:pPr>
        <w:pStyle w:val="Marginalie"/>
        <w:framePr w:wrap="around" w:x="1357" w:y="5929"/>
      </w:pPr>
      <w:r>
        <w:t>Dr. Felix Baumert</w:t>
      </w:r>
    </w:p>
    <w:p w14:paraId="0EE4B788" w14:textId="77777777" w:rsidR="008236CD" w:rsidRPr="00D922BC" w:rsidRDefault="008236CD" w:rsidP="00206A6F">
      <w:pPr>
        <w:pStyle w:val="Marginalie"/>
        <w:framePr w:wrap="around" w:x="1357" w:y="5929"/>
        <w:rPr>
          <w:lang w:val="en-US"/>
        </w:rPr>
      </w:pPr>
      <w:proofErr w:type="spellStart"/>
      <w:r w:rsidRPr="00D922BC">
        <w:rPr>
          <w:lang w:val="en-US"/>
        </w:rPr>
        <w:t>Domstr</w:t>
      </w:r>
      <w:proofErr w:type="spellEnd"/>
      <w:r w:rsidRPr="00D922BC">
        <w:rPr>
          <w:lang w:val="en-US"/>
        </w:rPr>
        <w:t>. 5</w:t>
      </w:r>
    </w:p>
    <w:p w14:paraId="77618EFB" w14:textId="77777777" w:rsidR="008236CD" w:rsidRPr="00D922BC" w:rsidRDefault="008236CD" w:rsidP="00206A6F">
      <w:pPr>
        <w:pStyle w:val="Marginalie"/>
        <w:framePr w:wrap="around" w:x="1357" w:y="5929"/>
        <w:rPr>
          <w:lang w:val="en-US"/>
        </w:rPr>
      </w:pPr>
      <w:r w:rsidRPr="00D922BC">
        <w:rPr>
          <w:lang w:val="en-US"/>
        </w:rPr>
        <w:t xml:space="preserve">18273 </w:t>
      </w:r>
      <w:proofErr w:type="spellStart"/>
      <w:r w:rsidRPr="00D922BC">
        <w:rPr>
          <w:lang w:val="en-US"/>
        </w:rPr>
        <w:t>Güstrow</w:t>
      </w:r>
      <w:proofErr w:type="spellEnd"/>
    </w:p>
    <w:p w14:paraId="74B72453" w14:textId="77777777" w:rsidR="008236CD" w:rsidRPr="00D922BC" w:rsidRDefault="008236CD" w:rsidP="00206A6F">
      <w:pPr>
        <w:pStyle w:val="Marginalie"/>
        <w:framePr w:wrap="around" w:x="1357" w:y="5929"/>
        <w:rPr>
          <w:lang w:val="en-US"/>
        </w:rPr>
      </w:pPr>
      <w:r w:rsidRPr="00D922BC">
        <w:rPr>
          <w:lang w:val="en-US"/>
        </w:rPr>
        <w:t>0151 7017 1157</w:t>
      </w:r>
    </w:p>
    <w:p w14:paraId="30F968C8" w14:textId="77777777" w:rsidR="008236CD" w:rsidRPr="00D922BC" w:rsidRDefault="008236CD" w:rsidP="00206A6F">
      <w:pPr>
        <w:pStyle w:val="Marginalie"/>
        <w:framePr w:wrap="around" w:x="1357" w:y="5929"/>
        <w:rPr>
          <w:lang w:val="en-US"/>
        </w:rPr>
      </w:pPr>
      <w:r w:rsidRPr="00D922BC">
        <w:rPr>
          <w:lang w:val="en-US"/>
        </w:rPr>
        <w:t>ina.latendorf.ma03@bundestag.de</w:t>
      </w:r>
    </w:p>
    <w:p w14:paraId="6B359865" w14:textId="0CACB27F" w:rsidR="0050441B" w:rsidRPr="0008430D" w:rsidRDefault="0008430D" w:rsidP="0050441B">
      <w:pPr>
        <w:pStyle w:val="NurText"/>
        <w:rPr>
          <w:rFonts w:ascii="Melior Com" w:hAnsi="Melior Com"/>
        </w:rPr>
      </w:pPr>
      <w:r w:rsidRPr="0008430D">
        <w:rPr>
          <w:rFonts w:ascii="Melior Com" w:hAnsi="Melior Com"/>
        </w:rPr>
        <w:t>„</w:t>
      </w:r>
      <w:r w:rsidR="00755D84">
        <w:rPr>
          <w:rFonts w:ascii="Melior Com" w:hAnsi="Melior Com"/>
        </w:rPr>
        <w:t xml:space="preserve">Bundesminister Özdemir </w:t>
      </w:r>
      <w:r w:rsidR="0013214A">
        <w:rPr>
          <w:rFonts w:ascii="Melior Com" w:hAnsi="Melior Com"/>
        </w:rPr>
        <w:t>drischt weiter fröhlich hohle Phrasen</w:t>
      </w:r>
      <w:r w:rsidRPr="0008430D">
        <w:rPr>
          <w:rFonts w:ascii="Melior Com" w:hAnsi="Melior Com"/>
        </w:rPr>
        <w:t xml:space="preserve">“, </w:t>
      </w:r>
      <w:r w:rsidR="0050441B" w:rsidRPr="0008430D">
        <w:rPr>
          <w:rFonts w:ascii="Melior Com" w:hAnsi="Melior Com"/>
        </w:rPr>
        <w:t xml:space="preserve">erklärt </w:t>
      </w:r>
      <w:r w:rsidR="0013214A">
        <w:rPr>
          <w:rFonts w:ascii="Melior Com" w:hAnsi="Melior Com"/>
        </w:rPr>
        <w:t xml:space="preserve">die Schweriner Bundestagsabgeordnete </w:t>
      </w:r>
      <w:r w:rsidR="0050441B" w:rsidRPr="0008430D">
        <w:rPr>
          <w:rFonts w:ascii="Melior Com" w:hAnsi="Melior Com"/>
        </w:rPr>
        <w:t>Ina Latendorf</w:t>
      </w:r>
      <w:r w:rsidR="0013214A">
        <w:rPr>
          <w:rFonts w:ascii="Melior Com" w:hAnsi="Melior Com"/>
        </w:rPr>
        <w:t xml:space="preserve"> </w:t>
      </w:r>
      <w:r w:rsidRPr="0008430D">
        <w:rPr>
          <w:rFonts w:ascii="Melior Com" w:hAnsi="Melior Com"/>
        </w:rPr>
        <w:t>zur</w:t>
      </w:r>
      <w:r w:rsidR="00755D84">
        <w:rPr>
          <w:rFonts w:ascii="Melior Com" w:hAnsi="Melior Com"/>
        </w:rPr>
        <w:t xml:space="preserve"> Mitteilung des BMEL, der europäischen Ausnahmeempfehlung bei der Umsetzung von Brachflächen (GLÖZ 8) zu folgen</w:t>
      </w:r>
      <w:r w:rsidR="0050441B" w:rsidRPr="0008430D">
        <w:rPr>
          <w:rFonts w:ascii="Melior Com" w:hAnsi="Melior Com"/>
        </w:rPr>
        <w:t>.</w:t>
      </w:r>
    </w:p>
    <w:p w14:paraId="02244F6F" w14:textId="77777777" w:rsidR="0050441B" w:rsidRPr="0008430D" w:rsidRDefault="0050441B" w:rsidP="0050441B">
      <w:pPr>
        <w:pStyle w:val="NurText"/>
        <w:rPr>
          <w:rFonts w:ascii="Melior Com" w:hAnsi="Melior Com"/>
        </w:rPr>
      </w:pPr>
    </w:p>
    <w:p w14:paraId="5017A7B1" w14:textId="36EA60B2" w:rsidR="0013214A" w:rsidRDefault="0013214A" w:rsidP="0050441B">
      <w:pPr>
        <w:pStyle w:val="NurText"/>
        <w:rPr>
          <w:rFonts w:ascii="Melior Com" w:hAnsi="Melior Com"/>
        </w:rPr>
      </w:pPr>
      <w:r>
        <w:rPr>
          <w:rFonts w:ascii="Melior Com" w:hAnsi="Melior Com"/>
        </w:rPr>
        <w:t>„Es ist völlig unklar, was Herr Özdemir nun konkret damit meint. Es ist völlig unklar, worauf sich die Landwirtinnen und Landwirte nun einstellen sollen.“, sagt die agrarpolitische Sprecherin. „Saatgut fällt nicht vom Himmel. Landwirtinnen und Landwirte planen langfristig. Offenbar sind dem Herrn Özdemir diese Umstände auch nach zwei Jahren Amtszeit noch immer nicht klar!“</w:t>
      </w:r>
    </w:p>
    <w:p w14:paraId="5412E0FA" w14:textId="34D96BB1" w:rsidR="0013214A" w:rsidRDefault="0013214A" w:rsidP="0050441B">
      <w:pPr>
        <w:pStyle w:val="NurText"/>
        <w:rPr>
          <w:rFonts w:ascii="Melior Com" w:hAnsi="Melior Com"/>
        </w:rPr>
      </w:pPr>
    </w:p>
    <w:p w14:paraId="67585C39" w14:textId="15159039" w:rsidR="0013214A" w:rsidRDefault="0013214A" w:rsidP="0050441B">
      <w:pPr>
        <w:pStyle w:val="NurText"/>
        <w:rPr>
          <w:rFonts w:ascii="Melior Com" w:hAnsi="Melior Com"/>
        </w:rPr>
      </w:pPr>
      <w:r>
        <w:rPr>
          <w:rFonts w:ascii="Melior Com" w:hAnsi="Melior Com"/>
        </w:rPr>
        <w:t xml:space="preserve">Ina Latendorf weiter: „Unabhängig von der Unsicherheit, die Herr Özdemir damit auslöst, bleibt DIE LINKE bei einer Landwirtschaftspolitik, bei der die Biodiversität zentrales Element ist. Und zwar nicht </w:t>
      </w:r>
      <w:r w:rsidR="00E90049">
        <w:rPr>
          <w:rFonts w:ascii="Melior Com" w:hAnsi="Melior Com"/>
        </w:rPr>
        <w:t>so, dass wir mal darüber reden müssen.</w:t>
      </w:r>
      <w:r>
        <w:rPr>
          <w:rFonts w:ascii="Melior Com" w:hAnsi="Melior Com"/>
        </w:rPr>
        <w:t xml:space="preserve"> Landwirtinnen und Landwirte müssen für diese Leistung </w:t>
      </w:r>
      <w:r w:rsidR="00E90049">
        <w:rPr>
          <w:rFonts w:ascii="Melior Com" w:hAnsi="Melior Com"/>
        </w:rPr>
        <w:t>grundsätzlich</w:t>
      </w:r>
      <w:r>
        <w:rPr>
          <w:rFonts w:ascii="Melior Com" w:hAnsi="Melior Com"/>
        </w:rPr>
        <w:t xml:space="preserve"> anständig entlohnt werden. So braucht es gerade keine dauerhaften </w:t>
      </w:r>
      <w:r w:rsidR="00E90049">
        <w:rPr>
          <w:rFonts w:ascii="Melior Com" w:hAnsi="Melior Com"/>
        </w:rPr>
        <w:t>unausgegorenen</w:t>
      </w:r>
      <w:r w:rsidR="00AC776B">
        <w:rPr>
          <w:rFonts w:ascii="Melior Com" w:hAnsi="Melior Com"/>
        </w:rPr>
        <w:t xml:space="preserve"> </w:t>
      </w:r>
      <w:r>
        <w:rPr>
          <w:rFonts w:ascii="Melior Com" w:hAnsi="Melior Com"/>
        </w:rPr>
        <w:t xml:space="preserve">Ausnahmen, sondern </w:t>
      </w:r>
      <w:r w:rsidR="00E90049">
        <w:rPr>
          <w:rFonts w:ascii="Melior Com" w:hAnsi="Melior Com"/>
        </w:rPr>
        <w:t>planbare Politik</w:t>
      </w:r>
      <w:r>
        <w:rPr>
          <w:rFonts w:ascii="Melior Com" w:hAnsi="Melior Com"/>
        </w:rPr>
        <w:t xml:space="preserve">. Die Agrarpolitik der Ampel bleibt kurzsichtiges Stückwerk! Die Bäuerinnen und Bauern haben </w:t>
      </w:r>
      <w:proofErr w:type="spellStart"/>
      <w:r>
        <w:rPr>
          <w:rFonts w:ascii="Melior Com" w:hAnsi="Melior Com"/>
        </w:rPr>
        <w:t>besseres</w:t>
      </w:r>
      <w:proofErr w:type="spellEnd"/>
      <w:r>
        <w:rPr>
          <w:rFonts w:ascii="Melior Com" w:hAnsi="Melior Com"/>
        </w:rPr>
        <w:t xml:space="preserve"> verdient.“</w:t>
      </w:r>
    </w:p>
    <w:sectPr w:rsidR="0013214A" w:rsidSect="009C70A7">
      <w:headerReference w:type="default" r:id="rId7"/>
      <w:headerReference w:type="first" r:id="rId8"/>
      <w:pgSz w:w="11906" w:h="16838" w:code="9"/>
      <w:pgMar w:top="2778" w:right="510" w:bottom="1134" w:left="4763" w:header="8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5DA08" w14:textId="77777777" w:rsidR="009C70A7" w:rsidRDefault="009C70A7">
      <w:r>
        <w:separator/>
      </w:r>
    </w:p>
  </w:endnote>
  <w:endnote w:type="continuationSeparator" w:id="0">
    <w:p w14:paraId="5231C328" w14:textId="77777777" w:rsidR="009C70A7" w:rsidRDefault="009C7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lior Com">
    <w:altName w:val="Cambria"/>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B5AD3" w14:textId="77777777" w:rsidR="009C70A7" w:rsidRDefault="009C70A7">
      <w:r>
        <w:separator/>
      </w:r>
    </w:p>
  </w:footnote>
  <w:footnote w:type="continuationSeparator" w:id="0">
    <w:p w14:paraId="6D45AE21" w14:textId="77777777" w:rsidR="009C70A7" w:rsidRDefault="009C7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1BE5D" w14:textId="77777777" w:rsidR="000600D4" w:rsidRDefault="00B67312">
    <w:pPr>
      <w:pStyle w:val="Kopfzeile"/>
    </w:pPr>
    <w:r>
      <w:rPr>
        <w:noProof/>
      </w:rPr>
      <mc:AlternateContent>
        <mc:Choice Requires="wps">
          <w:drawing>
            <wp:anchor distT="0" distB="0" distL="114300" distR="114300" simplePos="0" relativeHeight="251658752" behindDoc="0" locked="0" layoutInCell="1" allowOverlap="1" wp14:anchorId="6620FBC5" wp14:editId="1A6790E1">
              <wp:simplePos x="0" y="0"/>
              <wp:positionH relativeFrom="page">
                <wp:posOffset>3024505</wp:posOffset>
              </wp:positionH>
              <wp:positionV relativeFrom="page">
                <wp:posOffset>540385</wp:posOffset>
              </wp:positionV>
              <wp:extent cx="437515" cy="374650"/>
              <wp:effectExtent l="5080" t="6985" r="5080" b="8890"/>
              <wp:wrapNone/>
              <wp:docPr id="3"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37515" cy="374650"/>
                      </a:xfrm>
                      <a:custGeom>
                        <a:avLst/>
                        <a:gdLst>
                          <a:gd name="T0" fmla="*/ 1998 w 4535"/>
                          <a:gd name="T1" fmla="*/ 3742 h 3956"/>
                          <a:gd name="T2" fmla="*/ 1235 w 4535"/>
                          <a:gd name="T3" fmla="*/ 2755 h 3956"/>
                          <a:gd name="T4" fmla="*/ 1941 w 4535"/>
                          <a:gd name="T5" fmla="*/ 3257 h 3956"/>
                          <a:gd name="T6" fmla="*/ 1225 w 4535"/>
                          <a:gd name="T7" fmla="*/ 1005 h 3956"/>
                          <a:gd name="T8" fmla="*/ 1260 w 4535"/>
                          <a:gd name="T9" fmla="*/ 2646 h 3956"/>
                          <a:gd name="T10" fmla="*/ 1435 w 4535"/>
                          <a:gd name="T11" fmla="*/ 1952 h 3956"/>
                          <a:gd name="T12" fmla="*/ 3922 w 4535"/>
                          <a:gd name="T13" fmla="*/ 2701 h 3956"/>
                          <a:gd name="T14" fmla="*/ 3300 w 4535"/>
                          <a:gd name="T15" fmla="*/ 2753 h 3956"/>
                          <a:gd name="T16" fmla="*/ 3311 w 4535"/>
                          <a:gd name="T17" fmla="*/ 734 h 3956"/>
                          <a:gd name="T18" fmla="*/ 3113 w 4535"/>
                          <a:gd name="T19" fmla="*/ 2242 h 3956"/>
                          <a:gd name="T20" fmla="*/ 3128 w 4535"/>
                          <a:gd name="T21" fmla="*/ 62 h 3956"/>
                          <a:gd name="T22" fmla="*/ 2355 w 4535"/>
                          <a:gd name="T23" fmla="*/ 44 h 3956"/>
                          <a:gd name="T24" fmla="*/ 1800 w 4535"/>
                          <a:gd name="T25" fmla="*/ 967 h 3956"/>
                          <a:gd name="T26" fmla="*/ 1285 w 4535"/>
                          <a:gd name="T27" fmla="*/ 582 h 3956"/>
                          <a:gd name="T28" fmla="*/ 904 w 4535"/>
                          <a:gd name="T29" fmla="*/ 3781 h 3956"/>
                          <a:gd name="T30" fmla="*/ 1193 w 4535"/>
                          <a:gd name="T31" fmla="*/ 3675 h 3956"/>
                          <a:gd name="T32" fmla="*/ 1363 w 4535"/>
                          <a:gd name="T33" fmla="*/ 3685 h 3956"/>
                          <a:gd name="T34" fmla="*/ 3065 w 4535"/>
                          <a:gd name="T35" fmla="*/ 3565 h 3956"/>
                          <a:gd name="T36" fmla="*/ 3293 w 4535"/>
                          <a:gd name="T37" fmla="*/ 3791 h 3956"/>
                          <a:gd name="T38" fmla="*/ 3474 w 4535"/>
                          <a:gd name="T39" fmla="*/ 3903 h 3956"/>
                          <a:gd name="T40" fmla="*/ 3643 w 4535"/>
                          <a:gd name="T41" fmla="*/ 3640 h 3956"/>
                          <a:gd name="T42" fmla="*/ 2214 w 4535"/>
                          <a:gd name="T43" fmla="*/ 1095 h 3956"/>
                          <a:gd name="T44" fmla="*/ 1588 w 4535"/>
                          <a:gd name="T45" fmla="*/ 1129 h 3956"/>
                          <a:gd name="T46" fmla="*/ 1594 w 4535"/>
                          <a:gd name="T47" fmla="*/ 2203 h 3956"/>
                          <a:gd name="T48" fmla="*/ 1446 w 4535"/>
                          <a:gd name="T49" fmla="*/ 3145 h 3956"/>
                          <a:gd name="T50" fmla="*/ 1648 w 4535"/>
                          <a:gd name="T51" fmla="*/ 2869 h 3956"/>
                          <a:gd name="T52" fmla="*/ 1756 w 4535"/>
                          <a:gd name="T53" fmla="*/ 3145 h 3956"/>
                          <a:gd name="T54" fmla="*/ 1803 w 4535"/>
                          <a:gd name="T55" fmla="*/ 2592 h 3956"/>
                          <a:gd name="T56" fmla="*/ 1803 w 4535"/>
                          <a:gd name="T57" fmla="*/ 2038 h 3956"/>
                          <a:gd name="T58" fmla="*/ 1803 w 4535"/>
                          <a:gd name="T59" fmla="*/ 1484 h 3956"/>
                          <a:gd name="T60" fmla="*/ 1958 w 4535"/>
                          <a:gd name="T61" fmla="*/ 2869 h 3956"/>
                          <a:gd name="T62" fmla="*/ 1958 w 4535"/>
                          <a:gd name="T63" fmla="*/ 2315 h 3956"/>
                          <a:gd name="T64" fmla="*/ 1958 w 4535"/>
                          <a:gd name="T65" fmla="*/ 1761 h 3956"/>
                          <a:gd name="T66" fmla="*/ 1958 w 4535"/>
                          <a:gd name="T67" fmla="*/ 1207 h 3956"/>
                          <a:gd name="T68" fmla="*/ 2053 w 4535"/>
                          <a:gd name="T69" fmla="*/ 2514 h 3956"/>
                          <a:gd name="T70" fmla="*/ 2053 w 4535"/>
                          <a:gd name="T71" fmla="*/ 1960 h 3956"/>
                          <a:gd name="T72" fmla="*/ 2053 w 4535"/>
                          <a:gd name="T73" fmla="*/ 1406 h 3956"/>
                          <a:gd name="T74" fmla="*/ 2053 w 4535"/>
                          <a:gd name="T75" fmla="*/ 852 h 3956"/>
                          <a:gd name="T76" fmla="*/ 2208 w 4535"/>
                          <a:gd name="T77" fmla="*/ 2237 h 3956"/>
                          <a:gd name="T78" fmla="*/ 2208 w 4535"/>
                          <a:gd name="T79" fmla="*/ 1683 h 3956"/>
                          <a:gd name="T80" fmla="*/ 2733 w 4535"/>
                          <a:gd name="T81" fmla="*/ 1406 h 3956"/>
                          <a:gd name="T82" fmla="*/ 2733 w 4535"/>
                          <a:gd name="T83" fmla="*/ 1960 h 3956"/>
                          <a:gd name="T84" fmla="*/ 2578 w 4535"/>
                          <a:gd name="T85" fmla="*/ 1129 h 3956"/>
                          <a:gd name="T86" fmla="*/ 2363 w 4535"/>
                          <a:gd name="T87" fmla="*/ 2514 h 3956"/>
                          <a:gd name="T88" fmla="*/ 2363 w 4535"/>
                          <a:gd name="T89" fmla="*/ 1960 h 3956"/>
                          <a:gd name="T90" fmla="*/ 2363 w 4535"/>
                          <a:gd name="T91" fmla="*/ 1406 h 3956"/>
                          <a:gd name="T92" fmla="*/ 2363 w 4535"/>
                          <a:gd name="T93" fmla="*/ 852 h 3956"/>
                          <a:gd name="T94" fmla="*/ 2518 w 4535"/>
                          <a:gd name="T95" fmla="*/ 2791 h 3956"/>
                          <a:gd name="T96" fmla="*/ 2518 w 4535"/>
                          <a:gd name="T97" fmla="*/ 2237 h 3956"/>
                          <a:gd name="T98" fmla="*/ 2518 w 4535"/>
                          <a:gd name="T99" fmla="*/ 1683 h 3956"/>
                          <a:gd name="T100" fmla="*/ 2679 w 4535"/>
                          <a:gd name="T101" fmla="*/ 2480 h 3956"/>
                          <a:gd name="T102" fmla="*/ 2720 w 4535"/>
                          <a:gd name="T103" fmla="*/ 3068 h 3956"/>
                          <a:gd name="T104" fmla="*/ 2828 w 4535"/>
                          <a:gd name="T105" fmla="*/ 2791 h 3956"/>
                          <a:gd name="T106" fmla="*/ 2828 w 4535"/>
                          <a:gd name="T107" fmla="*/ 2237 h 3956"/>
                          <a:gd name="T108" fmla="*/ 2828 w 4535"/>
                          <a:gd name="T109" fmla="*/ 1129 h 3956"/>
                          <a:gd name="T110" fmla="*/ 3030 w 4535"/>
                          <a:gd name="T111" fmla="*/ 3068 h 3956"/>
                          <a:gd name="T112" fmla="*/ 2714 w 4535"/>
                          <a:gd name="T113" fmla="*/ 3871 h 3956"/>
                          <a:gd name="T114" fmla="*/ 4530 w 4535"/>
                          <a:gd name="T115" fmla="*/ 2242 h 3956"/>
                          <a:gd name="T116" fmla="*/ 3136 w 4535"/>
                          <a:gd name="T117" fmla="*/ 2077 h 39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535" h="3956">
                            <a:moveTo>
                              <a:pt x="2298" y="3742"/>
                            </a:moveTo>
                            <a:cubicBezTo>
                              <a:pt x="2298" y="3808"/>
                              <a:pt x="2351" y="3862"/>
                              <a:pt x="2417" y="3862"/>
                            </a:cubicBezTo>
                            <a:cubicBezTo>
                              <a:pt x="2484" y="3862"/>
                              <a:pt x="2537" y="3808"/>
                              <a:pt x="2537" y="3742"/>
                            </a:cubicBezTo>
                            <a:cubicBezTo>
                              <a:pt x="2537" y="3206"/>
                              <a:pt x="2537" y="3206"/>
                              <a:pt x="2537" y="3206"/>
                            </a:cubicBezTo>
                            <a:cubicBezTo>
                              <a:pt x="2458" y="3135"/>
                              <a:pt x="2376" y="3060"/>
                              <a:pt x="2298" y="2982"/>
                            </a:cubicBezTo>
                            <a:lnTo>
                              <a:pt x="2298" y="3742"/>
                            </a:lnTo>
                            <a:close/>
                            <a:moveTo>
                              <a:pt x="1998" y="3742"/>
                            </a:moveTo>
                            <a:cubicBezTo>
                              <a:pt x="1998" y="3808"/>
                              <a:pt x="2052" y="3862"/>
                              <a:pt x="2118" y="3862"/>
                            </a:cubicBezTo>
                            <a:cubicBezTo>
                              <a:pt x="2184" y="3862"/>
                              <a:pt x="2238" y="3808"/>
                              <a:pt x="2238" y="3742"/>
                            </a:cubicBezTo>
                            <a:cubicBezTo>
                              <a:pt x="2238" y="2982"/>
                              <a:pt x="2238" y="2982"/>
                              <a:pt x="2238" y="2982"/>
                            </a:cubicBezTo>
                            <a:cubicBezTo>
                              <a:pt x="2160" y="3060"/>
                              <a:pt x="2078" y="3135"/>
                              <a:pt x="1998" y="3206"/>
                            </a:cubicBezTo>
                            <a:lnTo>
                              <a:pt x="1998" y="3742"/>
                            </a:lnTo>
                            <a:close/>
                            <a:moveTo>
                              <a:pt x="1119" y="3312"/>
                            </a:moveTo>
                            <a:cubicBezTo>
                              <a:pt x="1143" y="3183"/>
                              <a:pt x="1181" y="2992"/>
                              <a:pt x="1235" y="2755"/>
                            </a:cubicBezTo>
                            <a:cubicBezTo>
                              <a:pt x="919" y="3063"/>
                              <a:pt x="555" y="3423"/>
                              <a:pt x="550" y="3428"/>
                            </a:cubicBezTo>
                            <a:cubicBezTo>
                              <a:pt x="802" y="3622"/>
                              <a:pt x="1013" y="3413"/>
                              <a:pt x="1023" y="3404"/>
                            </a:cubicBezTo>
                            <a:cubicBezTo>
                              <a:pt x="1027" y="3400"/>
                              <a:pt x="1069" y="3360"/>
                              <a:pt x="1119" y="3312"/>
                            </a:cubicBezTo>
                            <a:close/>
                            <a:moveTo>
                              <a:pt x="1702" y="3752"/>
                            </a:moveTo>
                            <a:cubicBezTo>
                              <a:pt x="1702" y="3818"/>
                              <a:pt x="1755" y="3871"/>
                              <a:pt x="1821" y="3871"/>
                            </a:cubicBezTo>
                            <a:cubicBezTo>
                              <a:pt x="1887" y="3871"/>
                              <a:pt x="1941" y="3818"/>
                              <a:pt x="1941" y="3752"/>
                            </a:cubicBezTo>
                            <a:cubicBezTo>
                              <a:pt x="1941" y="3257"/>
                              <a:pt x="1941" y="3257"/>
                              <a:pt x="1941" y="3257"/>
                            </a:cubicBezTo>
                            <a:cubicBezTo>
                              <a:pt x="1854" y="3333"/>
                              <a:pt x="1771" y="3402"/>
                              <a:pt x="1702" y="3459"/>
                            </a:cubicBezTo>
                            <a:lnTo>
                              <a:pt x="1702" y="3752"/>
                            </a:lnTo>
                            <a:close/>
                            <a:moveTo>
                              <a:pt x="0" y="1708"/>
                            </a:moveTo>
                            <a:cubicBezTo>
                              <a:pt x="246" y="1927"/>
                              <a:pt x="478" y="1748"/>
                              <a:pt x="493" y="1737"/>
                            </a:cubicBezTo>
                            <a:cubicBezTo>
                              <a:pt x="517" y="1719"/>
                              <a:pt x="975" y="1351"/>
                              <a:pt x="1232" y="1144"/>
                            </a:cubicBezTo>
                            <a:cubicBezTo>
                              <a:pt x="1228" y="1116"/>
                              <a:pt x="1226" y="1086"/>
                              <a:pt x="1226" y="1055"/>
                            </a:cubicBezTo>
                            <a:cubicBezTo>
                              <a:pt x="1226" y="1053"/>
                              <a:pt x="1225" y="1005"/>
                              <a:pt x="1225" y="1005"/>
                            </a:cubicBezTo>
                            <a:cubicBezTo>
                              <a:pt x="1225" y="1005"/>
                              <a:pt x="1225" y="855"/>
                              <a:pt x="1225" y="734"/>
                            </a:cubicBezTo>
                            <a:cubicBezTo>
                              <a:pt x="745" y="1116"/>
                              <a:pt x="9" y="1701"/>
                              <a:pt x="0" y="1708"/>
                            </a:cubicBezTo>
                            <a:close/>
                            <a:moveTo>
                              <a:pt x="1260" y="2646"/>
                            </a:moveTo>
                            <a:cubicBezTo>
                              <a:pt x="1299" y="2474"/>
                              <a:pt x="1347" y="2282"/>
                              <a:pt x="1402" y="2075"/>
                            </a:cubicBezTo>
                            <a:cubicBezTo>
                              <a:pt x="953" y="2494"/>
                              <a:pt x="302" y="3098"/>
                              <a:pt x="294" y="3106"/>
                            </a:cubicBezTo>
                            <a:cubicBezTo>
                              <a:pt x="561" y="3284"/>
                              <a:pt x="764" y="3106"/>
                              <a:pt x="785" y="3088"/>
                            </a:cubicBezTo>
                            <a:cubicBezTo>
                              <a:pt x="807" y="3068"/>
                              <a:pt x="1043" y="2849"/>
                              <a:pt x="1260" y="2646"/>
                            </a:cubicBezTo>
                            <a:close/>
                            <a:moveTo>
                              <a:pt x="487" y="2273"/>
                            </a:moveTo>
                            <a:cubicBezTo>
                              <a:pt x="535" y="2237"/>
                              <a:pt x="1101" y="1751"/>
                              <a:pt x="1387" y="1504"/>
                            </a:cubicBezTo>
                            <a:cubicBezTo>
                              <a:pt x="1329" y="1433"/>
                              <a:pt x="1274" y="1338"/>
                              <a:pt x="1245" y="1216"/>
                            </a:cubicBezTo>
                            <a:cubicBezTo>
                              <a:pt x="770" y="1612"/>
                              <a:pt x="15" y="2234"/>
                              <a:pt x="5" y="2242"/>
                            </a:cubicBezTo>
                            <a:cubicBezTo>
                              <a:pt x="247" y="2450"/>
                              <a:pt x="465" y="2289"/>
                              <a:pt x="487" y="2273"/>
                            </a:cubicBezTo>
                            <a:close/>
                            <a:moveTo>
                              <a:pt x="614" y="2701"/>
                            </a:moveTo>
                            <a:cubicBezTo>
                              <a:pt x="634" y="2684"/>
                              <a:pt x="1137" y="2224"/>
                              <a:pt x="1435" y="1952"/>
                            </a:cubicBezTo>
                            <a:cubicBezTo>
                              <a:pt x="1463" y="1850"/>
                              <a:pt x="1493" y="1744"/>
                              <a:pt x="1525" y="1636"/>
                            </a:cubicBezTo>
                            <a:cubicBezTo>
                              <a:pt x="1497" y="1615"/>
                              <a:pt x="1460" y="1585"/>
                              <a:pt x="1421" y="1543"/>
                            </a:cubicBezTo>
                            <a:cubicBezTo>
                              <a:pt x="955" y="1958"/>
                              <a:pt x="131" y="2693"/>
                              <a:pt x="122" y="2702"/>
                            </a:cubicBezTo>
                            <a:cubicBezTo>
                              <a:pt x="377" y="2913"/>
                              <a:pt x="599" y="2714"/>
                              <a:pt x="614" y="2701"/>
                            </a:cubicBezTo>
                            <a:close/>
                            <a:moveTo>
                              <a:pt x="3023" y="1626"/>
                            </a:moveTo>
                            <a:cubicBezTo>
                              <a:pt x="3051" y="1735"/>
                              <a:pt x="3079" y="1846"/>
                              <a:pt x="3107" y="1958"/>
                            </a:cubicBezTo>
                            <a:cubicBezTo>
                              <a:pt x="3406" y="2231"/>
                              <a:pt x="3902" y="2684"/>
                              <a:pt x="3922" y="2701"/>
                            </a:cubicBezTo>
                            <a:cubicBezTo>
                              <a:pt x="3937" y="2714"/>
                              <a:pt x="4158" y="2913"/>
                              <a:pt x="4414" y="2702"/>
                            </a:cubicBezTo>
                            <a:cubicBezTo>
                              <a:pt x="4404" y="2693"/>
                              <a:pt x="3580" y="1958"/>
                              <a:pt x="3114" y="1543"/>
                            </a:cubicBezTo>
                            <a:cubicBezTo>
                              <a:pt x="3081" y="1579"/>
                              <a:pt x="3049" y="1606"/>
                              <a:pt x="3023" y="1626"/>
                            </a:cubicBezTo>
                            <a:close/>
                            <a:moveTo>
                              <a:pt x="3415" y="3310"/>
                            </a:moveTo>
                            <a:cubicBezTo>
                              <a:pt x="3466" y="3359"/>
                              <a:pt x="3508" y="3400"/>
                              <a:pt x="3513" y="3404"/>
                            </a:cubicBezTo>
                            <a:cubicBezTo>
                              <a:pt x="3522" y="3413"/>
                              <a:pt x="3733" y="3622"/>
                              <a:pt x="3986" y="3428"/>
                            </a:cubicBezTo>
                            <a:cubicBezTo>
                              <a:pt x="3980" y="3423"/>
                              <a:pt x="3616" y="3062"/>
                              <a:pt x="3300" y="2753"/>
                            </a:cubicBezTo>
                            <a:cubicBezTo>
                              <a:pt x="3341" y="2936"/>
                              <a:pt x="3379" y="3122"/>
                              <a:pt x="3415" y="3310"/>
                            </a:cubicBezTo>
                            <a:close/>
                            <a:moveTo>
                              <a:pt x="3311" y="1005"/>
                            </a:moveTo>
                            <a:cubicBezTo>
                              <a:pt x="3311" y="1005"/>
                              <a:pt x="3310" y="1053"/>
                              <a:pt x="3310" y="1055"/>
                            </a:cubicBezTo>
                            <a:cubicBezTo>
                              <a:pt x="3309" y="1086"/>
                              <a:pt x="3307" y="1116"/>
                              <a:pt x="3303" y="1144"/>
                            </a:cubicBezTo>
                            <a:cubicBezTo>
                              <a:pt x="3561" y="1351"/>
                              <a:pt x="4018" y="1719"/>
                              <a:pt x="4043" y="1737"/>
                            </a:cubicBezTo>
                            <a:cubicBezTo>
                              <a:pt x="4057" y="1748"/>
                              <a:pt x="4289" y="1927"/>
                              <a:pt x="4535" y="1708"/>
                            </a:cubicBezTo>
                            <a:cubicBezTo>
                              <a:pt x="4526" y="1701"/>
                              <a:pt x="3790" y="1116"/>
                              <a:pt x="3311" y="734"/>
                            </a:cubicBezTo>
                            <a:cubicBezTo>
                              <a:pt x="3311" y="855"/>
                              <a:pt x="3311" y="1005"/>
                              <a:pt x="3311" y="1005"/>
                            </a:cubicBezTo>
                            <a:close/>
                            <a:moveTo>
                              <a:pt x="3310" y="1057"/>
                            </a:moveTo>
                            <a:cubicBezTo>
                              <a:pt x="3310" y="1055"/>
                              <a:pt x="3310" y="1055"/>
                              <a:pt x="3310" y="1055"/>
                            </a:cubicBezTo>
                            <a:cubicBezTo>
                              <a:pt x="3310" y="1055"/>
                              <a:pt x="3310" y="1057"/>
                              <a:pt x="3310" y="1057"/>
                            </a:cubicBezTo>
                            <a:close/>
                            <a:moveTo>
                              <a:pt x="3643" y="3640"/>
                            </a:moveTo>
                            <a:cubicBezTo>
                              <a:pt x="3612" y="3626"/>
                              <a:pt x="3390" y="3511"/>
                              <a:pt x="3390" y="3511"/>
                            </a:cubicBezTo>
                            <a:cubicBezTo>
                              <a:pt x="3299" y="2995"/>
                              <a:pt x="3197" y="2563"/>
                              <a:pt x="3113" y="2242"/>
                            </a:cubicBezTo>
                            <a:cubicBezTo>
                              <a:pt x="3065" y="2041"/>
                              <a:pt x="3012" y="1825"/>
                              <a:pt x="2954" y="1601"/>
                            </a:cubicBezTo>
                            <a:cubicBezTo>
                              <a:pt x="3028" y="1552"/>
                              <a:pt x="3244" y="1382"/>
                              <a:pt x="3249" y="1054"/>
                            </a:cubicBezTo>
                            <a:cubicBezTo>
                              <a:pt x="3249" y="1054"/>
                              <a:pt x="3250" y="1027"/>
                              <a:pt x="3250" y="1005"/>
                            </a:cubicBezTo>
                            <a:cubicBezTo>
                              <a:pt x="3250" y="971"/>
                              <a:pt x="3250" y="582"/>
                              <a:pt x="3250" y="582"/>
                            </a:cubicBezTo>
                            <a:cubicBezTo>
                              <a:pt x="4493" y="1547"/>
                              <a:pt x="4493" y="1547"/>
                              <a:pt x="4493" y="1547"/>
                            </a:cubicBezTo>
                            <a:cubicBezTo>
                              <a:pt x="4469" y="1435"/>
                              <a:pt x="4321" y="944"/>
                              <a:pt x="3816" y="465"/>
                            </a:cubicBezTo>
                            <a:cubicBezTo>
                              <a:pt x="3816" y="465"/>
                              <a:pt x="3393" y="62"/>
                              <a:pt x="3128" y="62"/>
                            </a:cubicBezTo>
                            <a:cubicBezTo>
                              <a:pt x="3084" y="62"/>
                              <a:pt x="2884" y="77"/>
                              <a:pt x="2884" y="357"/>
                            </a:cubicBezTo>
                            <a:cubicBezTo>
                              <a:pt x="2884" y="862"/>
                              <a:pt x="2884" y="862"/>
                              <a:pt x="2884" y="862"/>
                            </a:cubicBezTo>
                            <a:cubicBezTo>
                              <a:pt x="2884" y="862"/>
                              <a:pt x="2886" y="967"/>
                              <a:pt x="2803" y="967"/>
                            </a:cubicBezTo>
                            <a:cubicBezTo>
                              <a:pt x="2782" y="967"/>
                              <a:pt x="2782" y="967"/>
                              <a:pt x="2782" y="967"/>
                            </a:cubicBezTo>
                            <a:cubicBezTo>
                              <a:pt x="2733" y="794"/>
                              <a:pt x="2682" y="620"/>
                              <a:pt x="2628" y="449"/>
                            </a:cubicBezTo>
                            <a:cubicBezTo>
                              <a:pt x="2621" y="426"/>
                              <a:pt x="2614" y="404"/>
                              <a:pt x="2607" y="381"/>
                            </a:cubicBezTo>
                            <a:cubicBezTo>
                              <a:pt x="2536" y="150"/>
                              <a:pt x="2429" y="80"/>
                              <a:pt x="2355" y="44"/>
                            </a:cubicBezTo>
                            <a:cubicBezTo>
                              <a:pt x="2304" y="19"/>
                              <a:pt x="2227" y="0"/>
                              <a:pt x="2122" y="1"/>
                            </a:cubicBezTo>
                            <a:cubicBezTo>
                              <a:pt x="1847" y="6"/>
                              <a:pt x="1793" y="112"/>
                              <a:pt x="1790" y="150"/>
                            </a:cubicBezTo>
                            <a:cubicBezTo>
                              <a:pt x="1783" y="217"/>
                              <a:pt x="1802" y="294"/>
                              <a:pt x="1809" y="323"/>
                            </a:cubicBezTo>
                            <a:cubicBezTo>
                              <a:pt x="1809" y="323"/>
                              <a:pt x="1883" y="228"/>
                              <a:pt x="1988" y="323"/>
                            </a:cubicBezTo>
                            <a:cubicBezTo>
                              <a:pt x="2001" y="336"/>
                              <a:pt x="2010" y="353"/>
                              <a:pt x="2009" y="374"/>
                            </a:cubicBezTo>
                            <a:cubicBezTo>
                              <a:pt x="2008" y="382"/>
                              <a:pt x="2006" y="393"/>
                              <a:pt x="2003" y="400"/>
                            </a:cubicBezTo>
                            <a:cubicBezTo>
                              <a:pt x="1930" y="593"/>
                              <a:pt x="1863" y="782"/>
                              <a:pt x="1800" y="967"/>
                            </a:cubicBezTo>
                            <a:cubicBezTo>
                              <a:pt x="1733" y="967"/>
                              <a:pt x="1733" y="967"/>
                              <a:pt x="1733" y="967"/>
                            </a:cubicBezTo>
                            <a:cubicBezTo>
                              <a:pt x="1650" y="967"/>
                              <a:pt x="1651" y="862"/>
                              <a:pt x="1651" y="862"/>
                            </a:cubicBezTo>
                            <a:cubicBezTo>
                              <a:pt x="1651" y="357"/>
                              <a:pt x="1651" y="357"/>
                              <a:pt x="1651" y="357"/>
                            </a:cubicBezTo>
                            <a:cubicBezTo>
                              <a:pt x="1651" y="77"/>
                              <a:pt x="1452" y="62"/>
                              <a:pt x="1407" y="62"/>
                            </a:cubicBezTo>
                            <a:cubicBezTo>
                              <a:pt x="1142" y="62"/>
                              <a:pt x="719" y="465"/>
                              <a:pt x="719" y="465"/>
                            </a:cubicBezTo>
                            <a:cubicBezTo>
                              <a:pt x="215" y="944"/>
                              <a:pt x="67" y="1435"/>
                              <a:pt x="43" y="1547"/>
                            </a:cubicBezTo>
                            <a:cubicBezTo>
                              <a:pt x="1285" y="582"/>
                              <a:pt x="1285" y="582"/>
                              <a:pt x="1285" y="582"/>
                            </a:cubicBezTo>
                            <a:cubicBezTo>
                              <a:pt x="1285" y="582"/>
                              <a:pt x="1285" y="971"/>
                              <a:pt x="1285" y="1005"/>
                            </a:cubicBezTo>
                            <a:cubicBezTo>
                              <a:pt x="1285" y="1027"/>
                              <a:pt x="1286" y="1054"/>
                              <a:pt x="1286" y="1054"/>
                            </a:cubicBezTo>
                            <a:cubicBezTo>
                              <a:pt x="1292" y="1409"/>
                              <a:pt x="1543" y="1578"/>
                              <a:pt x="1596" y="1610"/>
                            </a:cubicBezTo>
                            <a:cubicBezTo>
                              <a:pt x="1270" y="2710"/>
                              <a:pt x="1146" y="3511"/>
                              <a:pt x="1146" y="3511"/>
                            </a:cubicBezTo>
                            <a:cubicBezTo>
                              <a:pt x="1146" y="3511"/>
                              <a:pt x="924" y="3626"/>
                              <a:pt x="893" y="3640"/>
                            </a:cubicBezTo>
                            <a:cubicBezTo>
                              <a:pt x="891" y="3641"/>
                              <a:pt x="824" y="3670"/>
                              <a:pt x="856" y="3740"/>
                            </a:cubicBezTo>
                            <a:cubicBezTo>
                              <a:pt x="856" y="3740"/>
                              <a:pt x="870" y="3774"/>
                              <a:pt x="904" y="3781"/>
                            </a:cubicBezTo>
                            <a:cubicBezTo>
                              <a:pt x="904" y="3781"/>
                              <a:pt x="873" y="3734"/>
                              <a:pt x="909" y="3717"/>
                            </a:cubicBezTo>
                            <a:cubicBezTo>
                              <a:pt x="1105" y="3634"/>
                              <a:pt x="1105" y="3634"/>
                              <a:pt x="1105" y="3634"/>
                            </a:cubicBezTo>
                            <a:cubicBezTo>
                              <a:pt x="1105" y="3634"/>
                              <a:pt x="1012" y="3755"/>
                              <a:pt x="990" y="3782"/>
                            </a:cubicBezTo>
                            <a:cubicBezTo>
                              <a:pt x="988" y="3783"/>
                              <a:pt x="941" y="3839"/>
                              <a:pt x="1000" y="3888"/>
                            </a:cubicBezTo>
                            <a:cubicBezTo>
                              <a:pt x="1000" y="3888"/>
                              <a:pt x="1027" y="3913"/>
                              <a:pt x="1061" y="3903"/>
                            </a:cubicBezTo>
                            <a:cubicBezTo>
                              <a:pt x="1061" y="3903"/>
                              <a:pt x="1012" y="3875"/>
                              <a:pt x="1038" y="3843"/>
                            </a:cubicBezTo>
                            <a:cubicBezTo>
                              <a:pt x="1193" y="3675"/>
                              <a:pt x="1193" y="3675"/>
                              <a:pt x="1193" y="3675"/>
                            </a:cubicBezTo>
                            <a:cubicBezTo>
                              <a:pt x="1193" y="3675"/>
                              <a:pt x="1148" y="3810"/>
                              <a:pt x="1135" y="3842"/>
                            </a:cubicBezTo>
                            <a:cubicBezTo>
                              <a:pt x="1134" y="3844"/>
                              <a:pt x="1105" y="3911"/>
                              <a:pt x="1176" y="3940"/>
                            </a:cubicBezTo>
                            <a:cubicBezTo>
                              <a:pt x="1176" y="3940"/>
                              <a:pt x="1209" y="3956"/>
                              <a:pt x="1239" y="3937"/>
                            </a:cubicBezTo>
                            <a:cubicBezTo>
                              <a:pt x="1239" y="3937"/>
                              <a:pt x="1184" y="3924"/>
                              <a:pt x="1199" y="3887"/>
                            </a:cubicBezTo>
                            <a:cubicBezTo>
                              <a:pt x="1242" y="3791"/>
                              <a:pt x="1242" y="3791"/>
                              <a:pt x="1242" y="3791"/>
                            </a:cubicBezTo>
                            <a:cubicBezTo>
                              <a:pt x="1242" y="3791"/>
                              <a:pt x="1281" y="3699"/>
                              <a:pt x="1334" y="3690"/>
                            </a:cubicBezTo>
                            <a:cubicBezTo>
                              <a:pt x="1363" y="3685"/>
                              <a:pt x="1363" y="3685"/>
                              <a:pt x="1363" y="3685"/>
                            </a:cubicBezTo>
                            <a:cubicBezTo>
                              <a:pt x="1478" y="3668"/>
                              <a:pt x="1525" y="3684"/>
                              <a:pt x="1525" y="3684"/>
                            </a:cubicBezTo>
                            <a:cubicBezTo>
                              <a:pt x="1570" y="3699"/>
                              <a:pt x="1539" y="3758"/>
                              <a:pt x="1539" y="3758"/>
                            </a:cubicBezTo>
                            <a:cubicBezTo>
                              <a:pt x="1578" y="3746"/>
                              <a:pt x="1589" y="3705"/>
                              <a:pt x="1589" y="3705"/>
                            </a:cubicBezTo>
                            <a:cubicBezTo>
                              <a:pt x="1614" y="3629"/>
                              <a:pt x="1537" y="3596"/>
                              <a:pt x="1535" y="3595"/>
                            </a:cubicBezTo>
                            <a:cubicBezTo>
                              <a:pt x="1498" y="3577"/>
                              <a:pt x="1471" y="3565"/>
                              <a:pt x="1471" y="3565"/>
                            </a:cubicBezTo>
                            <a:cubicBezTo>
                              <a:pt x="1471" y="3565"/>
                              <a:pt x="1924" y="3221"/>
                              <a:pt x="2268" y="2866"/>
                            </a:cubicBezTo>
                            <a:cubicBezTo>
                              <a:pt x="2612" y="3221"/>
                              <a:pt x="3065" y="3565"/>
                              <a:pt x="3065" y="3565"/>
                            </a:cubicBezTo>
                            <a:cubicBezTo>
                              <a:pt x="3065" y="3565"/>
                              <a:pt x="3038" y="3577"/>
                              <a:pt x="3001" y="3595"/>
                            </a:cubicBezTo>
                            <a:cubicBezTo>
                              <a:pt x="2998" y="3596"/>
                              <a:pt x="2922" y="3629"/>
                              <a:pt x="2946" y="3705"/>
                            </a:cubicBezTo>
                            <a:cubicBezTo>
                              <a:pt x="2946" y="3705"/>
                              <a:pt x="2958" y="3746"/>
                              <a:pt x="2997" y="3758"/>
                            </a:cubicBezTo>
                            <a:cubicBezTo>
                              <a:pt x="2997" y="3758"/>
                              <a:pt x="2966" y="3699"/>
                              <a:pt x="3010" y="3684"/>
                            </a:cubicBezTo>
                            <a:cubicBezTo>
                              <a:pt x="3010" y="3684"/>
                              <a:pt x="3057" y="3668"/>
                              <a:pt x="3173" y="3685"/>
                            </a:cubicBezTo>
                            <a:cubicBezTo>
                              <a:pt x="3202" y="3690"/>
                              <a:pt x="3202" y="3690"/>
                              <a:pt x="3202" y="3690"/>
                            </a:cubicBezTo>
                            <a:cubicBezTo>
                              <a:pt x="3255" y="3699"/>
                              <a:pt x="3293" y="3791"/>
                              <a:pt x="3293" y="3791"/>
                            </a:cubicBezTo>
                            <a:cubicBezTo>
                              <a:pt x="3336" y="3887"/>
                              <a:pt x="3336" y="3887"/>
                              <a:pt x="3336" y="3887"/>
                            </a:cubicBezTo>
                            <a:cubicBezTo>
                              <a:pt x="3352" y="3924"/>
                              <a:pt x="3296" y="3937"/>
                              <a:pt x="3296" y="3937"/>
                            </a:cubicBezTo>
                            <a:cubicBezTo>
                              <a:pt x="3326" y="3956"/>
                              <a:pt x="3359" y="3940"/>
                              <a:pt x="3359" y="3940"/>
                            </a:cubicBezTo>
                            <a:cubicBezTo>
                              <a:pt x="3431" y="3911"/>
                              <a:pt x="3401" y="3844"/>
                              <a:pt x="3400" y="3842"/>
                            </a:cubicBezTo>
                            <a:cubicBezTo>
                              <a:pt x="3387" y="3810"/>
                              <a:pt x="3343" y="3675"/>
                              <a:pt x="3343" y="3675"/>
                            </a:cubicBezTo>
                            <a:cubicBezTo>
                              <a:pt x="3497" y="3843"/>
                              <a:pt x="3497" y="3843"/>
                              <a:pt x="3497" y="3843"/>
                            </a:cubicBezTo>
                            <a:cubicBezTo>
                              <a:pt x="3523" y="3875"/>
                              <a:pt x="3474" y="3903"/>
                              <a:pt x="3474" y="3903"/>
                            </a:cubicBezTo>
                            <a:cubicBezTo>
                              <a:pt x="3508" y="3913"/>
                              <a:pt x="3535" y="3888"/>
                              <a:pt x="3535" y="3888"/>
                            </a:cubicBezTo>
                            <a:cubicBezTo>
                              <a:pt x="3595" y="3839"/>
                              <a:pt x="3547" y="3783"/>
                              <a:pt x="3546" y="3782"/>
                            </a:cubicBezTo>
                            <a:cubicBezTo>
                              <a:pt x="3524" y="3755"/>
                              <a:pt x="3431" y="3634"/>
                              <a:pt x="3431" y="3634"/>
                            </a:cubicBezTo>
                            <a:cubicBezTo>
                              <a:pt x="3626" y="3717"/>
                              <a:pt x="3626" y="3717"/>
                              <a:pt x="3626" y="3717"/>
                            </a:cubicBezTo>
                            <a:cubicBezTo>
                              <a:pt x="3663" y="3734"/>
                              <a:pt x="3631" y="3781"/>
                              <a:pt x="3631" y="3781"/>
                            </a:cubicBezTo>
                            <a:cubicBezTo>
                              <a:pt x="3666" y="3774"/>
                              <a:pt x="3679" y="3740"/>
                              <a:pt x="3679" y="3740"/>
                            </a:cubicBezTo>
                            <a:cubicBezTo>
                              <a:pt x="3712" y="3670"/>
                              <a:pt x="3645" y="3641"/>
                              <a:pt x="3643" y="3640"/>
                            </a:cubicBezTo>
                            <a:close/>
                            <a:moveTo>
                              <a:pt x="2214" y="1095"/>
                            </a:moveTo>
                            <a:cubicBezTo>
                              <a:pt x="2223" y="1115"/>
                              <a:pt x="2244" y="1129"/>
                              <a:pt x="2268" y="1129"/>
                            </a:cubicBezTo>
                            <a:cubicBezTo>
                              <a:pt x="2292" y="1129"/>
                              <a:pt x="2312" y="1115"/>
                              <a:pt x="2322" y="1095"/>
                            </a:cubicBezTo>
                            <a:cubicBezTo>
                              <a:pt x="2326" y="1106"/>
                              <a:pt x="2328" y="1117"/>
                              <a:pt x="2328" y="1129"/>
                            </a:cubicBezTo>
                            <a:cubicBezTo>
                              <a:pt x="2328" y="1172"/>
                              <a:pt x="2301" y="1207"/>
                              <a:pt x="2268" y="1207"/>
                            </a:cubicBezTo>
                            <a:cubicBezTo>
                              <a:pt x="2235" y="1207"/>
                              <a:pt x="2208" y="1172"/>
                              <a:pt x="2208" y="1129"/>
                            </a:cubicBezTo>
                            <a:cubicBezTo>
                              <a:pt x="2208" y="1117"/>
                              <a:pt x="2210" y="1106"/>
                              <a:pt x="2214" y="1095"/>
                            </a:cubicBezTo>
                            <a:close/>
                            <a:moveTo>
                              <a:pt x="1588" y="1129"/>
                            </a:moveTo>
                            <a:cubicBezTo>
                              <a:pt x="1588" y="1117"/>
                              <a:pt x="1590" y="1106"/>
                              <a:pt x="1594" y="1095"/>
                            </a:cubicBezTo>
                            <a:cubicBezTo>
                              <a:pt x="1603" y="1115"/>
                              <a:pt x="1624" y="1129"/>
                              <a:pt x="1648" y="1129"/>
                            </a:cubicBezTo>
                            <a:cubicBezTo>
                              <a:pt x="1672" y="1129"/>
                              <a:pt x="1692" y="1115"/>
                              <a:pt x="1702" y="1095"/>
                            </a:cubicBezTo>
                            <a:cubicBezTo>
                              <a:pt x="1706" y="1106"/>
                              <a:pt x="1708" y="1117"/>
                              <a:pt x="1708" y="1129"/>
                            </a:cubicBezTo>
                            <a:cubicBezTo>
                              <a:pt x="1708" y="1172"/>
                              <a:pt x="1681" y="1207"/>
                              <a:pt x="1648" y="1207"/>
                            </a:cubicBezTo>
                            <a:cubicBezTo>
                              <a:pt x="1615" y="1207"/>
                              <a:pt x="1588" y="1172"/>
                              <a:pt x="1588" y="1129"/>
                            </a:cubicBezTo>
                            <a:close/>
                            <a:moveTo>
                              <a:pt x="1594" y="2203"/>
                            </a:moveTo>
                            <a:cubicBezTo>
                              <a:pt x="1603" y="2223"/>
                              <a:pt x="1624" y="2237"/>
                              <a:pt x="1648" y="2237"/>
                            </a:cubicBezTo>
                            <a:cubicBezTo>
                              <a:pt x="1672" y="2237"/>
                              <a:pt x="1692" y="2223"/>
                              <a:pt x="1702" y="2203"/>
                            </a:cubicBezTo>
                            <a:cubicBezTo>
                              <a:pt x="1706" y="2213"/>
                              <a:pt x="1708" y="2225"/>
                              <a:pt x="1708" y="2237"/>
                            </a:cubicBezTo>
                            <a:cubicBezTo>
                              <a:pt x="1708" y="2280"/>
                              <a:pt x="1681" y="2315"/>
                              <a:pt x="1648" y="2315"/>
                            </a:cubicBezTo>
                            <a:cubicBezTo>
                              <a:pt x="1615" y="2315"/>
                              <a:pt x="1588" y="2280"/>
                              <a:pt x="1588" y="2237"/>
                            </a:cubicBezTo>
                            <a:cubicBezTo>
                              <a:pt x="1588" y="2225"/>
                              <a:pt x="1590" y="2213"/>
                              <a:pt x="1594" y="2203"/>
                            </a:cubicBezTo>
                            <a:close/>
                            <a:moveTo>
                              <a:pt x="1446" y="3145"/>
                            </a:moveTo>
                            <a:cubicBezTo>
                              <a:pt x="1413" y="3145"/>
                              <a:pt x="1386" y="3110"/>
                              <a:pt x="1386" y="3067"/>
                            </a:cubicBezTo>
                            <a:cubicBezTo>
                              <a:pt x="1386" y="3055"/>
                              <a:pt x="1388" y="3044"/>
                              <a:pt x="1392" y="3033"/>
                            </a:cubicBezTo>
                            <a:cubicBezTo>
                              <a:pt x="1402" y="3053"/>
                              <a:pt x="1422" y="3067"/>
                              <a:pt x="1446" y="3067"/>
                            </a:cubicBezTo>
                            <a:cubicBezTo>
                              <a:pt x="1470" y="3067"/>
                              <a:pt x="1490" y="3053"/>
                              <a:pt x="1500" y="3033"/>
                            </a:cubicBezTo>
                            <a:cubicBezTo>
                              <a:pt x="1504" y="3044"/>
                              <a:pt x="1506" y="3055"/>
                              <a:pt x="1506" y="3067"/>
                            </a:cubicBezTo>
                            <a:cubicBezTo>
                              <a:pt x="1506" y="3110"/>
                              <a:pt x="1479" y="3145"/>
                              <a:pt x="1446" y="3145"/>
                            </a:cubicBezTo>
                            <a:close/>
                            <a:moveTo>
                              <a:pt x="1648" y="2869"/>
                            </a:moveTo>
                            <a:cubicBezTo>
                              <a:pt x="1615" y="2869"/>
                              <a:pt x="1588" y="2834"/>
                              <a:pt x="1588" y="2791"/>
                            </a:cubicBezTo>
                            <a:cubicBezTo>
                              <a:pt x="1588" y="2779"/>
                              <a:pt x="1590" y="2767"/>
                              <a:pt x="1594" y="2757"/>
                            </a:cubicBezTo>
                            <a:cubicBezTo>
                              <a:pt x="1603" y="2777"/>
                              <a:pt x="1624" y="2791"/>
                              <a:pt x="1648" y="2791"/>
                            </a:cubicBezTo>
                            <a:cubicBezTo>
                              <a:pt x="1672" y="2791"/>
                              <a:pt x="1692" y="2777"/>
                              <a:pt x="1702" y="2757"/>
                            </a:cubicBezTo>
                            <a:cubicBezTo>
                              <a:pt x="1706" y="2767"/>
                              <a:pt x="1708" y="2779"/>
                              <a:pt x="1708" y="2791"/>
                            </a:cubicBezTo>
                            <a:cubicBezTo>
                              <a:pt x="1708" y="2834"/>
                              <a:pt x="1681" y="2869"/>
                              <a:pt x="1648" y="2869"/>
                            </a:cubicBezTo>
                            <a:close/>
                            <a:moveTo>
                              <a:pt x="1756" y="3145"/>
                            </a:moveTo>
                            <a:cubicBezTo>
                              <a:pt x="1723" y="3145"/>
                              <a:pt x="1696" y="3110"/>
                              <a:pt x="1696" y="3067"/>
                            </a:cubicBezTo>
                            <a:cubicBezTo>
                              <a:pt x="1696" y="3055"/>
                              <a:pt x="1698" y="3044"/>
                              <a:pt x="1702" y="3033"/>
                            </a:cubicBezTo>
                            <a:cubicBezTo>
                              <a:pt x="1711" y="3053"/>
                              <a:pt x="1732" y="3067"/>
                              <a:pt x="1756" y="3067"/>
                            </a:cubicBezTo>
                            <a:cubicBezTo>
                              <a:pt x="1780" y="3067"/>
                              <a:pt x="1800" y="3053"/>
                              <a:pt x="1810" y="3033"/>
                            </a:cubicBezTo>
                            <a:cubicBezTo>
                              <a:pt x="1814" y="3044"/>
                              <a:pt x="1816" y="3055"/>
                              <a:pt x="1816" y="3067"/>
                            </a:cubicBezTo>
                            <a:cubicBezTo>
                              <a:pt x="1816" y="3110"/>
                              <a:pt x="1789" y="3145"/>
                              <a:pt x="1756" y="3145"/>
                            </a:cubicBezTo>
                            <a:close/>
                            <a:moveTo>
                              <a:pt x="1803" y="2592"/>
                            </a:moveTo>
                            <a:cubicBezTo>
                              <a:pt x="1769" y="2592"/>
                              <a:pt x="1743" y="2557"/>
                              <a:pt x="1743" y="2514"/>
                            </a:cubicBezTo>
                            <a:cubicBezTo>
                              <a:pt x="1743" y="2502"/>
                              <a:pt x="1745" y="2490"/>
                              <a:pt x="1749" y="2480"/>
                            </a:cubicBezTo>
                            <a:cubicBezTo>
                              <a:pt x="1758" y="2500"/>
                              <a:pt x="1779" y="2514"/>
                              <a:pt x="1803" y="2514"/>
                            </a:cubicBezTo>
                            <a:cubicBezTo>
                              <a:pt x="1826" y="2514"/>
                              <a:pt x="1847" y="2500"/>
                              <a:pt x="1857" y="2480"/>
                            </a:cubicBezTo>
                            <a:cubicBezTo>
                              <a:pt x="1861" y="2490"/>
                              <a:pt x="1863" y="2502"/>
                              <a:pt x="1863" y="2514"/>
                            </a:cubicBezTo>
                            <a:cubicBezTo>
                              <a:pt x="1863" y="2557"/>
                              <a:pt x="1836" y="2592"/>
                              <a:pt x="1803" y="2592"/>
                            </a:cubicBezTo>
                            <a:close/>
                            <a:moveTo>
                              <a:pt x="1803" y="2038"/>
                            </a:moveTo>
                            <a:cubicBezTo>
                              <a:pt x="1769" y="2038"/>
                              <a:pt x="1743" y="2003"/>
                              <a:pt x="1743" y="1960"/>
                            </a:cubicBezTo>
                            <a:cubicBezTo>
                              <a:pt x="1743" y="1948"/>
                              <a:pt x="1745" y="1936"/>
                              <a:pt x="1749" y="1926"/>
                            </a:cubicBezTo>
                            <a:cubicBezTo>
                              <a:pt x="1758" y="1946"/>
                              <a:pt x="1779" y="1960"/>
                              <a:pt x="1803" y="1960"/>
                            </a:cubicBezTo>
                            <a:cubicBezTo>
                              <a:pt x="1826" y="1960"/>
                              <a:pt x="1847" y="1946"/>
                              <a:pt x="1857" y="1926"/>
                            </a:cubicBezTo>
                            <a:cubicBezTo>
                              <a:pt x="1861" y="1936"/>
                              <a:pt x="1863" y="1948"/>
                              <a:pt x="1863" y="1960"/>
                            </a:cubicBezTo>
                            <a:cubicBezTo>
                              <a:pt x="1863" y="2003"/>
                              <a:pt x="1836" y="2038"/>
                              <a:pt x="1803" y="2038"/>
                            </a:cubicBezTo>
                            <a:close/>
                            <a:moveTo>
                              <a:pt x="1803" y="1484"/>
                            </a:moveTo>
                            <a:cubicBezTo>
                              <a:pt x="1769" y="1484"/>
                              <a:pt x="1743" y="1449"/>
                              <a:pt x="1743" y="1406"/>
                            </a:cubicBezTo>
                            <a:cubicBezTo>
                              <a:pt x="1743" y="1394"/>
                              <a:pt x="1745" y="1382"/>
                              <a:pt x="1749" y="1372"/>
                            </a:cubicBezTo>
                            <a:cubicBezTo>
                              <a:pt x="1758" y="1392"/>
                              <a:pt x="1779" y="1406"/>
                              <a:pt x="1803" y="1406"/>
                            </a:cubicBezTo>
                            <a:cubicBezTo>
                              <a:pt x="1826" y="1406"/>
                              <a:pt x="1847" y="1392"/>
                              <a:pt x="1857" y="1372"/>
                            </a:cubicBezTo>
                            <a:cubicBezTo>
                              <a:pt x="1861" y="1382"/>
                              <a:pt x="1863" y="1394"/>
                              <a:pt x="1863" y="1406"/>
                            </a:cubicBezTo>
                            <a:cubicBezTo>
                              <a:pt x="1863" y="1449"/>
                              <a:pt x="1836" y="1484"/>
                              <a:pt x="1803" y="1484"/>
                            </a:cubicBezTo>
                            <a:close/>
                            <a:moveTo>
                              <a:pt x="1958" y="2869"/>
                            </a:moveTo>
                            <a:cubicBezTo>
                              <a:pt x="1925" y="2869"/>
                              <a:pt x="1898" y="2834"/>
                              <a:pt x="1898" y="2791"/>
                            </a:cubicBezTo>
                            <a:cubicBezTo>
                              <a:pt x="1898" y="2779"/>
                              <a:pt x="1900" y="2767"/>
                              <a:pt x="1904" y="2757"/>
                            </a:cubicBezTo>
                            <a:cubicBezTo>
                              <a:pt x="1913" y="2777"/>
                              <a:pt x="1934" y="2791"/>
                              <a:pt x="1958" y="2791"/>
                            </a:cubicBezTo>
                            <a:cubicBezTo>
                              <a:pt x="1981" y="2791"/>
                              <a:pt x="2002" y="2777"/>
                              <a:pt x="2012" y="2757"/>
                            </a:cubicBezTo>
                            <a:cubicBezTo>
                              <a:pt x="2016" y="2767"/>
                              <a:pt x="2018" y="2779"/>
                              <a:pt x="2018" y="2791"/>
                            </a:cubicBezTo>
                            <a:cubicBezTo>
                              <a:pt x="2018" y="2834"/>
                              <a:pt x="1991" y="2869"/>
                              <a:pt x="1958" y="2869"/>
                            </a:cubicBezTo>
                            <a:close/>
                            <a:moveTo>
                              <a:pt x="1958" y="2315"/>
                            </a:moveTo>
                            <a:cubicBezTo>
                              <a:pt x="1925" y="2315"/>
                              <a:pt x="1898" y="2280"/>
                              <a:pt x="1898" y="2237"/>
                            </a:cubicBezTo>
                            <a:cubicBezTo>
                              <a:pt x="1898" y="2225"/>
                              <a:pt x="1900" y="2213"/>
                              <a:pt x="1904" y="2203"/>
                            </a:cubicBezTo>
                            <a:cubicBezTo>
                              <a:pt x="1913" y="2223"/>
                              <a:pt x="1934" y="2237"/>
                              <a:pt x="1958" y="2237"/>
                            </a:cubicBezTo>
                            <a:cubicBezTo>
                              <a:pt x="1981" y="2237"/>
                              <a:pt x="2002" y="2223"/>
                              <a:pt x="2012" y="2203"/>
                            </a:cubicBezTo>
                            <a:cubicBezTo>
                              <a:pt x="2016" y="2213"/>
                              <a:pt x="2018" y="2225"/>
                              <a:pt x="2018" y="2237"/>
                            </a:cubicBezTo>
                            <a:cubicBezTo>
                              <a:pt x="2018" y="2280"/>
                              <a:pt x="1991" y="2315"/>
                              <a:pt x="1958" y="2315"/>
                            </a:cubicBezTo>
                            <a:close/>
                            <a:moveTo>
                              <a:pt x="1958" y="1761"/>
                            </a:moveTo>
                            <a:cubicBezTo>
                              <a:pt x="1925" y="1761"/>
                              <a:pt x="1898" y="1726"/>
                              <a:pt x="1898" y="1683"/>
                            </a:cubicBezTo>
                            <a:cubicBezTo>
                              <a:pt x="1898" y="1671"/>
                              <a:pt x="1900" y="1659"/>
                              <a:pt x="1904" y="1649"/>
                            </a:cubicBezTo>
                            <a:cubicBezTo>
                              <a:pt x="1913" y="1669"/>
                              <a:pt x="1934" y="1683"/>
                              <a:pt x="1958" y="1683"/>
                            </a:cubicBezTo>
                            <a:cubicBezTo>
                              <a:pt x="1981" y="1683"/>
                              <a:pt x="2002" y="1669"/>
                              <a:pt x="2012" y="1649"/>
                            </a:cubicBezTo>
                            <a:cubicBezTo>
                              <a:pt x="2016" y="1659"/>
                              <a:pt x="2018" y="1671"/>
                              <a:pt x="2018" y="1683"/>
                            </a:cubicBezTo>
                            <a:cubicBezTo>
                              <a:pt x="2018" y="1726"/>
                              <a:pt x="1991" y="1761"/>
                              <a:pt x="1958" y="1761"/>
                            </a:cubicBezTo>
                            <a:close/>
                            <a:moveTo>
                              <a:pt x="1958" y="1207"/>
                            </a:moveTo>
                            <a:cubicBezTo>
                              <a:pt x="1925" y="1207"/>
                              <a:pt x="1898" y="1172"/>
                              <a:pt x="1898" y="1129"/>
                            </a:cubicBezTo>
                            <a:cubicBezTo>
                              <a:pt x="1898" y="1117"/>
                              <a:pt x="1900" y="1106"/>
                              <a:pt x="1904" y="1095"/>
                            </a:cubicBezTo>
                            <a:cubicBezTo>
                              <a:pt x="1913" y="1115"/>
                              <a:pt x="1934" y="1129"/>
                              <a:pt x="1958" y="1129"/>
                            </a:cubicBezTo>
                            <a:cubicBezTo>
                              <a:pt x="1981" y="1129"/>
                              <a:pt x="2002" y="1115"/>
                              <a:pt x="2012" y="1095"/>
                            </a:cubicBezTo>
                            <a:cubicBezTo>
                              <a:pt x="2016" y="1106"/>
                              <a:pt x="2018" y="1117"/>
                              <a:pt x="2018" y="1129"/>
                            </a:cubicBezTo>
                            <a:cubicBezTo>
                              <a:pt x="2018" y="1172"/>
                              <a:pt x="1991" y="1207"/>
                              <a:pt x="1958" y="1207"/>
                            </a:cubicBezTo>
                            <a:close/>
                            <a:moveTo>
                              <a:pt x="2032" y="104"/>
                            </a:moveTo>
                            <a:cubicBezTo>
                              <a:pt x="2032" y="70"/>
                              <a:pt x="2060" y="43"/>
                              <a:pt x="2094" y="43"/>
                            </a:cubicBezTo>
                            <a:cubicBezTo>
                              <a:pt x="2127" y="43"/>
                              <a:pt x="2155" y="70"/>
                              <a:pt x="2155" y="104"/>
                            </a:cubicBezTo>
                            <a:cubicBezTo>
                              <a:pt x="2155" y="138"/>
                              <a:pt x="2127" y="165"/>
                              <a:pt x="2094" y="165"/>
                            </a:cubicBezTo>
                            <a:cubicBezTo>
                              <a:pt x="2060" y="165"/>
                              <a:pt x="2032" y="138"/>
                              <a:pt x="2032" y="104"/>
                            </a:cubicBezTo>
                            <a:close/>
                            <a:moveTo>
                              <a:pt x="2113" y="2592"/>
                            </a:moveTo>
                            <a:cubicBezTo>
                              <a:pt x="2079" y="2592"/>
                              <a:pt x="2053" y="2557"/>
                              <a:pt x="2053" y="2514"/>
                            </a:cubicBezTo>
                            <a:cubicBezTo>
                              <a:pt x="2053" y="2502"/>
                              <a:pt x="2055" y="2490"/>
                              <a:pt x="2059" y="2480"/>
                            </a:cubicBezTo>
                            <a:cubicBezTo>
                              <a:pt x="2068" y="2500"/>
                              <a:pt x="2089" y="2514"/>
                              <a:pt x="2113" y="2514"/>
                            </a:cubicBezTo>
                            <a:cubicBezTo>
                              <a:pt x="2136" y="2514"/>
                              <a:pt x="2157" y="2500"/>
                              <a:pt x="2167" y="2480"/>
                            </a:cubicBezTo>
                            <a:cubicBezTo>
                              <a:pt x="2171" y="2490"/>
                              <a:pt x="2173" y="2502"/>
                              <a:pt x="2173" y="2514"/>
                            </a:cubicBezTo>
                            <a:cubicBezTo>
                              <a:pt x="2173" y="2557"/>
                              <a:pt x="2146" y="2592"/>
                              <a:pt x="2113" y="2592"/>
                            </a:cubicBezTo>
                            <a:close/>
                            <a:moveTo>
                              <a:pt x="2113" y="2038"/>
                            </a:moveTo>
                            <a:cubicBezTo>
                              <a:pt x="2079" y="2038"/>
                              <a:pt x="2053" y="2003"/>
                              <a:pt x="2053" y="1960"/>
                            </a:cubicBezTo>
                            <a:cubicBezTo>
                              <a:pt x="2053" y="1948"/>
                              <a:pt x="2055" y="1936"/>
                              <a:pt x="2059" y="1926"/>
                            </a:cubicBezTo>
                            <a:cubicBezTo>
                              <a:pt x="2068" y="1946"/>
                              <a:pt x="2089" y="1960"/>
                              <a:pt x="2113" y="1960"/>
                            </a:cubicBezTo>
                            <a:cubicBezTo>
                              <a:pt x="2136" y="1960"/>
                              <a:pt x="2157" y="1946"/>
                              <a:pt x="2167" y="1926"/>
                            </a:cubicBezTo>
                            <a:cubicBezTo>
                              <a:pt x="2171" y="1936"/>
                              <a:pt x="2173" y="1948"/>
                              <a:pt x="2173" y="1960"/>
                            </a:cubicBezTo>
                            <a:cubicBezTo>
                              <a:pt x="2173" y="2003"/>
                              <a:pt x="2146" y="2038"/>
                              <a:pt x="2113" y="2038"/>
                            </a:cubicBezTo>
                            <a:close/>
                            <a:moveTo>
                              <a:pt x="2113" y="1484"/>
                            </a:moveTo>
                            <a:cubicBezTo>
                              <a:pt x="2079" y="1484"/>
                              <a:pt x="2053" y="1449"/>
                              <a:pt x="2053" y="1406"/>
                            </a:cubicBezTo>
                            <a:cubicBezTo>
                              <a:pt x="2053" y="1394"/>
                              <a:pt x="2055" y="1382"/>
                              <a:pt x="2059" y="1372"/>
                            </a:cubicBezTo>
                            <a:cubicBezTo>
                              <a:pt x="2068" y="1392"/>
                              <a:pt x="2089" y="1406"/>
                              <a:pt x="2113" y="1406"/>
                            </a:cubicBezTo>
                            <a:cubicBezTo>
                              <a:pt x="2136" y="1406"/>
                              <a:pt x="2157" y="1392"/>
                              <a:pt x="2167" y="1372"/>
                            </a:cubicBezTo>
                            <a:cubicBezTo>
                              <a:pt x="2171" y="1382"/>
                              <a:pt x="2173" y="1394"/>
                              <a:pt x="2173" y="1406"/>
                            </a:cubicBezTo>
                            <a:cubicBezTo>
                              <a:pt x="2173" y="1449"/>
                              <a:pt x="2146" y="1484"/>
                              <a:pt x="2113" y="1484"/>
                            </a:cubicBezTo>
                            <a:close/>
                            <a:moveTo>
                              <a:pt x="2113" y="930"/>
                            </a:moveTo>
                            <a:cubicBezTo>
                              <a:pt x="2079" y="930"/>
                              <a:pt x="2053" y="896"/>
                              <a:pt x="2053" y="852"/>
                            </a:cubicBezTo>
                            <a:cubicBezTo>
                              <a:pt x="2053" y="840"/>
                              <a:pt x="2055" y="829"/>
                              <a:pt x="2059" y="818"/>
                            </a:cubicBezTo>
                            <a:cubicBezTo>
                              <a:pt x="2068" y="838"/>
                              <a:pt x="2089" y="852"/>
                              <a:pt x="2113" y="852"/>
                            </a:cubicBezTo>
                            <a:cubicBezTo>
                              <a:pt x="2136" y="852"/>
                              <a:pt x="2157" y="838"/>
                              <a:pt x="2167" y="818"/>
                            </a:cubicBezTo>
                            <a:cubicBezTo>
                              <a:pt x="2171" y="829"/>
                              <a:pt x="2173" y="840"/>
                              <a:pt x="2173" y="852"/>
                            </a:cubicBezTo>
                            <a:cubicBezTo>
                              <a:pt x="2173" y="896"/>
                              <a:pt x="2146" y="930"/>
                              <a:pt x="2113" y="930"/>
                            </a:cubicBezTo>
                            <a:close/>
                            <a:moveTo>
                              <a:pt x="2268" y="2315"/>
                            </a:moveTo>
                            <a:cubicBezTo>
                              <a:pt x="2235" y="2315"/>
                              <a:pt x="2208" y="2280"/>
                              <a:pt x="2208" y="2237"/>
                            </a:cubicBezTo>
                            <a:cubicBezTo>
                              <a:pt x="2208" y="2225"/>
                              <a:pt x="2210" y="2213"/>
                              <a:pt x="2214" y="2203"/>
                            </a:cubicBezTo>
                            <a:cubicBezTo>
                              <a:pt x="2223" y="2223"/>
                              <a:pt x="2244" y="2237"/>
                              <a:pt x="2268" y="2237"/>
                            </a:cubicBezTo>
                            <a:cubicBezTo>
                              <a:pt x="2292" y="2237"/>
                              <a:pt x="2312" y="2223"/>
                              <a:pt x="2322" y="2203"/>
                            </a:cubicBezTo>
                            <a:cubicBezTo>
                              <a:pt x="2326" y="2213"/>
                              <a:pt x="2328" y="2225"/>
                              <a:pt x="2328" y="2237"/>
                            </a:cubicBezTo>
                            <a:cubicBezTo>
                              <a:pt x="2328" y="2280"/>
                              <a:pt x="2301" y="2315"/>
                              <a:pt x="2268" y="2315"/>
                            </a:cubicBezTo>
                            <a:close/>
                            <a:moveTo>
                              <a:pt x="2268" y="1761"/>
                            </a:moveTo>
                            <a:cubicBezTo>
                              <a:pt x="2235" y="1761"/>
                              <a:pt x="2208" y="1726"/>
                              <a:pt x="2208" y="1683"/>
                            </a:cubicBezTo>
                            <a:cubicBezTo>
                              <a:pt x="2208" y="1671"/>
                              <a:pt x="2210" y="1659"/>
                              <a:pt x="2214" y="1649"/>
                            </a:cubicBezTo>
                            <a:cubicBezTo>
                              <a:pt x="2223" y="1669"/>
                              <a:pt x="2244" y="1683"/>
                              <a:pt x="2268" y="1683"/>
                            </a:cubicBezTo>
                            <a:cubicBezTo>
                              <a:pt x="2292" y="1683"/>
                              <a:pt x="2312" y="1669"/>
                              <a:pt x="2322" y="1649"/>
                            </a:cubicBezTo>
                            <a:cubicBezTo>
                              <a:pt x="2326" y="1659"/>
                              <a:pt x="2328" y="1671"/>
                              <a:pt x="2328" y="1683"/>
                            </a:cubicBezTo>
                            <a:cubicBezTo>
                              <a:pt x="2328" y="1726"/>
                              <a:pt x="2301" y="1761"/>
                              <a:pt x="2268" y="1761"/>
                            </a:cubicBezTo>
                            <a:close/>
                            <a:moveTo>
                              <a:pt x="2679" y="1372"/>
                            </a:moveTo>
                            <a:cubicBezTo>
                              <a:pt x="2688" y="1392"/>
                              <a:pt x="2709" y="1406"/>
                              <a:pt x="2733" y="1406"/>
                            </a:cubicBezTo>
                            <a:cubicBezTo>
                              <a:pt x="2757" y="1406"/>
                              <a:pt x="2777" y="1392"/>
                              <a:pt x="2787" y="1372"/>
                            </a:cubicBezTo>
                            <a:cubicBezTo>
                              <a:pt x="2791" y="1382"/>
                              <a:pt x="2793" y="1394"/>
                              <a:pt x="2793" y="1406"/>
                            </a:cubicBezTo>
                            <a:cubicBezTo>
                              <a:pt x="2793" y="1449"/>
                              <a:pt x="2766" y="1484"/>
                              <a:pt x="2733" y="1484"/>
                            </a:cubicBezTo>
                            <a:cubicBezTo>
                              <a:pt x="2700" y="1484"/>
                              <a:pt x="2673" y="1449"/>
                              <a:pt x="2673" y="1406"/>
                            </a:cubicBezTo>
                            <a:cubicBezTo>
                              <a:pt x="2673" y="1394"/>
                              <a:pt x="2675" y="1382"/>
                              <a:pt x="2679" y="1372"/>
                            </a:cubicBezTo>
                            <a:close/>
                            <a:moveTo>
                              <a:pt x="2679" y="1926"/>
                            </a:moveTo>
                            <a:cubicBezTo>
                              <a:pt x="2688" y="1946"/>
                              <a:pt x="2709" y="1960"/>
                              <a:pt x="2733" y="1960"/>
                            </a:cubicBezTo>
                            <a:cubicBezTo>
                              <a:pt x="2757" y="1960"/>
                              <a:pt x="2777" y="1946"/>
                              <a:pt x="2787" y="1926"/>
                            </a:cubicBezTo>
                            <a:cubicBezTo>
                              <a:pt x="2791" y="1936"/>
                              <a:pt x="2793" y="1948"/>
                              <a:pt x="2793" y="1960"/>
                            </a:cubicBezTo>
                            <a:cubicBezTo>
                              <a:pt x="2793" y="2003"/>
                              <a:pt x="2766" y="2038"/>
                              <a:pt x="2733" y="2038"/>
                            </a:cubicBezTo>
                            <a:cubicBezTo>
                              <a:pt x="2700" y="2038"/>
                              <a:pt x="2673" y="2003"/>
                              <a:pt x="2673" y="1960"/>
                            </a:cubicBezTo>
                            <a:cubicBezTo>
                              <a:pt x="2673" y="1948"/>
                              <a:pt x="2675" y="1936"/>
                              <a:pt x="2679" y="1926"/>
                            </a:cubicBezTo>
                            <a:close/>
                            <a:moveTo>
                              <a:pt x="2524" y="1095"/>
                            </a:moveTo>
                            <a:cubicBezTo>
                              <a:pt x="2533" y="1115"/>
                              <a:pt x="2554" y="1129"/>
                              <a:pt x="2578" y="1129"/>
                            </a:cubicBezTo>
                            <a:cubicBezTo>
                              <a:pt x="2602" y="1129"/>
                              <a:pt x="2622" y="1115"/>
                              <a:pt x="2632" y="1095"/>
                            </a:cubicBezTo>
                            <a:cubicBezTo>
                              <a:pt x="2636" y="1106"/>
                              <a:pt x="2638" y="1117"/>
                              <a:pt x="2638" y="1129"/>
                            </a:cubicBezTo>
                            <a:cubicBezTo>
                              <a:pt x="2638" y="1172"/>
                              <a:pt x="2611" y="1207"/>
                              <a:pt x="2578" y="1207"/>
                            </a:cubicBezTo>
                            <a:cubicBezTo>
                              <a:pt x="2545" y="1207"/>
                              <a:pt x="2518" y="1172"/>
                              <a:pt x="2518" y="1129"/>
                            </a:cubicBezTo>
                            <a:cubicBezTo>
                              <a:pt x="2518" y="1117"/>
                              <a:pt x="2520" y="1106"/>
                              <a:pt x="2524" y="1095"/>
                            </a:cubicBezTo>
                            <a:close/>
                            <a:moveTo>
                              <a:pt x="2423" y="2592"/>
                            </a:moveTo>
                            <a:cubicBezTo>
                              <a:pt x="2390" y="2592"/>
                              <a:pt x="2363" y="2557"/>
                              <a:pt x="2363" y="2514"/>
                            </a:cubicBezTo>
                            <a:cubicBezTo>
                              <a:pt x="2363" y="2502"/>
                              <a:pt x="2365" y="2490"/>
                              <a:pt x="2369" y="2480"/>
                            </a:cubicBezTo>
                            <a:cubicBezTo>
                              <a:pt x="2378" y="2500"/>
                              <a:pt x="2399" y="2514"/>
                              <a:pt x="2423" y="2514"/>
                            </a:cubicBezTo>
                            <a:cubicBezTo>
                              <a:pt x="2447" y="2514"/>
                              <a:pt x="2467" y="2500"/>
                              <a:pt x="2477" y="2480"/>
                            </a:cubicBezTo>
                            <a:cubicBezTo>
                              <a:pt x="2481" y="2490"/>
                              <a:pt x="2483" y="2502"/>
                              <a:pt x="2483" y="2514"/>
                            </a:cubicBezTo>
                            <a:cubicBezTo>
                              <a:pt x="2483" y="2557"/>
                              <a:pt x="2456" y="2592"/>
                              <a:pt x="2423" y="2592"/>
                            </a:cubicBezTo>
                            <a:close/>
                            <a:moveTo>
                              <a:pt x="2423" y="2038"/>
                            </a:moveTo>
                            <a:cubicBezTo>
                              <a:pt x="2390" y="2038"/>
                              <a:pt x="2363" y="2003"/>
                              <a:pt x="2363" y="1960"/>
                            </a:cubicBezTo>
                            <a:cubicBezTo>
                              <a:pt x="2363" y="1948"/>
                              <a:pt x="2365" y="1936"/>
                              <a:pt x="2369" y="1926"/>
                            </a:cubicBezTo>
                            <a:cubicBezTo>
                              <a:pt x="2378" y="1946"/>
                              <a:pt x="2399" y="1960"/>
                              <a:pt x="2423" y="1960"/>
                            </a:cubicBezTo>
                            <a:cubicBezTo>
                              <a:pt x="2447" y="1960"/>
                              <a:pt x="2467" y="1946"/>
                              <a:pt x="2477" y="1926"/>
                            </a:cubicBezTo>
                            <a:cubicBezTo>
                              <a:pt x="2481" y="1936"/>
                              <a:pt x="2483" y="1948"/>
                              <a:pt x="2483" y="1960"/>
                            </a:cubicBezTo>
                            <a:cubicBezTo>
                              <a:pt x="2483" y="2003"/>
                              <a:pt x="2456" y="2038"/>
                              <a:pt x="2423" y="2038"/>
                            </a:cubicBezTo>
                            <a:close/>
                            <a:moveTo>
                              <a:pt x="2423" y="1484"/>
                            </a:moveTo>
                            <a:cubicBezTo>
                              <a:pt x="2390" y="1484"/>
                              <a:pt x="2363" y="1449"/>
                              <a:pt x="2363" y="1406"/>
                            </a:cubicBezTo>
                            <a:cubicBezTo>
                              <a:pt x="2363" y="1394"/>
                              <a:pt x="2365" y="1382"/>
                              <a:pt x="2369" y="1372"/>
                            </a:cubicBezTo>
                            <a:cubicBezTo>
                              <a:pt x="2378" y="1392"/>
                              <a:pt x="2399" y="1406"/>
                              <a:pt x="2423" y="1406"/>
                            </a:cubicBezTo>
                            <a:cubicBezTo>
                              <a:pt x="2447" y="1406"/>
                              <a:pt x="2467" y="1392"/>
                              <a:pt x="2477" y="1372"/>
                            </a:cubicBezTo>
                            <a:cubicBezTo>
                              <a:pt x="2481" y="1382"/>
                              <a:pt x="2483" y="1394"/>
                              <a:pt x="2483" y="1406"/>
                            </a:cubicBezTo>
                            <a:cubicBezTo>
                              <a:pt x="2483" y="1449"/>
                              <a:pt x="2456" y="1484"/>
                              <a:pt x="2423" y="1484"/>
                            </a:cubicBezTo>
                            <a:close/>
                            <a:moveTo>
                              <a:pt x="2423" y="930"/>
                            </a:moveTo>
                            <a:cubicBezTo>
                              <a:pt x="2390" y="930"/>
                              <a:pt x="2363" y="896"/>
                              <a:pt x="2363" y="852"/>
                            </a:cubicBezTo>
                            <a:cubicBezTo>
                              <a:pt x="2363" y="840"/>
                              <a:pt x="2365" y="829"/>
                              <a:pt x="2369" y="818"/>
                            </a:cubicBezTo>
                            <a:cubicBezTo>
                              <a:pt x="2378" y="838"/>
                              <a:pt x="2399" y="852"/>
                              <a:pt x="2423" y="852"/>
                            </a:cubicBezTo>
                            <a:cubicBezTo>
                              <a:pt x="2447" y="852"/>
                              <a:pt x="2467" y="838"/>
                              <a:pt x="2477" y="818"/>
                            </a:cubicBezTo>
                            <a:cubicBezTo>
                              <a:pt x="2481" y="829"/>
                              <a:pt x="2483" y="840"/>
                              <a:pt x="2483" y="852"/>
                            </a:cubicBezTo>
                            <a:cubicBezTo>
                              <a:pt x="2483" y="896"/>
                              <a:pt x="2456" y="930"/>
                              <a:pt x="2423" y="930"/>
                            </a:cubicBezTo>
                            <a:close/>
                            <a:moveTo>
                              <a:pt x="2578" y="2869"/>
                            </a:moveTo>
                            <a:cubicBezTo>
                              <a:pt x="2544" y="2869"/>
                              <a:pt x="2518" y="2834"/>
                              <a:pt x="2518" y="2791"/>
                            </a:cubicBezTo>
                            <a:cubicBezTo>
                              <a:pt x="2518" y="2779"/>
                              <a:pt x="2520" y="2767"/>
                              <a:pt x="2524" y="2757"/>
                            </a:cubicBezTo>
                            <a:cubicBezTo>
                              <a:pt x="2533" y="2777"/>
                              <a:pt x="2554" y="2791"/>
                              <a:pt x="2578" y="2791"/>
                            </a:cubicBezTo>
                            <a:cubicBezTo>
                              <a:pt x="2601" y="2791"/>
                              <a:pt x="2622" y="2777"/>
                              <a:pt x="2632" y="2757"/>
                            </a:cubicBezTo>
                            <a:cubicBezTo>
                              <a:pt x="2636" y="2767"/>
                              <a:pt x="2638" y="2779"/>
                              <a:pt x="2638" y="2791"/>
                            </a:cubicBezTo>
                            <a:cubicBezTo>
                              <a:pt x="2638" y="2834"/>
                              <a:pt x="2611" y="2869"/>
                              <a:pt x="2578" y="2869"/>
                            </a:cubicBezTo>
                            <a:close/>
                            <a:moveTo>
                              <a:pt x="2578" y="2315"/>
                            </a:moveTo>
                            <a:cubicBezTo>
                              <a:pt x="2545" y="2315"/>
                              <a:pt x="2518" y="2280"/>
                              <a:pt x="2518" y="2237"/>
                            </a:cubicBezTo>
                            <a:cubicBezTo>
                              <a:pt x="2518" y="2225"/>
                              <a:pt x="2520" y="2213"/>
                              <a:pt x="2524" y="2203"/>
                            </a:cubicBezTo>
                            <a:cubicBezTo>
                              <a:pt x="2533" y="2223"/>
                              <a:pt x="2554" y="2237"/>
                              <a:pt x="2578" y="2237"/>
                            </a:cubicBezTo>
                            <a:cubicBezTo>
                              <a:pt x="2602" y="2237"/>
                              <a:pt x="2622" y="2223"/>
                              <a:pt x="2632" y="2203"/>
                            </a:cubicBezTo>
                            <a:cubicBezTo>
                              <a:pt x="2636" y="2213"/>
                              <a:pt x="2638" y="2225"/>
                              <a:pt x="2638" y="2237"/>
                            </a:cubicBezTo>
                            <a:cubicBezTo>
                              <a:pt x="2638" y="2280"/>
                              <a:pt x="2611" y="2315"/>
                              <a:pt x="2578" y="2315"/>
                            </a:cubicBezTo>
                            <a:close/>
                            <a:moveTo>
                              <a:pt x="2578" y="1761"/>
                            </a:moveTo>
                            <a:cubicBezTo>
                              <a:pt x="2545" y="1761"/>
                              <a:pt x="2518" y="1726"/>
                              <a:pt x="2518" y="1683"/>
                            </a:cubicBezTo>
                            <a:cubicBezTo>
                              <a:pt x="2518" y="1671"/>
                              <a:pt x="2520" y="1659"/>
                              <a:pt x="2524" y="1649"/>
                            </a:cubicBezTo>
                            <a:cubicBezTo>
                              <a:pt x="2534" y="1669"/>
                              <a:pt x="2554" y="1683"/>
                              <a:pt x="2578" y="1683"/>
                            </a:cubicBezTo>
                            <a:cubicBezTo>
                              <a:pt x="2602" y="1683"/>
                              <a:pt x="2622" y="1669"/>
                              <a:pt x="2632" y="1649"/>
                            </a:cubicBezTo>
                            <a:cubicBezTo>
                              <a:pt x="2636" y="1659"/>
                              <a:pt x="2638" y="1671"/>
                              <a:pt x="2638" y="1683"/>
                            </a:cubicBezTo>
                            <a:cubicBezTo>
                              <a:pt x="2638" y="1726"/>
                              <a:pt x="2611" y="1761"/>
                              <a:pt x="2578" y="1761"/>
                            </a:cubicBezTo>
                            <a:close/>
                            <a:moveTo>
                              <a:pt x="2673" y="2514"/>
                            </a:moveTo>
                            <a:cubicBezTo>
                              <a:pt x="2673" y="2502"/>
                              <a:pt x="2675" y="2490"/>
                              <a:pt x="2679" y="2480"/>
                            </a:cubicBezTo>
                            <a:cubicBezTo>
                              <a:pt x="2688" y="2500"/>
                              <a:pt x="2709" y="2514"/>
                              <a:pt x="2733" y="2514"/>
                            </a:cubicBezTo>
                            <a:cubicBezTo>
                              <a:pt x="2757" y="2514"/>
                              <a:pt x="2777" y="2500"/>
                              <a:pt x="2787" y="2480"/>
                            </a:cubicBezTo>
                            <a:cubicBezTo>
                              <a:pt x="2791" y="2490"/>
                              <a:pt x="2793" y="2502"/>
                              <a:pt x="2793" y="2514"/>
                            </a:cubicBezTo>
                            <a:cubicBezTo>
                              <a:pt x="2793" y="2557"/>
                              <a:pt x="2766" y="2592"/>
                              <a:pt x="2733" y="2592"/>
                            </a:cubicBezTo>
                            <a:cubicBezTo>
                              <a:pt x="2700" y="2592"/>
                              <a:pt x="2673" y="2557"/>
                              <a:pt x="2673" y="2514"/>
                            </a:cubicBezTo>
                            <a:close/>
                            <a:moveTo>
                              <a:pt x="2779" y="3146"/>
                            </a:moveTo>
                            <a:cubicBezTo>
                              <a:pt x="2746" y="3146"/>
                              <a:pt x="2720" y="3111"/>
                              <a:pt x="2720" y="3068"/>
                            </a:cubicBezTo>
                            <a:cubicBezTo>
                              <a:pt x="2720" y="3056"/>
                              <a:pt x="2722" y="3044"/>
                              <a:pt x="2726" y="3034"/>
                            </a:cubicBezTo>
                            <a:cubicBezTo>
                              <a:pt x="2735" y="3054"/>
                              <a:pt x="2756" y="3068"/>
                              <a:pt x="2779" y="3068"/>
                            </a:cubicBezTo>
                            <a:cubicBezTo>
                              <a:pt x="2803" y="3068"/>
                              <a:pt x="2824" y="3054"/>
                              <a:pt x="2834" y="3034"/>
                            </a:cubicBezTo>
                            <a:cubicBezTo>
                              <a:pt x="2838" y="3044"/>
                              <a:pt x="2840" y="3056"/>
                              <a:pt x="2840" y="3068"/>
                            </a:cubicBezTo>
                            <a:cubicBezTo>
                              <a:pt x="2840" y="3111"/>
                              <a:pt x="2813" y="3146"/>
                              <a:pt x="2779" y="3146"/>
                            </a:cubicBezTo>
                            <a:close/>
                            <a:moveTo>
                              <a:pt x="2888" y="2869"/>
                            </a:moveTo>
                            <a:cubicBezTo>
                              <a:pt x="2854" y="2869"/>
                              <a:pt x="2828" y="2834"/>
                              <a:pt x="2828" y="2791"/>
                            </a:cubicBezTo>
                            <a:cubicBezTo>
                              <a:pt x="2828" y="2779"/>
                              <a:pt x="2830" y="2767"/>
                              <a:pt x="2834" y="2757"/>
                            </a:cubicBezTo>
                            <a:cubicBezTo>
                              <a:pt x="2843" y="2777"/>
                              <a:pt x="2864" y="2791"/>
                              <a:pt x="2888" y="2791"/>
                            </a:cubicBezTo>
                            <a:cubicBezTo>
                              <a:pt x="2912" y="2791"/>
                              <a:pt x="2932" y="2777"/>
                              <a:pt x="2942" y="2757"/>
                            </a:cubicBezTo>
                            <a:cubicBezTo>
                              <a:pt x="2946" y="2767"/>
                              <a:pt x="2948" y="2779"/>
                              <a:pt x="2948" y="2791"/>
                            </a:cubicBezTo>
                            <a:cubicBezTo>
                              <a:pt x="2948" y="2834"/>
                              <a:pt x="2921" y="2869"/>
                              <a:pt x="2888" y="2869"/>
                            </a:cubicBezTo>
                            <a:close/>
                            <a:moveTo>
                              <a:pt x="2888" y="2315"/>
                            </a:moveTo>
                            <a:cubicBezTo>
                              <a:pt x="2855" y="2315"/>
                              <a:pt x="2828" y="2280"/>
                              <a:pt x="2828" y="2237"/>
                            </a:cubicBezTo>
                            <a:cubicBezTo>
                              <a:pt x="2828" y="2225"/>
                              <a:pt x="2830" y="2213"/>
                              <a:pt x="2834" y="2203"/>
                            </a:cubicBezTo>
                            <a:cubicBezTo>
                              <a:pt x="2844" y="2223"/>
                              <a:pt x="2864" y="2237"/>
                              <a:pt x="2888" y="2237"/>
                            </a:cubicBezTo>
                            <a:cubicBezTo>
                              <a:pt x="2912" y="2237"/>
                              <a:pt x="2932" y="2223"/>
                              <a:pt x="2942" y="2203"/>
                            </a:cubicBezTo>
                            <a:cubicBezTo>
                              <a:pt x="2946" y="2213"/>
                              <a:pt x="2948" y="2225"/>
                              <a:pt x="2948" y="2237"/>
                            </a:cubicBezTo>
                            <a:cubicBezTo>
                              <a:pt x="2948" y="2280"/>
                              <a:pt x="2921" y="2315"/>
                              <a:pt x="2888" y="2315"/>
                            </a:cubicBezTo>
                            <a:close/>
                            <a:moveTo>
                              <a:pt x="2888" y="1207"/>
                            </a:moveTo>
                            <a:cubicBezTo>
                              <a:pt x="2855" y="1207"/>
                              <a:pt x="2828" y="1172"/>
                              <a:pt x="2828" y="1129"/>
                            </a:cubicBezTo>
                            <a:cubicBezTo>
                              <a:pt x="2828" y="1117"/>
                              <a:pt x="2830" y="1106"/>
                              <a:pt x="2834" y="1095"/>
                            </a:cubicBezTo>
                            <a:cubicBezTo>
                              <a:pt x="2844" y="1115"/>
                              <a:pt x="2864" y="1129"/>
                              <a:pt x="2888" y="1129"/>
                            </a:cubicBezTo>
                            <a:cubicBezTo>
                              <a:pt x="2912" y="1129"/>
                              <a:pt x="2932" y="1115"/>
                              <a:pt x="2942" y="1095"/>
                            </a:cubicBezTo>
                            <a:cubicBezTo>
                              <a:pt x="2946" y="1106"/>
                              <a:pt x="2948" y="1117"/>
                              <a:pt x="2948" y="1129"/>
                            </a:cubicBezTo>
                            <a:cubicBezTo>
                              <a:pt x="2948" y="1172"/>
                              <a:pt x="2921" y="1207"/>
                              <a:pt x="2888" y="1207"/>
                            </a:cubicBezTo>
                            <a:close/>
                            <a:moveTo>
                              <a:pt x="3089" y="3146"/>
                            </a:moveTo>
                            <a:cubicBezTo>
                              <a:pt x="3056" y="3146"/>
                              <a:pt x="3030" y="3111"/>
                              <a:pt x="3030" y="3068"/>
                            </a:cubicBezTo>
                            <a:cubicBezTo>
                              <a:pt x="3030" y="3056"/>
                              <a:pt x="3032" y="3044"/>
                              <a:pt x="3035" y="3034"/>
                            </a:cubicBezTo>
                            <a:cubicBezTo>
                              <a:pt x="3045" y="3054"/>
                              <a:pt x="3066" y="3068"/>
                              <a:pt x="3089" y="3068"/>
                            </a:cubicBezTo>
                            <a:cubicBezTo>
                              <a:pt x="3113" y="3068"/>
                              <a:pt x="3134" y="3054"/>
                              <a:pt x="3144" y="3034"/>
                            </a:cubicBezTo>
                            <a:cubicBezTo>
                              <a:pt x="3147" y="3044"/>
                              <a:pt x="3150" y="3056"/>
                              <a:pt x="3150" y="3068"/>
                            </a:cubicBezTo>
                            <a:cubicBezTo>
                              <a:pt x="3150" y="3111"/>
                              <a:pt x="3123" y="3146"/>
                              <a:pt x="3089" y="3146"/>
                            </a:cubicBezTo>
                            <a:close/>
                            <a:moveTo>
                              <a:pt x="2594" y="3752"/>
                            </a:moveTo>
                            <a:cubicBezTo>
                              <a:pt x="2594" y="3818"/>
                              <a:pt x="2648" y="3871"/>
                              <a:pt x="2714" y="3871"/>
                            </a:cubicBezTo>
                            <a:cubicBezTo>
                              <a:pt x="2780" y="3871"/>
                              <a:pt x="2834" y="3818"/>
                              <a:pt x="2834" y="3752"/>
                            </a:cubicBezTo>
                            <a:cubicBezTo>
                              <a:pt x="2834" y="3459"/>
                              <a:pt x="2834" y="3459"/>
                              <a:pt x="2834" y="3459"/>
                            </a:cubicBezTo>
                            <a:cubicBezTo>
                              <a:pt x="2764" y="3402"/>
                              <a:pt x="2682" y="3333"/>
                              <a:pt x="2594" y="3257"/>
                            </a:cubicBezTo>
                            <a:lnTo>
                              <a:pt x="2594" y="3752"/>
                            </a:lnTo>
                            <a:close/>
                            <a:moveTo>
                              <a:pt x="3148" y="1504"/>
                            </a:moveTo>
                            <a:cubicBezTo>
                              <a:pt x="3434" y="1750"/>
                              <a:pt x="4000" y="2237"/>
                              <a:pt x="4048" y="2273"/>
                            </a:cubicBezTo>
                            <a:cubicBezTo>
                              <a:pt x="4071" y="2289"/>
                              <a:pt x="4289" y="2450"/>
                              <a:pt x="4530" y="2242"/>
                            </a:cubicBezTo>
                            <a:cubicBezTo>
                              <a:pt x="4521" y="2234"/>
                              <a:pt x="3765" y="1611"/>
                              <a:pt x="3290" y="1216"/>
                            </a:cubicBezTo>
                            <a:cubicBezTo>
                              <a:pt x="3262" y="1338"/>
                              <a:pt x="3206" y="1433"/>
                              <a:pt x="3148" y="1504"/>
                            </a:cubicBezTo>
                            <a:close/>
                            <a:moveTo>
                              <a:pt x="3172" y="2228"/>
                            </a:moveTo>
                            <a:cubicBezTo>
                              <a:pt x="3208" y="2364"/>
                              <a:pt x="3242" y="2504"/>
                              <a:pt x="3275" y="2645"/>
                            </a:cubicBezTo>
                            <a:cubicBezTo>
                              <a:pt x="3492" y="2849"/>
                              <a:pt x="3728" y="3068"/>
                              <a:pt x="3751" y="3088"/>
                            </a:cubicBezTo>
                            <a:cubicBezTo>
                              <a:pt x="3772" y="3106"/>
                              <a:pt x="3975" y="3284"/>
                              <a:pt x="4241" y="3106"/>
                            </a:cubicBezTo>
                            <a:cubicBezTo>
                              <a:pt x="4233" y="3098"/>
                              <a:pt x="3585" y="2496"/>
                              <a:pt x="3136" y="2077"/>
                            </a:cubicBezTo>
                            <a:cubicBezTo>
                              <a:pt x="3148" y="2127"/>
                              <a:pt x="3160" y="2177"/>
                              <a:pt x="3172" y="2228"/>
                            </a:cubicBezTo>
                            <a:close/>
                          </a:path>
                        </a:pathLst>
                      </a:custGeom>
                      <a:solidFill>
                        <a:srgbClr val="1B1C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05223" id="Freeform 16" o:spid="_x0000_s1026" style="position:absolute;margin-left:238.15pt;margin-top:42.55pt;width:34.45pt;height:2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35,3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" path="m2298,3742v,66,53,120,119,120c2484,3862,2537,3808,2537,3742v,-536,,-536,,-536c2458,3135,2376,3060,2298,2982r,760xm1998,3742v,66,54,120,120,120c2184,3862,2238,3808,2238,3742v,-760,,-760,,-760c2160,3060,2078,3135,1998,3206r,536xm1119,3312v24,-129,62,-320,116,-557c919,3063,555,3423,550,3428v252,194,463,-15,473,-24c1027,3400,1069,3360,1119,3312xm1702,3752v,66,53,119,119,119c1887,3871,1941,3818,1941,3752v,-495,,-495,,-495c1854,3333,1771,3402,1702,3459r,293xm,1708v246,219,478,40,493,29c517,1719,975,1351,1232,1144v-4,-28,-6,-58,-6,-89c1226,1053,1225,1005,1225,1005v,,,-150,,-271c745,1116,9,1701,,1708xm1260,2646v39,-172,87,-364,142,-571c953,2494,302,3098,294,3106v267,178,470,,491,-18c807,3068,1043,2849,1260,2646xm487,2273v48,-36,614,-522,900,-769c1329,1433,1274,1338,1245,1216,770,1612,15,2234,5,2242v242,208,460,47,482,31xm614,2701v20,-17,523,-477,821,-749c1463,1850,1493,1744,1525,1636v-28,-21,-65,-51,-104,-93c955,1958,131,2693,122,2702v255,211,477,12,492,-1xm3023,1626v28,109,56,220,84,332c3406,2231,3902,2684,3922,2701v15,13,236,212,492,1c4404,2693,3580,1958,3114,1543v-33,36,-65,63,-91,83xm3415,3310v51,49,93,90,98,94c3522,3413,3733,3622,3986,3428v-6,-5,-370,-366,-686,-675c3341,2936,3379,3122,3415,3310xm3311,1005v,,-1,48,-1,50c3309,1086,3307,1116,3303,1144v258,207,715,575,740,593c4057,1748,4289,1927,4535,1708v-9,-7,-745,-592,-1224,-974c3311,855,3311,1005,3311,1005xm3310,1057v,-2,,-2,,-2c3310,1055,3310,1057,3310,1057xm3643,3640v-31,-14,-253,-129,-253,-129c3299,2995,3197,2563,3113,2242v-48,-201,-101,-417,-159,-641c3028,1552,3244,1382,3249,1054v,,1,-27,1,-49c3250,971,3250,582,3250,582v1243,965,1243,965,1243,965c4469,1435,4321,944,3816,465v,,-423,-403,-688,-403c3084,62,2884,77,2884,357v,505,,505,,505c2884,862,2886,967,2803,967v-21,,-21,,-21,c2733,794,2682,620,2628,449v-7,-23,-14,-45,-21,-68c2536,150,2429,80,2355,44,2304,19,2227,,2122,1,1847,6,1793,112,1790,150v-7,67,12,144,19,173c1809,323,1883,228,1988,323v13,13,22,30,21,51c2008,382,2006,393,2003,400v-73,193,-140,382,-203,567c1733,967,1733,967,1733,967v-83,,-82,-105,-82,-105c1651,357,1651,357,1651,357,1651,77,1452,62,1407,62,1142,62,719,465,719,465,215,944,67,1435,43,1547,1285,582,1285,582,1285,582v,,,389,,423c1285,1027,1286,1054,1286,1054v6,355,257,524,310,556c1270,2710,1146,3511,1146,3511v,,-222,115,-253,129c891,3641,824,3670,856,3740v,,14,34,48,41c904,3781,873,3734,909,3717v196,-83,196,-83,196,-83c1105,3634,1012,3755,990,3782v-2,1,-49,57,10,106c1000,3888,1027,3913,1061,3903v,,-49,-28,-23,-60c1193,3675,1193,3675,1193,3675v,,-45,135,-58,167c1134,3844,1105,3911,1176,3940v,,33,16,63,-3c1239,3937,1184,3924,1199,3887v43,-96,43,-96,43,-96c1242,3791,1281,3699,1334,3690v29,-5,29,-5,29,-5c1478,3668,1525,3684,1525,3684v45,15,14,74,14,74c1578,3746,1589,3705,1589,3705v25,-76,-52,-109,-54,-110c1498,3577,1471,3565,1471,3565v,,453,-344,797,-699c2612,3221,3065,3565,3065,3565v,,-27,12,-64,30c2998,3596,2922,3629,2946,3705v,,12,41,51,53c2997,3758,2966,3699,3010,3684v,,47,-16,163,1c3202,3690,3202,3690,3202,3690v53,9,91,101,91,101c3336,3887,3336,3887,3336,3887v16,37,-40,50,-40,50c3326,3956,3359,3940,3359,3940v72,-29,42,-96,41,-98c3387,3810,3343,3675,3343,3675v154,168,154,168,154,168c3523,3875,3474,3903,3474,3903v34,10,61,-15,61,-15c3595,3839,3547,3783,3546,3782v-22,-27,-115,-148,-115,-148c3626,3717,3626,3717,3626,3717v37,17,5,64,5,64c3666,3774,3679,3740,3679,3740v33,-70,-34,-99,-36,-100xm2214,1095v9,20,30,34,54,34c2292,1129,2312,1115,2322,1095v4,11,6,22,6,34c2328,1172,2301,1207,2268,1207v-33,,-60,-35,-60,-78c2208,1117,2210,1106,2214,1095xm1588,1129v,-12,2,-23,6,-34c1603,1115,1624,1129,1648,1129v24,,44,-14,54,-34c1706,1106,1708,1117,1708,1129v,43,-27,78,-60,78c1615,1207,1588,1172,1588,1129xm1594,2203v9,20,30,34,54,34c1672,2237,1692,2223,1702,2203v4,10,6,22,6,34c1708,2280,1681,2315,1648,2315v-33,,-60,-35,-60,-78c1588,2225,1590,2213,1594,2203xm1446,3145v-33,,-60,-35,-60,-78c1386,3055,1388,3044,1392,3033v10,20,30,34,54,34c1470,3067,1490,3053,1500,3033v4,11,6,22,6,34c1506,3110,1479,3145,1446,3145xm1648,2869v-33,,-60,-35,-60,-78c1588,2779,1590,2767,1594,2757v9,20,30,34,54,34c1672,2791,1692,2777,1702,2757v4,10,6,22,6,34c1708,2834,1681,2869,1648,2869xm1756,3145v-33,,-60,-35,-60,-78c1696,3055,1698,3044,1702,3033v9,20,30,34,54,34c1780,3067,1800,3053,1810,3033v4,11,6,22,6,34c1816,3110,1789,3145,1756,3145xm1803,2592v-34,,-60,-35,-60,-78c1743,2502,1745,2490,1749,2480v9,20,30,34,54,34c1826,2514,1847,2500,1857,2480v4,10,6,22,6,34c1863,2557,1836,2592,1803,2592xm1803,2038v-34,,-60,-35,-60,-78c1743,1948,1745,1936,1749,1926v9,20,30,34,54,34c1826,1960,1847,1946,1857,1926v4,10,6,22,6,34c1863,2003,1836,2038,1803,2038xm1803,1484v-34,,-60,-35,-60,-78c1743,1394,1745,1382,1749,1372v9,20,30,34,54,34c1826,1406,1847,1392,1857,1372v4,10,6,22,6,34c1863,1449,1836,1484,1803,1484xm1958,2869v-33,,-60,-35,-60,-78c1898,2779,1900,2767,1904,2757v9,20,30,34,54,34c1981,2791,2002,2777,2012,2757v4,10,6,22,6,34c2018,2834,1991,2869,1958,2869xm1958,2315v-33,,-60,-35,-60,-78c1898,2225,1900,2213,1904,2203v9,20,30,34,54,34c1981,2237,2002,2223,2012,2203v4,10,6,22,6,34c2018,2280,1991,2315,1958,2315xm1958,1761v-33,,-60,-35,-60,-78c1898,1671,1900,1659,1904,1649v9,20,30,34,54,34c1981,1683,2002,1669,2012,1649v4,10,6,22,6,34c2018,1726,1991,1761,1958,1761xm1958,1207v-33,,-60,-35,-60,-78c1898,1117,1900,1106,1904,1095v9,20,30,34,54,34c1981,1129,2002,1115,2012,1095v4,11,6,22,6,34c2018,1172,1991,1207,1958,1207xm2032,104v,-34,28,-61,62,-61c2127,43,2155,70,2155,104v,34,-28,61,-61,61c2060,165,2032,138,2032,104xm2113,2592v-34,,-60,-35,-60,-78c2053,2502,2055,2490,2059,2480v9,20,30,34,54,34c2136,2514,2157,2500,2167,2480v4,10,6,22,6,34c2173,2557,2146,2592,2113,2592xm2113,2038v-34,,-60,-35,-60,-78c2053,1948,2055,1936,2059,1926v9,20,30,34,54,34c2136,1960,2157,1946,2167,1926v4,10,6,22,6,34c2173,2003,2146,2038,2113,2038xm2113,1484v-34,,-60,-35,-60,-78c2053,1394,2055,1382,2059,1372v9,20,30,34,54,34c2136,1406,2157,1392,2167,1372v4,10,6,22,6,34c2173,1449,2146,1484,2113,1484xm2113,930v-34,,-60,-34,-60,-78c2053,840,2055,829,2059,818v9,20,30,34,54,34c2136,852,2157,838,2167,818v4,11,6,22,6,34c2173,896,2146,930,2113,930xm2268,2315v-33,,-60,-35,-60,-78c2208,2225,2210,2213,2214,2203v9,20,30,34,54,34c2292,2237,2312,2223,2322,2203v4,10,6,22,6,34c2328,2280,2301,2315,2268,2315xm2268,1761v-33,,-60,-35,-60,-78c2208,1671,2210,1659,2214,1649v9,20,30,34,54,34c2292,1683,2312,1669,2322,1649v4,10,6,22,6,34c2328,1726,2301,1761,2268,1761xm2679,1372v9,20,30,34,54,34c2757,1406,2777,1392,2787,1372v4,10,6,22,6,34c2793,1449,2766,1484,2733,1484v-33,,-60,-35,-60,-78c2673,1394,2675,1382,2679,1372xm2679,1926v9,20,30,34,54,34c2757,1960,2777,1946,2787,1926v4,10,6,22,6,34c2793,2003,2766,2038,2733,2038v-33,,-60,-35,-60,-78c2673,1948,2675,1936,2679,1926xm2524,1095v9,20,30,34,54,34c2602,1129,2622,1115,2632,1095v4,11,6,22,6,34c2638,1172,2611,1207,2578,1207v-33,,-60,-35,-60,-78c2518,1117,2520,1106,2524,1095xm2423,2592v-33,,-60,-35,-60,-78c2363,2502,2365,2490,2369,2480v9,20,30,34,54,34c2447,2514,2467,2500,2477,2480v4,10,6,22,6,34c2483,2557,2456,2592,2423,2592xm2423,2038v-33,,-60,-35,-60,-78c2363,1948,2365,1936,2369,1926v9,20,30,34,54,34c2447,1960,2467,1946,2477,1926v4,10,6,22,6,34c2483,2003,2456,2038,2423,2038xm2423,1484v-33,,-60,-35,-60,-78c2363,1394,2365,1382,2369,1372v9,20,30,34,54,34c2447,1406,2467,1392,2477,1372v4,10,6,22,6,34c2483,1449,2456,1484,2423,1484xm2423,930v-33,,-60,-34,-60,-78c2363,840,2365,829,2369,818v9,20,30,34,54,34c2447,852,2467,838,2477,818v4,11,6,22,6,34c2483,896,2456,930,2423,930xm2578,2869v-34,,-60,-35,-60,-78c2518,2779,2520,2767,2524,2757v9,20,30,34,54,34c2601,2791,2622,2777,2632,2757v4,10,6,22,6,34c2638,2834,2611,2869,2578,2869xm2578,2315v-33,,-60,-35,-60,-78c2518,2225,2520,2213,2524,2203v9,20,30,34,54,34c2602,2237,2622,2223,2632,2203v4,10,6,22,6,34c2638,2280,2611,2315,2578,2315xm2578,1761v-33,,-60,-35,-60,-78c2518,1671,2520,1659,2524,1649v10,20,30,34,54,34c2602,1683,2622,1669,2632,1649v4,10,6,22,6,34c2638,1726,2611,1761,2578,1761xm2673,2514v,-12,2,-24,6,-34c2688,2500,2709,2514,2733,2514v24,,44,-14,54,-34c2791,2490,2793,2502,2793,2514v,43,-27,78,-60,78c2700,2592,2673,2557,2673,2514xm2779,3146v-33,,-59,-35,-59,-78c2720,3056,2722,3044,2726,3034v9,20,30,34,53,34c2803,3068,2824,3054,2834,3034v4,10,6,22,6,34c2840,3111,2813,3146,2779,3146xm2888,2869v-34,,-60,-35,-60,-78c2828,2779,2830,2767,2834,2757v9,20,30,34,54,34c2912,2791,2932,2777,2942,2757v4,10,6,22,6,34c2948,2834,2921,2869,2888,2869xm2888,2315v-33,,-60,-35,-60,-78c2828,2225,2830,2213,2834,2203v10,20,30,34,54,34c2912,2237,2932,2223,2942,2203v4,10,6,22,6,34c2948,2280,2921,2315,2888,2315xm2888,1207v-33,,-60,-35,-60,-78c2828,1117,2830,1106,2834,1095v10,20,30,34,54,34c2912,1129,2932,1115,2942,1095v4,11,6,22,6,34c2948,1172,2921,1207,2888,1207xm3089,3146v-33,,-59,-35,-59,-78c3030,3056,3032,3044,3035,3034v10,20,31,34,54,34c3113,3068,3134,3054,3144,3034v3,10,6,22,6,34c3150,3111,3123,3146,3089,3146xm2594,3752v,66,54,119,120,119c2780,3871,2834,3818,2834,3752v,-293,,-293,,-293c2764,3402,2682,3333,2594,3257r,495xm3148,1504v286,246,852,733,900,769c4071,2289,4289,2450,4530,2242v-9,-8,-765,-631,-1240,-1026c3262,1338,3206,1433,3148,1504xm3172,2228v36,136,70,276,103,417c3492,2849,3728,3068,3751,3088v21,18,224,196,490,18c4233,3098,3585,2496,3136,2077v12,50,24,100,36,151xe" fillcolor="#1b1c20" stroked="f">
              <v:path arrowok="t" o:connecttype="custom" o:connectlocs="192757,354383;119147,260910;187258,308452;118182,95178;121559,250587;138442,184863;378376,255796;318368,260721;319429,69513;300327,212327;301774,5872;227199,4167;173655,91579;123971,55118;87214,358077;115095,348038;131496,348985;295696,337621;317693,359024;335155,369631;351459,344723;213596,103701;153203,106921;153781,208633;139503,297845;158991,271706;169410,297845;173945,245473;173945,193007;173945,140541;188898,271706;188898,219240;188898,166774;188898,114308;198064,238086;198064,185620;198064,133154;198064,80688;213017,211853;213017,159387;263667,133154;263667,185620;248713,106921;227971,238086;227971,185620;227971,133154;227971,80688;242925,264320;242925,211853;242925,159387;258457,234867;262413,290553;272832,264320;272832,211853;272832,106921;292320,290553;261834,366600;437033,212327;302546,196701" o:connectangles="0,0,0,0,0,0,0,0,0,0,0,0,0,0,0,0,0,0,0,0,0,0,0,0,0,0,0,0,0,0,0,0,0,0,0,0,0,0,0,0,0,0,0,0,0,0,0,0,0,0,0,0,0,0,0,0,0,0,0"/>
              <o:lock v:ext="edit" verticies="t"/>
              <w10:wrap anchorx="page" anchory="page"/>
            </v:shape>
          </w:pict>
        </mc:Fallback>
      </mc:AlternateContent>
    </w:r>
    <w:r w:rsidR="000600D4">
      <w:t xml:space="preserve">Seite </w:t>
    </w:r>
    <w:r w:rsidR="006E4C56">
      <w:rPr>
        <w:rStyle w:val="Seitenzahl"/>
      </w:rPr>
      <w:fldChar w:fldCharType="begin"/>
    </w:r>
    <w:r w:rsidR="000600D4">
      <w:rPr>
        <w:rStyle w:val="Seitenzahl"/>
      </w:rPr>
      <w:instrText xml:space="preserve"> PAGE </w:instrText>
    </w:r>
    <w:r w:rsidR="006E4C56">
      <w:rPr>
        <w:rStyle w:val="Seitenzahl"/>
      </w:rPr>
      <w:fldChar w:fldCharType="separate"/>
    </w:r>
    <w:r w:rsidR="0008430D">
      <w:rPr>
        <w:rStyle w:val="Seitenzahl"/>
        <w:noProof/>
      </w:rPr>
      <w:t>2</w:t>
    </w:r>
    <w:r w:rsidR="006E4C56">
      <w:rPr>
        <w:rStyle w:val="Seitenzah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7691C" w14:textId="77777777" w:rsidR="000600D4" w:rsidRPr="00510884" w:rsidRDefault="00AA5A52" w:rsidP="003A363B">
    <w:pPr>
      <w:pStyle w:val="Titel"/>
      <w:framePr w:wrap="around"/>
      <w:rPr>
        <w:b/>
      </w:rPr>
    </w:pPr>
    <w:r>
      <w:rPr>
        <w:b/>
      </w:rPr>
      <w:t>Ina Latendorf, MdB</w:t>
    </w:r>
  </w:p>
  <w:p w14:paraId="6E882672" w14:textId="77777777" w:rsidR="000600D4" w:rsidRDefault="00EC6D0C" w:rsidP="003A363B">
    <w:pPr>
      <w:pStyle w:val="Untertitel"/>
      <w:framePr w:wrap="around"/>
    </w:pPr>
    <w:r>
      <w:t>Mitglied des Deutschen Bundestages</w:t>
    </w:r>
  </w:p>
  <w:p w14:paraId="7837C3FE" w14:textId="2D04582E" w:rsidR="00AA5A52" w:rsidRDefault="00AA5A52" w:rsidP="003A363B">
    <w:pPr>
      <w:pStyle w:val="Untertitel"/>
      <w:framePr w:wrap="around"/>
    </w:pPr>
    <w:r>
      <w:t xml:space="preserve">Agrarpolitische Sprecherin der </w:t>
    </w:r>
    <w:r w:rsidR="00755D84">
      <w:t xml:space="preserve">Gruppe </w:t>
    </w:r>
    <w:r>
      <w:t>DIE LINKE im Bundestag</w:t>
    </w:r>
  </w:p>
  <w:p w14:paraId="0E66ECB9" w14:textId="77777777" w:rsidR="000600D4" w:rsidRPr="00336F80" w:rsidRDefault="00B67312">
    <w:pPr>
      <w:pStyle w:val="Kopfzeile"/>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657728" behindDoc="0" locked="0" layoutInCell="1" allowOverlap="1" wp14:anchorId="122DD930" wp14:editId="03F1CAED">
              <wp:simplePos x="0" y="0"/>
              <wp:positionH relativeFrom="page">
                <wp:posOffset>3024505</wp:posOffset>
              </wp:positionH>
              <wp:positionV relativeFrom="page">
                <wp:posOffset>540385</wp:posOffset>
              </wp:positionV>
              <wp:extent cx="652145" cy="565785"/>
              <wp:effectExtent l="5080" t="6985" r="0" b="8255"/>
              <wp:wrapNone/>
              <wp:docPr id="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52145" cy="565785"/>
                      </a:xfrm>
                      <a:custGeom>
                        <a:avLst/>
                        <a:gdLst>
                          <a:gd name="T0" fmla="*/ 0 w 6804"/>
                          <a:gd name="T1" fmla="*/ 2563 h 5935"/>
                          <a:gd name="T2" fmla="*/ 731 w 6804"/>
                          <a:gd name="T3" fmla="*/ 3411 h 5935"/>
                          <a:gd name="T4" fmla="*/ 3806 w 6804"/>
                          <a:gd name="T5" fmla="*/ 5614 h 5935"/>
                          <a:gd name="T6" fmla="*/ 1535 w 6804"/>
                          <a:gd name="T7" fmla="*/ 5107 h 5935"/>
                          <a:gd name="T8" fmla="*/ 921 w 6804"/>
                          <a:gd name="T9" fmla="*/ 4053 h 5935"/>
                          <a:gd name="T10" fmla="*/ 2732 w 6804"/>
                          <a:gd name="T11" fmla="*/ 5808 h 5935"/>
                          <a:gd name="T12" fmla="*/ 5626 w 6804"/>
                          <a:gd name="T13" fmla="*/ 4633 h 5935"/>
                          <a:gd name="T14" fmla="*/ 6621 w 6804"/>
                          <a:gd name="T15" fmla="*/ 4054 h 5935"/>
                          <a:gd name="T16" fmla="*/ 4723 w 6804"/>
                          <a:gd name="T17" fmla="*/ 2257 h 5935"/>
                          <a:gd name="T18" fmla="*/ 4967 w 6804"/>
                          <a:gd name="T19" fmla="*/ 1509 h 5935"/>
                          <a:gd name="T20" fmla="*/ 4432 w 6804"/>
                          <a:gd name="T21" fmla="*/ 2402 h 5935"/>
                          <a:gd name="T22" fmla="*/ 4327 w 6804"/>
                          <a:gd name="T23" fmla="*/ 537 h 5935"/>
                          <a:gd name="T24" fmla="*/ 3183 w 6804"/>
                          <a:gd name="T25" fmla="*/ 3 h 5935"/>
                          <a:gd name="T26" fmla="*/ 3210 w 6804"/>
                          <a:gd name="T27" fmla="*/ 381 h 5935"/>
                          <a:gd name="T28" fmla="*/ 3006 w 6804"/>
                          <a:gd name="T29" fmla="*/ 602 h 5935"/>
                          <a:gd name="T30" fmla="*/ 65 w 6804"/>
                          <a:gd name="T31" fmla="*/ 2322 h 5935"/>
                          <a:gd name="T32" fmla="*/ 1285 w 6804"/>
                          <a:gd name="T33" fmla="*/ 5611 h 5935"/>
                          <a:gd name="T34" fmla="*/ 1557 w 6804"/>
                          <a:gd name="T35" fmla="*/ 5766 h 5935"/>
                          <a:gd name="T36" fmla="*/ 2001 w 6804"/>
                          <a:gd name="T37" fmla="*/ 5536 h 5935"/>
                          <a:gd name="T38" fmla="*/ 3402 w 6804"/>
                          <a:gd name="T39" fmla="*/ 4300 h 5935"/>
                          <a:gd name="T40" fmla="*/ 4803 w 6804"/>
                          <a:gd name="T41" fmla="*/ 5536 h 5935"/>
                          <a:gd name="T42" fmla="*/ 5247 w 6804"/>
                          <a:gd name="T43" fmla="*/ 5766 h 5935"/>
                          <a:gd name="T44" fmla="*/ 5519 w 6804"/>
                          <a:gd name="T45" fmla="*/ 5611 h 5935"/>
                          <a:gd name="T46" fmla="*/ 3321 w 6804"/>
                          <a:gd name="T47" fmla="*/ 1644 h 5935"/>
                          <a:gd name="T48" fmla="*/ 2382 w 6804"/>
                          <a:gd name="T49" fmla="*/ 1695 h 5935"/>
                          <a:gd name="T50" fmla="*/ 2391 w 6804"/>
                          <a:gd name="T51" fmla="*/ 3306 h 5935"/>
                          <a:gd name="T52" fmla="*/ 2169 w 6804"/>
                          <a:gd name="T53" fmla="*/ 4719 h 5935"/>
                          <a:gd name="T54" fmla="*/ 2472 w 6804"/>
                          <a:gd name="T55" fmla="*/ 4304 h 5935"/>
                          <a:gd name="T56" fmla="*/ 2634 w 6804"/>
                          <a:gd name="T57" fmla="*/ 4719 h 5935"/>
                          <a:gd name="T58" fmla="*/ 2704 w 6804"/>
                          <a:gd name="T59" fmla="*/ 3889 h 5935"/>
                          <a:gd name="T60" fmla="*/ 2704 w 6804"/>
                          <a:gd name="T61" fmla="*/ 3058 h 5935"/>
                          <a:gd name="T62" fmla="*/ 2704 w 6804"/>
                          <a:gd name="T63" fmla="*/ 2227 h 5935"/>
                          <a:gd name="T64" fmla="*/ 2937 w 6804"/>
                          <a:gd name="T65" fmla="*/ 4304 h 5935"/>
                          <a:gd name="T66" fmla="*/ 2937 w 6804"/>
                          <a:gd name="T67" fmla="*/ 3473 h 5935"/>
                          <a:gd name="T68" fmla="*/ 2937 w 6804"/>
                          <a:gd name="T69" fmla="*/ 2643 h 5935"/>
                          <a:gd name="T70" fmla="*/ 2937 w 6804"/>
                          <a:gd name="T71" fmla="*/ 1812 h 5935"/>
                          <a:gd name="T72" fmla="*/ 3169 w 6804"/>
                          <a:gd name="T73" fmla="*/ 3889 h 5935"/>
                          <a:gd name="T74" fmla="*/ 3169 w 6804"/>
                          <a:gd name="T75" fmla="*/ 3058 h 5935"/>
                          <a:gd name="T76" fmla="*/ 3169 w 6804"/>
                          <a:gd name="T77" fmla="*/ 2227 h 5935"/>
                          <a:gd name="T78" fmla="*/ 3169 w 6804"/>
                          <a:gd name="T79" fmla="*/ 1397 h 5935"/>
                          <a:gd name="T80" fmla="*/ 3402 w 6804"/>
                          <a:gd name="T81" fmla="*/ 3473 h 5935"/>
                          <a:gd name="T82" fmla="*/ 3402 w 6804"/>
                          <a:gd name="T83" fmla="*/ 2643 h 5935"/>
                          <a:gd name="T84" fmla="*/ 4018 w 6804"/>
                          <a:gd name="T85" fmla="*/ 2060 h 5935"/>
                          <a:gd name="T86" fmla="*/ 4018 w 6804"/>
                          <a:gd name="T87" fmla="*/ 2890 h 5935"/>
                          <a:gd name="T88" fmla="*/ 3786 w 6804"/>
                          <a:gd name="T89" fmla="*/ 1644 h 5935"/>
                          <a:gd name="T90" fmla="*/ 3634 w 6804"/>
                          <a:gd name="T91" fmla="*/ 3889 h 5935"/>
                          <a:gd name="T92" fmla="*/ 3634 w 6804"/>
                          <a:gd name="T93" fmla="*/ 3058 h 5935"/>
                          <a:gd name="T94" fmla="*/ 3634 w 6804"/>
                          <a:gd name="T95" fmla="*/ 2227 h 5935"/>
                          <a:gd name="T96" fmla="*/ 3634 w 6804"/>
                          <a:gd name="T97" fmla="*/ 1397 h 5935"/>
                          <a:gd name="T98" fmla="*/ 3867 w 6804"/>
                          <a:gd name="T99" fmla="*/ 4304 h 5935"/>
                          <a:gd name="T100" fmla="*/ 3867 w 6804"/>
                          <a:gd name="T101" fmla="*/ 3473 h 5935"/>
                          <a:gd name="T102" fmla="*/ 3867 w 6804"/>
                          <a:gd name="T103" fmla="*/ 2643 h 5935"/>
                          <a:gd name="T104" fmla="*/ 4010 w 6804"/>
                          <a:gd name="T105" fmla="*/ 3772 h 5935"/>
                          <a:gd name="T106" fmla="*/ 4170 w 6804"/>
                          <a:gd name="T107" fmla="*/ 4719 h 5935"/>
                          <a:gd name="T108" fmla="*/ 4332 w 6804"/>
                          <a:gd name="T109" fmla="*/ 4304 h 5935"/>
                          <a:gd name="T110" fmla="*/ 4332 w 6804"/>
                          <a:gd name="T111" fmla="*/ 3473 h 5935"/>
                          <a:gd name="T112" fmla="*/ 4332 w 6804"/>
                          <a:gd name="T113" fmla="*/ 1812 h 5935"/>
                          <a:gd name="T114" fmla="*/ 4635 w 6804"/>
                          <a:gd name="T115" fmla="*/ 4719 h 5935"/>
                          <a:gd name="T116" fmla="*/ 3892 w 6804"/>
                          <a:gd name="T117" fmla="*/ 5628 h 5935"/>
                          <a:gd name="T118" fmla="*/ 5269 w 6804"/>
                          <a:gd name="T119" fmla="*/ 5107 h 59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804" h="5935">
                            <a:moveTo>
                              <a:pt x="2998" y="5614"/>
                            </a:moveTo>
                            <a:cubicBezTo>
                              <a:pt x="2998" y="5714"/>
                              <a:pt x="3078" y="5794"/>
                              <a:pt x="3178" y="5794"/>
                            </a:cubicBezTo>
                            <a:cubicBezTo>
                              <a:pt x="3277" y="5794"/>
                              <a:pt x="3357" y="5714"/>
                              <a:pt x="3357" y="5614"/>
                            </a:cubicBezTo>
                            <a:cubicBezTo>
                              <a:pt x="3357" y="4474"/>
                              <a:pt x="3357" y="4474"/>
                              <a:pt x="3357" y="4474"/>
                            </a:cubicBezTo>
                            <a:cubicBezTo>
                              <a:pt x="3240" y="4590"/>
                              <a:pt x="3117" y="4704"/>
                              <a:pt x="2998" y="4810"/>
                            </a:cubicBezTo>
                            <a:lnTo>
                              <a:pt x="2998" y="5614"/>
                            </a:lnTo>
                            <a:close/>
                            <a:moveTo>
                              <a:pt x="0" y="2563"/>
                            </a:moveTo>
                            <a:cubicBezTo>
                              <a:pt x="370" y="2892"/>
                              <a:pt x="718" y="2623"/>
                              <a:pt x="740" y="2607"/>
                            </a:cubicBezTo>
                            <a:cubicBezTo>
                              <a:pt x="776" y="2579"/>
                              <a:pt x="1462" y="2028"/>
                              <a:pt x="1849" y="1717"/>
                            </a:cubicBezTo>
                            <a:cubicBezTo>
                              <a:pt x="1843" y="1675"/>
                              <a:pt x="1840" y="1630"/>
                              <a:pt x="1839" y="1584"/>
                            </a:cubicBezTo>
                            <a:cubicBezTo>
                              <a:pt x="1839" y="1581"/>
                              <a:pt x="1837" y="1509"/>
                              <a:pt x="1837" y="1509"/>
                            </a:cubicBezTo>
                            <a:cubicBezTo>
                              <a:pt x="1837" y="1509"/>
                              <a:pt x="1837" y="1283"/>
                              <a:pt x="1837" y="1102"/>
                            </a:cubicBezTo>
                            <a:cubicBezTo>
                              <a:pt x="1118" y="1675"/>
                              <a:pt x="14" y="2552"/>
                              <a:pt x="0" y="2563"/>
                            </a:cubicBezTo>
                            <a:close/>
                            <a:moveTo>
                              <a:pt x="731" y="3411"/>
                            </a:moveTo>
                            <a:cubicBezTo>
                              <a:pt x="803" y="3356"/>
                              <a:pt x="1652" y="2627"/>
                              <a:pt x="2081" y="2257"/>
                            </a:cubicBezTo>
                            <a:cubicBezTo>
                              <a:pt x="1994" y="2151"/>
                              <a:pt x="1911" y="2008"/>
                              <a:pt x="1868" y="1825"/>
                            </a:cubicBezTo>
                            <a:cubicBezTo>
                              <a:pt x="1156" y="2418"/>
                              <a:pt x="22" y="3352"/>
                              <a:pt x="8" y="3364"/>
                            </a:cubicBezTo>
                            <a:cubicBezTo>
                              <a:pt x="371" y="3676"/>
                              <a:pt x="698" y="3435"/>
                              <a:pt x="731" y="3411"/>
                            </a:cubicBezTo>
                            <a:close/>
                            <a:moveTo>
                              <a:pt x="3447" y="5614"/>
                            </a:moveTo>
                            <a:cubicBezTo>
                              <a:pt x="3447" y="5714"/>
                              <a:pt x="3527" y="5794"/>
                              <a:pt x="3626" y="5794"/>
                            </a:cubicBezTo>
                            <a:cubicBezTo>
                              <a:pt x="3726" y="5794"/>
                              <a:pt x="3806" y="5714"/>
                              <a:pt x="3806" y="5614"/>
                            </a:cubicBezTo>
                            <a:cubicBezTo>
                              <a:pt x="3806" y="4810"/>
                              <a:pt x="3806" y="4810"/>
                              <a:pt x="3806" y="4810"/>
                            </a:cubicBezTo>
                            <a:cubicBezTo>
                              <a:pt x="3687" y="4704"/>
                              <a:pt x="3564" y="4590"/>
                              <a:pt x="3447" y="4474"/>
                            </a:cubicBezTo>
                            <a:lnTo>
                              <a:pt x="3447" y="5614"/>
                            </a:lnTo>
                            <a:close/>
                            <a:moveTo>
                              <a:pt x="1679" y="4969"/>
                            </a:moveTo>
                            <a:cubicBezTo>
                              <a:pt x="1715" y="4775"/>
                              <a:pt x="1772" y="4489"/>
                              <a:pt x="1852" y="4133"/>
                            </a:cubicBezTo>
                            <a:cubicBezTo>
                              <a:pt x="1379" y="4596"/>
                              <a:pt x="833" y="5135"/>
                              <a:pt x="825" y="5143"/>
                            </a:cubicBezTo>
                            <a:cubicBezTo>
                              <a:pt x="1204" y="5434"/>
                              <a:pt x="1520" y="5121"/>
                              <a:pt x="1535" y="5107"/>
                            </a:cubicBezTo>
                            <a:cubicBezTo>
                              <a:pt x="1542" y="5101"/>
                              <a:pt x="1604" y="5041"/>
                              <a:pt x="1679" y="4969"/>
                            </a:cubicBezTo>
                            <a:close/>
                            <a:moveTo>
                              <a:pt x="921" y="4053"/>
                            </a:moveTo>
                            <a:cubicBezTo>
                              <a:pt x="951" y="4026"/>
                              <a:pt x="1706" y="3337"/>
                              <a:pt x="2154" y="2929"/>
                            </a:cubicBezTo>
                            <a:cubicBezTo>
                              <a:pt x="2196" y="2776"/>
                              <a:pt x="2241" y="2617"/>
                              <a:pt x="2288" y="2455"/>
                            </a:cubicBezTo>
                            <a:cubicBezTo>
                              <a:pt x="2246" y="2424"/>
                              <a:pt x="2190" y="2378"/>
                              <a:pt x="2132" y="2316"/>
                            </a:cubicBezTo>
                            <a:cubicBezTo>
                              <a:pt x="1434" y="2938"/>
                              <a:pt x="198" y="4041"/>
                              <a:pt x="183" y="4054"/>
                            </a:cubicBezTo>
                            <a:cubicBezTo>
                              <a:pt x="567" y="4371"/>
                              <a:pt x="899" y="4072"/>
                              <a:pt x="921" y="4053"/>
                            </a:cubicBezTo>
                            <a:close/>
                            <a:moveTo>
                              <a:pt x="1890" y="3970"/>
                            </a:moveTo>
                            <a:cubicBezTo>
                              <a:pt x="1950" y="3713"/>
                              <a:pt x="2021" y="3425"/>
                              <a:pt x="2104" y="3113"/>
                            </a:cubicBezTo>
                            <a:cubicBezTo>
                              <a:pt x="1429" y="3742"/>
                              <a:pt x="454" y="4648"/>
                              <a:pt x="442" y="4659"/>
                            </a:cubicBezTo>
                            <a:cubicBezTo>
                              <a:pt x="842" y="4927"/>
                              <a:pt x="1146" y="4660"/>
                              <a:pt x="1178" y="4633"/>
                            </a:cubicBezTo>
                            <a:cubicBezTo>
                              <a:pt x="1211" y="4604"/>
                              <a:pt x="1564" y="4275"/>
                              <a:pt x="1890" y="3970"/>
                            </a:cubicBezTo>
                            <a:close/>
                            <a:moveTo>
                              <a:pt x="2553" y="5628"/>
                            </a:moveTo>
                            <a:cubicBezTo>
                              <a:pt x="2553" y="5727"/>
                              <a:pt x="2634" y="5808"/>
                              <a:pt x="2732" y="5808"/>
                            </a:cubicBezTo>
                            <a:cubicBezTo>
                              <a:pt x="2832" y="5808"/>
                              <a:pt x="2912" y="5727"/>
                              <a:pt x="2912" y="5628"/>
                            </a:cubicBezTo>
                            <a:cubicBezTo>
                              <a:pt x="2912" y="4886"/>
                              <a:pt x="2912" y="4886"/>
                              <a:pt x="2912" y="4886"/>
                            </a:cubicBezTo>
                            <a:cubicBezTo>
                              <a:pt x="2781" y="5001"/>
                              <a:pt x="2657" y="5105"/>
                              <a:pt x="2553" y="5190"/>
                            </a:cubicBezTo>
                            <a:lnTo>
                              <a:pt x="2553" y="5628"/>
                            </a:lnTo>
                            <a:close/>
                            <a:moveTo>
                              <a:pt x="4758" y="3343"/>
                            </a:moveTo>
                            <a:cubicBezTo>
                              <a:pt x="4812" y="3548"/>
                              <a:pt x="4863" y="3756"/>
                              <a:pt x="4913" y="3968"/>
                            </a:cubicBezTo>
                            <a:cubicBezTo>
                              <a:pt x="5238" y="4274"/>
                              <a:pt x="5593" y="4603"/>
                              <a:pt x="5626" y="4633"/>
                            </a:cubicBezTo>
                            <a:cubicBezTo>
                              <a:pt x="5658" y="4660"/>
                              <a:pt x="5962" y="4927"/>
                              <a:pt x="6362" y="4659"/>
                            </a:cubicBezTo>
                            <a:cubicBezTo>
                              <a:pt x="6350" y="4648"/>
                              <a:pt x="5379" y="3745"/>
                              <a:pt x="4704" y="3117"/>
                            </a:cubicBezTo>
                            <a:cubicBezTo>
                              <a:pt x="4722" y="3192"/>
                              <a:pt x="4741" y="3267"/>
                              <a:pt x="4758" y="3343"/>
                            </a:cubicBezTo>
                            <a:close/>
                            <a:moveTo>
                              <a:pt x="4535" y="2440"/>
                            </a:moveTo>
                            <a:cubicBezTo>
                              <a:pt x="4577" y="2604"/>
                              <a:pt x="4619" y="2770"/>
                              <a:pt x="4661" y="2938"/>
                            </a:cubicBezTo>
                            <a:cubicBezTo>
                              <a:pt x="5110" y="3348"/>
                              <a:pt x="5853" y="4026"/>
                              <a:pt x="5883" y="4053"/>
                            </a:cubicBezTo>
                            <a:cubicBezTo>
                              <a:pt x="5905" y="4072"/>
                              <a:pt x="6237" y="4371"/>
                              <a:pt x="6621" y="4054"/>
                            </a:cubicBezTo>
                            <a:cubicBezTo>
                              <a:pt x="6606" y="4041"/>
                              <a:pt x="5370" y="2938"/>
                              <a:pt x="4672" y="2315"/>
                            </a:cubicBezTo>
                            <a:cubicBezTo>
                              <a:pt x="4622" y="2369"/>
                              <a:pt x="4574" y="2411"/>
                              <a:pt x="4535" y="2440"/>
                            </a:cubicBezTo>
                            <a:close/>
                            <a:moveTo>
                              <a:pt x="4723" y="2257"/>
                            </a:moveTo>
                            <a:cubicBezTo>
                              <a:pt x="5152" y="2627"/>
                              <a:pt x="6001" y="3356"/>
                              <a:pt x="6073" y="3411"/>
                            </a:cubicBezTo>
                            <a:cubicBezTo>
                              <a:pt x="6106" y="3435"/>
                              <a:pt x="6433" y="3676"/>
                              <a:pt x="6796" y="3364"/>
                            </a:cubicBezTo>
                            <a:cubicBezTo>
                              <a:pt x="6782" y="3352"/>
                              <a:pt x="5648" y="2418"/>
                              <a:pt x="4936" y="1825"/>
                            </a:cubicBezTo>
                            <a:cubicBezTo>
                              <a:pt x="4893" y="2008"/>
                              <a:pt x="4809" y="2151"/>
                              <a:pt x="4723" y="2257"/>
                            </a:cubicBezTo>
                            <a:close/>
                            <a:moveTo>
                              <a:pt x="4967" y="1509"/>
                            </a:moveTo>
                            <a:cubicBezTo>
                              <a:pt x="4967" y="1509"/>
                              <a:pt x="4965" y="1581"/>
                              <a:pt x="4965" y="1584"/>
                            </a:cubicBezTo>
                            <a:cubicBezTo>
                              <a:pt x="4964" y="1630"/>
                              <a:pt x="4961" y="1675"/>
                              <a:pt x="4955" y="1717"/>
                            </a:cubicBezTo>
                            <a:cubicBezTo>
                              <a:pt x="5341" y="2028"/>
                              <a:pt x="6028" y="2579"/>
                              <a:pt x="6064" y="2607"/>
                            </a:cubicBezTo>
                            <a:cubicBezTo>
                              <a:pt x="6086" y="2623"/>
                              <a:pt x="6434" y="2892"/>
                              <a:pt x="6804" y="2563"/>
                            </a:cubicBezTo>
                            <a:cubicBezTo>
                              <a:pt x="6790" y="2552"/>
                              <a:pt x="5685" y="1675"/>
                              <a:pt x="4967" y="1102"/>
                            </a:cubicBezTo>
                            <a:cubicBezTo>
                              <a:pt x="4967" y="1283"/>
                              <a:pt x="4967" y="1509"/>
                              <a:pt x="4967" y="1509"/>
                            </a:cubicBezTo>
                            <a:close/>
                            <a:moveTo>
                              <a:pt x="4965" y="1586"/>
                            </a:moveTo>
                            <a:cubicBezTo>
                              <a:pt x="4965" y="1584"/>
                              <a:pt x="4965" y="1584"/>
                              <a:pt x="4965" y="1584"/>
                            </a:cubicBezTo>
                            <a:cubicBezTo>
                              <a:pt x="4965" y="1584"/>
                              <a:pt x="4965" y="1586"/>
                              <a:pt x="4965" y="1586"/>
                            </a:cubicBezTo>
                            <a:close/>
                            <a:moveTo>
                              <a:pt x="5465" y="5461"/>
                            </a:moveTo>
                            <a:cubicBezTo>
                              <a:pt x="5418" y="5440"/>
                              <a:pt x="5085" y="5268"/>
                              <a:pt x="5085" y="5268"/>
                            </a:cubicBezTo>
                            <a:cubicBezTo>
                              <a:pt x="4949" y="4494"/>
                              <a:pt x="4797" y="3845"/>
                              <a:pt x="4670" y="3364"/>
                            </a:cubicBezTo>
                            <a:cubicBezTo>
                              <a:pt x="4598" y="3062"/>
                              <a:pt x="4519" y="2738"/>
                              <a:pt x="4432" y="2402"/>
                            </a:cubicBezTo>
                            <a:cubicBezTo>
                              <a:pt x="4542" y="2329"/>
                              <a:pt x="4866" y="2075"/>
                              <a:pt x="4874" y="1583"/>
                            </a:cubicBezTo>
                            <a:cubicBezTo>
                              <a:pt x="4874" y="1583"/>
                              <a:pt x="4876" y="1541"/>
                              <a:pt x="4876" y="1509"/>
                            </a:cubicBezTo>
                            <a:cubicBezTo>
                              <a:pt x="4876" y="1457"/>
                              <a:pt x="4876" y="875"/>
                              <a:pt x="4876" y="875"/>
                            </a:cubicBezTo>
                            <a:cubicBezTo>
                              <a:pt x="6740" y="2322"/>
                              <a:pt x="6740" y="2322"/>
                              <a:pt x="6740" y="2322"/>
                            </a:cubicBezTo>
                            <a:cubicBezTo>
                              <a:pt x="6703" y="2153"/>
                              <a:pt x="6481" y="1417"/>
                              <a:pt x="5725" y="698"/>
                            </a:cubicBezTo>
                            <a:cubicBezTo>
                              <a:pt x="5725" y="698"/>
                              <a:pt x="5090" y="94"/>
                              <a:pt x="4693" y="94"/>
                            </a:cubicBezTo>
                            <a:cubicBezTo>
                              <a:pt x="4626" y="94"/>
                              <a:pt x="4327" y="117"/>
                              <a:pt x="4327" y="537"/>
                            </a:cubicBezTo>
                            <a:cubicBezTo>
                              <a:pt x="4327" y="1295"/>
                              <a:pt x="4327" y="1295"/>
                              <a:pt x="4327" y="1295"/>
                            </a:cubicBezTo>
                            <a:cubicBezTo>
                              <a:pt x="4327" y="1295"/>
                              <a:pt x="4329" y="1451"/>
                              <a:pt x="4204" y="1451"/>
                            </a:cubicBezTo>
                            <a:cubicBezTo>
                              <a:pt x="4174" y="1451"/>
                              <a:pt x="4174" y="1451"/>
                              <a:pt x="4174" y="1451"/>
                            </a:cubicBezTo>
                            <a:cubicBezTo>
                              <a:pt x="4100" y="1192"/>
                              <a:pt x="4023" y="932"/>
                              <a:pt x="3943" y="674"/>
                            </a:cubicBezTo>
                            <a:cubicBezTo>
                              <a:pt x="3933" y="640"/>
                              <a:pt x="3922" y="607"/>
                              <a:pt x="3911" y="573"/>
                            </a:cubicBezTo>
                            <a:cubicBezTo>
                              <a:pt x="3804" y="227"/>
                              <a:pt x="3644" y="122"/>
                              <a:pt x="3533" y="67"/>
                            </a:cubicBezTo>
                            <a:cubicBezTo>
                              <a:pt x="3457" y="30"/>
                              <a:pt x="3340" y="0"/>
                              <a:pt x="3183" y="3"/>
                            </a:cubicBezTo>
                            <a:cubicBezTo>
                              <a:pt x="2771" y="9"/>
                              <a:pt x="2690" y="169"/>
                              <a:pt x="2685" y="227"/>
                            </a:cubicBezTo>
                            <a:cubicBezTo>
                              <a:pt x="2675" y="327"/>
                              <a:pt x="2704" y="442"/>
                              <a:pt x="2714" y="486"/>
                            </a:cubicBezTo>
                            <a:cubicBezTo>
                              <a:pt x="2717" y="453"/>
                              <a:pt x="2717" y="419"/>
                              <a:pt x="2745" y="383"/>
                            </a:cubicBezTo>
                            <a:cubicBezTo>
                              <a:pt x="2773" y="347"/>
                              <a:pt x="2835" y="320"/>
                              <a:pt x="2910" y="320"/>
                            </a:cubicBezTo>
                            <a:cubicBezTo>
                              <a:pt x="3210" y="320"/>
                              <a:pt x="3210" y="320"/>
                              <a:pt x="3210" y="320"/>
                            </a:cubicBezTo>
                            <a:cubicBezTo>
                              <a:pt x="3210" y="320"/>
                              <a:pt x="3248" y="320"/>
                              <a:pt x="3248" y="351"/>
                            </a:cubicBezTo>
                            <a:cubicBezTo>
                              <a:pt x="3248" y="381"/>
                              <a:pt x="3210" y="381"/>
                              <a:pt x="3210" y="381"/>
                            </a:cubicBezTo>
                            <a:cubicBezTo>
                              <a:pt x="2935" y="381"/>
                              <a:pt x="2935" y="381"/>
                              <a:pt x="2935" y="381"/>
                            </a:cubicBezTo>
                            <a:cubicBezTo>
                              <a:pt x="2875" y="381"/>
                              <a:pt x="2830" y="396"/>
                              <a:pt x="2803" y="424"/>
                            </a:cubicBezTo>
                            <a:cubicBezTo>
                              <a:pt x="2800" y="427"/>
                              <a:pt x="2797" y="431"/>
                              <a:pt x="2795" y="434"/>
                            </a:cubicBezTo>
                            <a:cubicBezTo>
                              <a:pt x="2798" y="433"/>
                              <a:pt x="2802" y="432"/>
                              <a:pt x="2806" y="430"/>
                            </a:cubicBezTo>
                            <a:cubicBezTo>
                              <a:pt x="2823" y="426"/>
                              <a:pt x="2845" y="425"/>
                              <a:pt x="2864" y="428"/>
                            </a:cubicBezTo>
                            <a:cubicBezTo>
                              <a:pt x="2903" y="434"/>
                              <a:pt x="3017" y="472"/>
                              <a:pt x="3013" y="562"/>
                            </a:cubicBezTo>
                            <a:cubicBezTo>
                              <a:pt x="3013" y="575"/>
                              <a:pt x="3010" y="591"/>
                              <a:pt x="3006" y="602"/>
                            </a:cubicBezTo>
                            <a:cubicBezTo>
                              <a:pt x="2896" y="890"/>
                              <a:pt x="2795" y="1174"/>
                              <a:pt x="2701" y="1451"/>
                            </a:cubicBezTo>
                            <a:cubicBezTo>
                              <a:pt x="2600" y="1451"/>
                              <a:pt x="2600" y="1451"/>
                              <a:pt x="2600" y="1451"/>
                            </a:cubicBezTo>
                            <a:cubicBezTo>
                              <a:pt x="2475" y="1451"/>
                              <a:pt x="2477" y="1295"/>
                              <a:pt x="2477" y="1295"/>
                            </a:cubicBezTo>
                            <a:cubicBezTo>
                              <a:pt x="2477" y="537"/>
                              <a:pt x="2477" y="537"/>
                              <a:pt x="2477" y="537"/>
                            </a:cubicBezTo>
                            <a:cubicBezTo>
                              <a:pt x="2477" y="117"/>
                              <a:pt x="2178" y="94"/>
                              <a:pt x="2111" y="94"/>
                            </a:cubicBezTo>
                            <a:cubicBezTo>
                              <a:pt x="1714" y="94"/>
                              <a:pt x="1079" y="698"/>
                              <a:pt x="1079" y="698"/>
                            </a:cubicBezTo>
                            <a:cubicBezTo>
                              <a:pt x="322" y="1417"/>
                              <a:pt x="101" y="2153"/>
                              <a:pt x="65" y="2322"/>
                            </a:cubicBezTo>
                            <a:cubicBezTo>
                              <a:pt x="1928" y="875"/>
                              <a:pt x="1928" y="875"/>
                              <a:pt x="1928" y="875"/>
                            </a:cubicBezTo>
                            <a:cubicBezTo>
                              <a:pt x="1928" y="875"/>
                              <a:pt x="1928" y="1457"/>
                              <a:pt x="1928" y="1509"/>
                            </a:cubicBezTo>
                            <a:cubicBezTo>
                              <a:pt x="1928" y="1541"/>
                              <a:pt x="1930" y="1583"/>
                              <a:pt x="1930" y="1583"/>
                            </a:cubicBezTo>
                            <a:cubicBezTo>
                              <a:pt x="1938" y="2114"/>
                              <a:pt x="2315" y="2369"/>
                              <a:pt x="2394" y="2416"/>
                            </a:cubicBezTo>
                            <a:cubicBezTo>
                              <a:pt x="1905" y="4065"/>
                              <a:pt x="1719" y="5268"/>
                              <a:pt x="1719" y="5268"/>
                            </a:cubicBezTo>
                            <a:cubicBezTo>
                              <a:pt x="1719" y="5268"/>
                              <a:pt x="1386" y="5440"/>
                              <a:pt x="1339" y="5461"/>
                            </a:cubicBezTo>
                            <a:cubicBezTo>
                              <a:pt x="1336" y="5463"/>
                              <a:pt x="1236" y="5506"/>
                              <a:pt x="1285" y="5611"/>
                            </a:cubicBezTo>
                            <a:cubicBezTo>
                              <a:pt x="1285" y="5611"/>
                              <a:pt x="1305" y="5663"/>
                              <a:pt x="1357" y="5672"/>
                            </a:cubicBezTo>
                            <a:cubicBezTo>
                              <a:pt x="1357" y="5672"/>
                              <a:pt x="1309" y="5602"/>
                              <a:pt x="1365" y="5576"/>
                            </a:cubicBezTo>
                            <a:cubicBezTo>
                              <a:pt x="1658" y="5452"/>
                              <a:pt x="1658" y="5452"/>
                              <a:pt x="1658" y="5452"/>
                            </a:cubicBezTo>
                            <a:cubicBezTo>
                              <a:pt x="1658" y="5452"/>
                              <a:pt x="1518" y="5633"/>
                              <a:pt x="1485" y="5674"/>
                            </a:cubicBezTo>
                            <a:cubicBezTo>
                              <a:pt x="1483" y="5676"/>
                              <a:pt x="1411" y="5759"/>
                              <a:pt x="1501" y="5832"/>
                            </a:cubicBezTo>
                            <a:cubicBezTo>
                              <a:pt x="1501" y="5832"/>
                              <a:pt x="1542" y="5870"/>
                              <a:pt x="1592" y="5856"/>
                            </a:cubicBezTo>
                            <a:cubicBezTo>
                              <a:pt x="1592" y="5856"/>
                              <a:pt x="1519" y="5813"/>
                              <a:pt x="1557" y="5766"/>
                            </a:cubicBezTo>
                            <a:cubicBezTo>
                              <a:pt x="1789" y="5514"/>
                              <a:pt x="1789" y="5514"/>
                              <a:pt x="1789" y="5514"/>
                            </a:cubicBezTo>
                            <a:cubicBezTo>
                              <a:pt x="1789" y="5514"/>
                              <a:pt x="1723" y="5716"/>
                              <a:pt x="1703" y="5764"/>
                            </a:cubicBezTo>
                            <a:cubicBezTo>
                              <a:pt x="1702" y="5767"/>
                              <a:pt x="1657" y="5867"/>
                              <a:pt x="1765" y="5911"/>
                            </a:cubicBezTo>
                            <a:cubicBezTo>
                              <a:pt x="1765" y="5911"/>
                              <a:pt x="1815" y="5935"/>
                              <a:pt x="1859" y="5907"/>
                            </a:cubicBezTo>
                            <a:cubicBezTo>
                              <a:pt x="1859" y="5907"/>
                              <a:pt x="1776" y="5887"/>
                              <a:pt x="1799" y="5831"/>
                            </a:cubicBezTo>
                            <a:cubicBezTo>
                              <a:pt x="1864" y="5687"/>
                              <a:pt x="1864" y="5687"/>
                              <a:pt x="1864" y="5687"/>
                            </a:cubicBezTo>
                            <a:cubicBezTo>
                              <a:pt x="1864" y="5687"/>
                              <a:pt x="1922" y="5549"/>
                              <a:pt x="2001" y="5536"/>
                            </a:cubicBezTo>
                            <a:cubicBezTo>
                              <a:pt x="2045" y="5529"/>
                              <a:pt x="2045" y="5529"/>
                              <a:pt x="2045" y="5529"/>
                            </a:cubicBezTo>
                            <a:cubicBezTo>
                              <a:pt x="2217" y="5503"/>
                              <a:pt x="2288" y="5527"/>
                              <a:pt x="2288" y="5527"/>
                            </a:cubicBezTo>
                            <a:cubicBezTo>
                              <a:pt x="2355" y="5550"/>
                              <a:pt x="2309" y="5637"/>
                              <a:pt x="2309" y="5637"/>
                            </a:cubicBezTo>
                            <a:cubicBezTo>
                              <a:pt x="2367" y="5620"/>
                              <a:pt x="2384" y="5558"/>
                              <a:pt x="2384" y="5558"/>
                            </a:cubicBezTo>
                            <a:cubicBezTo>
                              <a:pt x="2421" y="5445"/>
                              <a:pt x="2306" y="5394"/>
                              <a:pt x="2303" y="5393"/>
                            </a:cubicBezTo>
                            <a:cubicBezTo>
                              <a:pt x="2247" y="5367"/>
                              <a:pt x="2207" y="5349"/>
                              <a:pt x="2207" y="5349"/>
                            </a:cubicBezTo>
                            <a:cubicBezTo>
                              <a:pt x="2207" y="5349"/>
                              <a:pt x="2886" y="4832"/>
                              <a:pt x="3402" y="4300"/>
                            </a:cubicBezTo>
                            <a:cubicBezTo>
                              <a:pt x="3918" y="4832"/>
                              <a:pt x="4597" y="5349"/>
                              <a:pt x="4597" y="5349"/>
                            </a:cubicBezTo>
                            <a:cubicBezTo>
                              <a:pt x="4597" y="5349"/>
                              <a:pt x="4557" y="5367"/>
                              <a:pt x="4501" y="5393"/>
                            </a:cubicBezTo>
                            <a:cubicBezTo>
                              <a:pt x="4498" y="5394"/>
                              <a:pt x="4383" y="5445"/>
                              <a:pt x="4420" y="5558"/>
                            </a:cubicBezTo>
                            <a:cubicBezTo>
                              <a:pt x="4420" y="5558"/>
                              <a:pt x="4437" y="5620"/>
                              <a:pt x="4495" y="5637"/>
                            </a:cubicBezTo>
                            <a:cubicBezTo>
                              <a:pt x="4495" y="5637"/>
                              <a:pt x="4449" y="5550"/>
                              <a:pt x="4516" y="5527"/>
                            </a:cubicBezTo>
                            <a:cubicBezTo>
                              <a:pt x="4516" y="5527"/>
                              <a:pt x="4587" y="5503"/>
                              <a:pt x="4759" y="5529"/>
                            </a:cubicBezTo>
                            <a:cubicBezTo>
                              <a:pt x="4803" y="5536"/>
                              <a:pt x="4803" y="5536"/>
                              <a:pt x="4803" y="5536"/>
                            </a:cubicBezTo>
                            <a:cubicBezTo>
                              <a:pt x="4882" y="5549"/>
                              <a:pt x="4940" y="5687"/>
                              <a:pt x="4940" y="5687"/>
                            </a:cubicBezTo>
                            <a:cubicBezTo>
                              <a:pt x="5005" y="5831"/>
                              <a:pt x="5005" y="5831"/>
                              <a:pt x="5005" y="5831"/>
                            </a:cubicBezTo>
                            <a:cubicBezTo>
                              <a:pt x="5028" y="5887"/>
                              <a:pt x="4945" y="5907"/>
                              <a:pt x="4945" y="5907"/>
                            </a:cubicBezTo>
                            <a:cubicBezTo>
                              <a:pt x="4989" y="5935"/>
                              <a:pt x="5039" y="5911"/>
                              <a:pt x="5039" y="5911"/>
                            </a:cubicBezTo>
                            <a:cubicBezTo>
                              <a:pt x="5147" y="5867"/>
                              <a:pt x="5102" y="5767"/>
                              <a:pt x="5101" y="5764"/>
                            </a:cubicBezTo>
                            <a:cubicBezTo>
                              <a:pt x="5081" y="5716"/>
                              <a:pt x="5015" y="5514"/>
                              <a:pt x="5015" y="5514"/>
                            </a:cubicBezTo>
                            <a:cubicBezTo>
                              <a:pt x="5247" y="5766"/>
                              <a:pt x="5247" y="5766"/>
                              <a:pt x="5247" y="5766"/>
                            </a:cubicBezTo>
                            <a:cubicBezTo>
                              <a:pt x="5285" y="5813"/>
                              <a:pt x="5211" y="5856"/>
                              <a:pt x="5211" y="5856"/>
                            </a:cubicBezTo>
                            <a:cubicBezTo>
                              <a:pt x="5262" y="5870"/>
                              <a:pt x="5303" y="5832"/>
                              <a:pt x="5303" y="5832"/>
                            </a:cubicBezTo>
                            <a:cubicBezTo>
                              <a:pt x="5393" y="5759"/>
                              <a:pt x="5321" y="5676"/>
                              <a:pt x="5319" y="5674"/>
                            </a:cubicBezTo>
                            <a:cubicBezTo>
                              <a:pt x="5286" y="5633"/>
                              <a:pt x="5146" y="5452"/>
                              <a:pt x="5146" y="5452"/>
                            </a:cubicBezTo>
                            <a:cubicBezTo>
                              <a:pt x="5440" y="5576"/>
                              <a:pt x="5440" y="5576"/>
                              <a:pt x="5440" y="5576"/>
                            </a:cubicBezTo>
                            <a:cubicBezTo>
                              <a:pt x="5495" y="5602"/>
                              <a:pt x="5447" y="5672"/>
                              <a:pt x="5447" y="5672"/>
                            </a:cubicBezTo>
                            <a:cubicBezTo>
                              <a:pt x="5499" y="5663"/>
                              <a:pt x="5519" y="5611"/>
                              <a:pt x="5519" y="5611"/>
                            </a:cubicBezTo>
                            <a:cubicBezTo>
                              <a:pt x="5568" y="5506"/>
                              <a:pt x="5468" y="5463"/>
                              <a:pt x="5465" y="5461"/>
                            </a:cubicBezTo>
                            <a:close/>
                            <a:moveTo>
                              <a:pt x="3141" y="224"/>
                            </a:moveTo>
                            <a:cubicBezTo>
                              <a:pt x="3098" y="224"/>
                              <a:pt x="3064" y="190"/>
                              <a:pt x="3064" y="147"/>
                            </a:cubicBezTo>
                            <a:cubicBezTo>
                              <a:pt x="3064" y="104"/>
                              <a:pt x="3098" y="70"/>
                              <a:pt x="3141" y="70"/>
                            </a:cubicBezTo>
                            <a:cubicBezTo>
                              <a:pt x="3184" y="70"/>
                              <a:pt x="3218" y="104"/>
                              <a:pt x="3218" y="147"/>
                            </a:cubicBezTo>
                            <a:cubicBezTo>
                              <a:pt x="3218" y="190"/>
                              <a:pt x="3184" y="224"/>
                              <a:pt x="3141" y="224"/>
                            </a:cubicBezTo>
                            <a:close/>
                            <a:moveTo>
                              <a:pt x="3321" y="1644"/>
                            </a:moveTo>
                            <a:cubicBezTo>
                              <a:pt x="3335" y="1674"/>
                              <a:pt x="3366" y="1695"/>
                              <a:pt x="3402" y="1695"/>
                            </a:cubicBezTo>
                            <a:cubicBezTo>
                              <a:pt x="3438" y="1695"/>
                              <a:pt x="3469" y="1674"/>
                              <a:pt x="3483" y="1644"/>
                            </a:cubicBezTo>
                            <a:cubicBezTo>
                              <a:pt x="3489" y="1659"/>
                              <a:pt x="3492" y="1677"/>
                              <a:pt x="3492" y="1695"/>
                            </a:cubicBezTo>
                            <a:cubicBezTo>
                              <a:pt x="3492" y="1760"/>
                              <a:pt x="3452" y="1812"/>
                              <a:pt x="3402" y="1812"/>
                            </a:cubicBezTo>
                            <a:cubicBezTo>
                              <a:pt x="3352" y="1812"/>
                              <a:pt x="3312" y="1760"/>
                              <a:pt x="3312" y="1695"/>
                            </a:cubicBezTo>
                            <a:cubicBezTo>
                              <a:pt x="3312" y="1677"/>
                              <a:pt x="3315" y="1660"/>
                              <a:pt x="3321" y="1644"/>
                            </a:cubicBezTo>
                            <a:close/>
                            <a:moveTo>
                              <a:pt x="2382" y="1695"/>
                            </a:moveTo>
                            <a:cubicBezTo>
                              <a:pt x="2382" y="1677"/>
                              <a:pt x="2385" y="1660"/>
                              <a:pt x="2391" y="1644"/>
                            </a:cubicBezTo>
                            <a:cubicBezTo>
                              <a:pt x="2406" y="1674"/>
                              <a:pt x="2436" y="1695"/>
                              <a:pt x="2472" y="1695"/>
                            </a:cubicBezTo>
                            <a:cubicBezTo>
                              <a:pt x="2508" y="1695"/>
                              <a:pt x="2539" y="1674"/>
                              <a:pt x="2553" y="1644"/>
                            </a:cubicBezTo>
                            <a:cubicBezTo>
                              <a:pt x="2559" y="1659"/>
                              <a:pt x="2562" y="1677"/>
                              <a:pt x="2562" y="1695"/>
                            </a:cubicBezTo>
                            <a:cubicBezTo>
                              <a:pt x="2562" y="1760"/>
                              <a:pt x="2522" y="1812"/>
                              <a:pt x="2472" y="1812"/>
                            </a:cubicBezTo>
                            <a:cubicBezTo>
                              <a:pt x="2422" y="1812"/>
                              <a:pt x="2382" y="1760"/>
                              <a:pt x="2382" y="1695"/>
                            </a:cubicBezTo>
                            <a:close/>
                            <a:moveTo>
                              <a:pt x="2391" y="3306"/>
                            </a:moveTo>
                            <a:cubicBezTo>
                              <a:pt x="2406" y="3336"/>
                              <a:pt x="2436" y="3356"/>
                              <a:pt x="2472" y="3356"/>
                            </a:cubicBezTo>
                            <a:cubicBezTo>
                              <a:pt x="2508" y="3356"/>
                              <a:pt x="2539" y="3336"/>
                              <a:pt x="2553" y="3305"/>
                            </a:cubicBezTo>
                            <a:cubicBezTo>
                              <a:pt x="2559" y="3321"/>
                              <a:pt x="2562" y="3338"/>
                              <a:pt x="2562" y="3356"/>
                            </a:cubicBezTo>
                            <a:cubicBezTo>
                              <a:pt x="2562" y="3421"/>
                              <a:pt x="2522" y="3473"/>
                              <a:pt x="2472" y="3473"/>
                            </a:cubicBezTo>
                            <a:cubicBezTo>
                              <a:pt x="2422" y="3473"/>
                              <a:pt x="2382" y="3421"/>
                              <a:pt x="2382" y="3356"/>
                            </a:cubicBezTo>
                            <a:cubicBezTo>
                              <a:pt x="2382" y="3338"/>
                              <a:pt x="2385" y="3321"/>
                              <a:pt x="2391" y="3306"/>
                            </a:cubicBezTo>
                            <a:close/>
                            <a:moveTo>
                              <a:pt x="2169" y="4719"/>
                            </a:moveTo>
                            <a:cubicBezTo>
                              <a:pt x="2119" y="4719"/>
                              <a:pt x="2079" y="4667"/>
                              <a:pt x="2079" y="4602"/>
                            </a:cubicBezTo>
                            <a:cubicBezTo>
                              <a:pt x="2079" y="4584"/>
                              <a:pt x="2082" y="4566"/>
                              <a:pt x="2088" y="4551"/>
                            </a:cubicBezTo>
                            <a:cubicBezTo>
                              <a:pt x="2103" y="4581"/>
                              <a:pt x="2133" y="4602"/>
                              <a:pt x="2169" y="4602"/>
                            </a:cubicBezTo>
                            <a:cubicBezTo>
                              <a:pt x="2205" y="4602"/>
                              <a:pt x="2236" y="4581"/>
                              <a:pt x="2250" y="4551"/>
                            </a:cubicBezTo>
                            <a:cubicBezTo>
                              <a:pt x="2256" y="4566"/>
                              <a:pt x="2259" y="4584"/>
                              <a:pt x="2259" y="4602"/>
                            </a:cubicBezTo>
                            <a:cubicBezTo>
                              <a:pt x="2259" y="4667"/>
                              <a:pt x="2219" y="4719"/>
                              <a:pt x="2169" y="4719"/>
                            </a:cubicBezTo>
                            <a:close/>
                            <a:moveTo>
                              <a:pt x="2472" y="4304"/>
                            </a:moveTo>
                            <a:cubicBezTo>
                              <a:pt x="2422" y="4304"/>
                              <a:pt x="2382" y="4252"/>
                              <a:pt x="2382" y="4187"/>
                            </a:cubicBezTo>
                            <a:cubicBezTo>
                              <a:pt x="2382" y="4169"/>
                              <a:pt x="2385" y="4152"/>
                              <a:pt x="2391" y="4136"/>
                            </a:cubicBezTo>
                            <a:cubicBezTo>
                              <a:pt x="2406" y="4166"/>
                              <a:pt x="2436" y="4187"/>
                              <a:pt x="2472" y="4187"/>
                            </a:cubicBezTo>
                            <a:cubicBezTo>
                              <a:pt x="2508" y="4187"/>
                              <a:pt x="2539" y="4166"/>
                              <a:pt x="2553" y="4136"/>
                            </a:cubicBezTo>
                            <a:cubicBezTo>
                              <a:pt x="2559" y="4151"/>
                              <a:pt x="2562" y="4169"/>
                              <a:pt x="2562" y="4187"/>
                            </a:cubicBezTo>
                            <a:cubicBezTo>
                              <a:pt x="2562" y="4252"/>
                              <a:pt x="2522" y="4304"/>
                              <a:pt x="2472" y="4304"/>
                            </a:cubicBezTo>
                            <a:close/>
                            <a:moveTo>
                              <a:pt x="2634" y="4719"/>
                            </a:moveTo>
                            <a:cubicBezTo>
                              <a:pt x="2584" y="4719"/>
                              <a:pt x="2544" y="4667"/>
                              <a:pt x="2544" y="4602"/>
                            </a:cubicBezTo>
                            <a:cubicBezTo>
                              <a:pt x="2544" y="4584"/>
                              <a:pt x="2547" y="4566"/>
                              <a:pt x="2553" y="4551"/>
                            </a:cubicBezTo>
                            <a:cubicBezTo>
                              <a:pt x="2568" y="4581"/>
                              <a:pt x="2598" y="4602"/>
                              <a:pt x="2634" y="4602"/>
                            </a:cubicBezTo>
                            <a:cubicBezTo>
                              <a:pt x="2670" y="4602"/>
                              <a:pt x="2701" y="4581"/>
                              <a:pt x="2715" y="4551"/>
                            </a:cubicBezTo>
                            <a:cubicBezTo>
                              <a:pt x="2721" y="4566"/>
                              <a:pt x="2724" y="4584"/>
                              <a:pt x="2724" y="4602"/>
                            </a:cubicBezTo>
                            <a:cubicBezTo>
                              <a:pt x="2724" y="4667"/>
                              <a:pt x="2684" y="4719"/>
                              <a:pt x="2634" y="4719"/>
                            </a:cubicBezTo>
                            <a:close/>
                            <a:moveTo>
                              <a:pt x="2704" y="3889"/>
                            </a:moveTo>
                            <a:cubicBezTo>
                              <a:pt x="2655" y="3889"/>
                              <a:pt x="2614" y="3836"/>
                              <a:pt x="2614" y="3772"/>
                            </a:cubicBezTo>
                            <a:cubicBezTo>
                              <a:pt x="2614" y="3754"/>
                              <a:pt x="2618" y="3736"/>
                              <a:pt x="2623" y="3721"/>
                            </a:cubicBezTo>
                            <a:cubicBezTo>
                              <a:pt x="2638" y="3751"/>
                              <a:pt x="2669" y="3772"/>
                              <a:pt x="2704" y="3772"/>
                            </a:cubicBezTo>
                            <a:cubicBezTo>
                              <a:pt x="2740" y="3772"/>
                              <a:pt x="2771" y="3751"/>
                              <a:pt x="2785" y="3721"/>
                            </a:cubicBezTo>
                            <a:cubicBezTo>
                              <a:pt x="2791" y="3736"/>
                              <a:pt x="2794" y="3753"/>
                              <a:pt x="2794" y="3772"/>
                            </a:cubicBezTo>
                            <a:cubicBezTo>
                              <a:pt x="2794" y="3836"/>
                              <a:pt x="2754" y="3889"/>
                              <a:pt x="2704" y="3889"/>
                            </a:cubicBezTo>
                            <a:close/>
                            <a:moveTo>
                              <a:pt x="2704" y="3058"/>
                            </a:moveTo>
                            <a:cubicBezTo>
                              <a:pt x="2655" y="3058"/>
                              <a:pt x="2614" y="3006"/>
                              <a:pt x="2614" y="2941"/>
                            </a:cubicBezTo>
                            <a:cubicBezTo>
                              <a:pt x="2614" y="2923"/>
                              <a:pt x="2618" y="2905"/>
                              <a:pt x="2623" y="2890"/>
                            </a:cubicBezTo>
                            <a:cubicBezTo>
                              <a:pt x="2638" y="2920"/>
                              <a:pt x="2669" y="2941"/>
                              <a:pt x="2704" y="2941"/>
                            </a:cubicBezTo>
                            <a:cubicBezTo>
                              <a:pt x="2740" y="2941"/>
                              <a:pt x="2771" y="2920"/>
                              <a:pt x="2785" y="2890"/>
                            </a:cubicBezTo>
                            <a:cubicBezTo>
                              <a:pt x="2791" y="2905"/>
                              <a:pt x="2794" y="2923"/>
                              <a:pt x="2794" y="2941"/>
                            </a:cubicBezTo>
                            <a:cubicBezTo>
                              <a:pt x="2794" y="3006"/>
                              <a:pt x="2754" y="3058"/>
                              <a:pt x="2704" y="3058"/>
                            </a:cubicBezTo>
                            <a:close/>
                            <a:moveTo>
                              <a:pt x="2704" y="2227"/>
                            </a:moveTo>
                            <a:cubicBezTo>
                              <a:pt x="2655" y="2227"/>
                              <a:pt x="2614" y="2175"/>
                              <a:pt x="2614" y="2110"/>
                            </a:cubicBezTo>
                            <a:cubicBezTo>
                              <a:pt x="2614" y="2092"/>
                              <a:pt x="2618" y="2075"/>
                              <a:pt x="2623" y="2060"/>
                            </a:cubicBezTo>
                            <a:cubicBezTo>
                              <a:pt x="2638" y="2089"/>
                              <a:pt x="2669" y="2110"/>
                              <a:pt x="2704" y="2110"/>
                            </a:cubicBezTo>
                            <a:cubicBezTo>
                              <a:pt x="2740" y="2110"/>
                              <a:pt x="2771" y="2089"/>
                              <a:pt x="2785" y="2059"/>
                            </a:cubicBezTo>
                            <a:cubicBezTo>
                              <a:pt x="2791" y="2075"/>
                              <a:pt x="2794" y="2092"/>
                              <a:pt x="2794" y="2110"/>
                            </a:cubicBezTo>
                            <a:cubicBezTo>
                              <a:pt x="2794" y="2175"/>
                              <a:pt x="2754" y="2227"/>
                              <a:pt x="2704" y="2227"/>
                            </a:cubicBezTo>
                            <a:close/>
                            <a:moveTo>
                              <a:pt x="2937" y="4304"/>
                            </a:moveTo>
                            <a:cubicBezTo>
                              <a:pt x="2887" y="4304"/>
                              <a:pt x="2847" y="4252"/>
                              <a:pt x="2847" y="4187"/>
                            </a:cubicBezTo>
                            <a:cubicBezTo>
                              <a:pt x="2847" y="4169"/>
                              <a:pt x="2850" y="4152"/>
                              <a:pt x="2856" y="4136"/>
                            </a:cubicBezTo>
                            <a:cubicBezTo>
                              <a:pt x="2871" y="4166"/>
                              <a:pt x="2901" y="4187"/>
                              <a:pt x="2937" y="4187"/>
                            </a:cubicBezTo>
                            <a:cubicBezTo>
                              <a:pt x="2973" y="4187"/>
                              <a:pt x="3004" y="4166"/>
                              <a:pt x="3018" y="4136"/>
                            </a:cubicBezTo>
                            <a:cubicBezTo>
                              <a:pt x="3024" y="4151"/>
                              <a:pt x="3027" y="4169"/>
                              <a:pt x="3027" y="4187"/>
                            </a:cubicBezTo>
                            <a:cubicBezTo>
                              <a:pt x="3027" y="4252"/>
                              <a:pt x="2987" y="4304"/>
                              <a:pt x="2937" y="4304"/>
                            </a:cubicBezTo>
                            <a:close/>
                            <a:moveTo>
                              <a:pt x="2937" y="3473"/>
                            </a:moveTo>
                            <a:cubicBezTo>
                              <a:pt x="2887" y="3473"/>
                              <a:pt x="2847" y="3421"/>
                              <a:pt x="2847" y="3356"/>
                            </a:cubicBezTo>
                            <a:cubicBezTo>
                              <a:pt x="2847" y="3338"/>
                              <a:pt x="2850" y="3321"/>
                              <a:pt x="2856" y="3306"/>
                            </a:cubicBezTo>
                            <a:cubicBezTo>
                              <a:pt x="2871" y="3336"/>
                              <a:pt x="2901" y="3356"/>
                              <a:pt x="2937" y="3356"/>
                            </a:cubicBezTo>
                            <a:cubicBezTo>
                              <a:pt x="2973" y="3356"/>
                              <a:pt x="3004" y="3336"/>
                              <a:pt x="3018" y="3305"/>
                            </a:cubicBezTo>
                            <a:cubicBezTo>
                              <a:pt x="3024" y="3321"/>
                              <a:pt x="3027" y="3338"/>
                              <a:pt x="3027" y="3356"/>
                            </a:cubicBezTo>
                            <a:cubicBezTo>
                              <a:pt x="3027" y="3421"/>
                              <a:pt x="2987" y="3473"/>
                              <a:pt x="2937" y="3473"/>
                            </a:cubicBezTo>
                            <a:close/>
                            <a:moveTo>
                              <a:pt x="2937" y="2643"/>
                            </a:moveTo>
                            <a:cubicBezTo>
                              <a:pt x="2887" y="2643"/>
                              <a:pt x="2847" y="2590"/>
                              <a:pt x="2847" y="2526"/>
                            </a:cubicBezTo>
                            <a:cubicBezTo>
                              <a:pt x="2847" y="2507"/>
                              <a:pt x="2850" y="2490"/>
                              <a:pt x="2856" y="2475"/>
                            </a:cubicBezTo>
                            <a:cubicBezTo>
                              <a:pt x="2871" y="2505"/>
                              <a:pt x="2901" y="2526"/>
                              <a:pt x="2937" y="2526"/>
                            </a:cubicBezTo>
                            <a:cubicBezTo>
                              <a:pt x="2973" y="2526"/>
                              <a:pt x="3004" y="2505"/>
                              <a:pt x="3018" y="2475"/>
                            </a:cubicBezTo>
                            <a:cubicBezTo>
                              <a:pt x="3024" y="2490"/>
                              <a:pt x="3027" y="2507"/>
                              <a:pt x="3027" y="2526"/>
                            </a:cubicBezTo>
                            <a:cubicBezTo>
                              <a:pt x="3027" y="2590"/>
                              <a:pt x="2987" y="2643"/>
                              <a:pt x="2937" y="2643"/>
                            </a:cubicBezTo>
                            <a:close/>
                            <a:moveTo>
                              <a:pt x="2937" y="1812"/>
                            </a:moveTo>
                            <a:cubicBezTo>
                              <a:pt x="2887" y="1812"/>
                              <a:pt x="2847" y="1760"/>
                              <a:pt x="2847" y="1695"/>
                            </a:cubicBezTo>
                            <a:cubicBezTo>
                              <a:pt x="2847" y="1677"/>
                              <a:pt x="2850" y="1660"/>
                              <a:pt x="2856" y="1644"/>
                            </a:cubicBezTo>
                            <a:cubicBezTo>
                              <a:pt x="2871" y="1674"/>
                              <a:pt x="2901" y="1695"/>
                              <a:pt x="2937" y="1695"/>
                            </a:cubicBezTo>
                            <a:cubicBezTo>
                              <a:pt x="2973" y="1695"/>
                              <a:pt x="3004" y="1674"/>
                              <a:pt x="3018" y="1644"/>
                            </a:cubicBezTo>
                            <a:cubicBezTo>
                              <a:pt x="3024" y="1659"/>
                              <a:pt x="3027" y="1677"/>
                              <a:pt x="3027" y="1695"/>
                            </a:cubicBezTo>
                            <a:cubicBezTo>
                              <a:pt x="3027" y="1760"/>
                              <a:pt x="2987" y="1812"/>
                              <a:pt x="2937" y="1812"/>
                            </a:cubicBezTo>
                            <a:close/>
                            <a:moveTo>
                              <a:pt x="3169" y="3889"/>
                            </a:moveTo>
                            <a:cubicBezTo>
                              <a:pt x="3120" y="3889"/>
                              <a:pt x="3079" y="3836"/>
                              <a:pt x="3079" y="3772"/>
                            </a:cubicBezTo>
                            <a:cubicBezTo>
                              <a:pt x="3079" y="3754"/>
                              <a:pt x="3083" y="3736"/>
                              <a:pt x="3088" y="3721"/>
                            </a:cubicBezTo>
                            <a:cubicBezTo>
                              <a:pt x="3103" y="3751"/>
                              <a:pt x="3134" y="3772"/>
                              <a:pt x="3169" y="3772"/>
                            </a:cubicBezTo>
                            <a:cubicBezTo>
                              <a:pt x="3205" y="3772"/>
                              <a:pt x="3236" y="3751"/>
                              <a:pt x="3250" y="3721"/>
                            </a:cubicBezTo>
                            <a:cubicBezTo>
                              <a:pt x="3256" y="3736"/>
                              <a:pt x="3259" y="3753"/>
                              <a:pt x="3259" y="3772"/>
                            </a:cubicBezTo>
                            <a:cubicBezTo>
                              <a:pt x="3259" y="3836"/>
                              <a:pt x="3219" y="3889"/>
                              <a:pt x="3169" y="3889"/>
                            </a:cubicBezTo>
                            <a:close/>
                            <a:moveTo>
                              <a:pt x="3169" y="3058"/>
                            </a:moveTo>
                            <a:cubicBezTo>
                              <a:pt x="3120" y="3058"/>
                              <a:pt x="3079" y="3006"/>
                              <a:pt x="3079" y="2941"/>
                            </a:cubicBezTo>
                            <a:cubicBezTo>
                              <a:pt x="3079" y="2923"/>
                              <a:pt x="3083" y="2905"/>
                              <a:pt x="3088" y="2890"/>
                            </a:cubicBezTo>
                            <a:cubicBezTo>
                              <a:pt x="3103" y="2920"/>
                              <a:pt x="3134" y="2941"/>
                              <a:pt x="3169" y="2941"/>
                            </a:cubicBezTo>
                            <a:cubicBezTo>
                              <a:pt x="3205" y="2941"/>
                              <a:pt x="3236" y="2920"/>
                              <a:pt x="3250" y="2890"/>
                            </a:cubicBezTo>
                            <a:cubicBezTo>
                              <a:pt x="3256" y="2905"/>
                              <a:pt x="3259" y="2923"/>
                              <a:pt x="3259" y="2941"/>
                            </a:cubicBezTo>
                            <a:cubicBezTo>
                              <a:pt x="3259" y="3006"/>
                              <a:pt x="3219" y="3058"/>
                              <a:pt x="3169" y="3058"/>
                            </a:cubicBezTo>
                            <a:close/>
                            <a:moveTo>
                              <a:pt x="3169" y="2227"/>
                            </a:moveTo>
                            <a:cubicBezTo>
                              <a:pt x="3120" y="2227"/>
                              <a:pt x="3079" y="2175"/>
                              <a:pt x="3079" y="2110"/>
                            </a:cubicBezTo>
                            <a:cubicBezTo>
                              <a:pt x="3079" y="2092"/>
                              <a:pt x="3083" y="2075"/>
                              <a:pt x="3088" y="2060"/>
                            </a:cubicBezTo>
                            <a:cubicBezTo>
                              <a:pt x="3103" y="2089"/>
                              <a:pt x="3134" y="2110"/>
                              <a:pt x="3169" y="2110"/>
                            </a:cubicBezTo>
                            <a:cubicBezTo>
                              <a:pt x="3205" y="2110"/>
                              <a:pt x="3236" y="2089"/>
                              <a:pt x="3250" y="2059"/>
                            </a:cubicBezTo>
                            <a:cubicBezTo>
                              <a:pt x="3256" y="2075"/>
                              <a:pt x="3259" y="2092"/>
                              <a:pt x="3259" y="2110"/>
                            </a:cubicBezTo>
                            <a:cubicBezTo>
                              <a:pt x="3259" y="2175"/>
                              <a:pt x="3219" y="2227"/>
                              <a:pt x="3169" y="2227"/>
                            </a:cubicBezTo>
                            <a:close/>
                            <a:moveTo>
                              <a:pt x="3169" y="1397"/>
                            </a:moveTo>
                            <a:cubicBezTo>
                              <a:pt x="3120" y="1397"/>
                              <a:pt x="3079" y="1344"/>
                              <a:pt x="3079" y="1280"/>
                            </a:cubicBezTo>
                            <a:cubicBezTo>
                              <a:pt x="3079" y="1261"/>
                              <a:pt x="3083" y="1244"/>
                              <a:pt x="3088" y="1229"/>
                            </a:cubicBezTo>
                            <a:cubicBezTo>
                              <a:pt x="3103" y="1259"/>
                              <a:pt x="3134" y="1279"/>
                              <a:pt x="3169" y="1279"/>
                            </a:cubicBezTo>
                            <a:cubicBezTo>
                              <a:pt x="3205" y="1279"/>
                              <a:pt x="3236" y="1259"/>
                              <a:pt x="3251" y="1229"/>
                            </a:cubicBezTo>
                            <a:cubicBezTo>
                              <a:pt x="3256" y="1244"/>
                              <a:pt x="3259" y="1261"/>
                              <a:pt x="3259" y="1280"/>
                            </a:cubicBezTo>
                            <a:cubicBezTo>
                              <a:pt x="3259" y="1344"/>
                              <a:pt x="3219" y="1397"/>
                              <a:pt x="3169" y="1397"/>
                            </a:cubicBezTo>
                            <a:close/>
                            <a:moveTo>
                              <a:pt x="3402" y="3473"/>
                            </a:moveTo>
                            <a:cubicBezTo>
                              <a:pt x="3352" y="3473"/>
                              <a:pt x="3312" y="3421"/>
                              <a:pt x="3312" y="3356"/>
                            </a:cubicBezTo>
                            <a:cubicBezTo>
                              <a:pt x="3312" y="3338"/>
                              <a:pt x="3315" y="3321"/>
                              <a:pt x="3321" y="3306"/>
                            </a:cubicBezTo>
                            <a:cubicBezTo>
                              <a:pt x="3335" y="3336"/>
                              <a:pt x="3366" y="3356"/>
                              <a:pt x="3402" y="3356"/>
                            </a:cubicBezTo>
                            <a:cubicBezTo>
                              <a:pt x="3438" y="3356"/>
                              <a:pt x="3469" y="3336"/>
                              <a:pt x="3483" y="3305"/>
                            </a:cubicBezTo>
                            <a:cubicBezTo>
                              <a:pt x="3489" y="3321"/>
                              <a:pt x="3492" y="3338"/>
                              <a:pt x="3492" y="3356"/>
                            </a:cubicBezTo>
                            <a:cubicBezTo>
                              <a:pt x="3492" y="3421"/>
                              <a:pt x="3452" y="3473"/>
                              <a:pt x="3402" y="3473"/>
                            </a:cubicBezTo>
                            <a:close/>
                            <a:moveTo>
                              <a:pt x="3402" y="2643"/>
                            </a:moveTo>
                            <a:cubicBezTo>
                              <a:pt x="3352" y="2643"/>
                              <a:pt x="3312" y="2590"/>
                              <a:pt x="3312" y="2526"/>
                            </a:cubicBezTo>
                            <a:cubicBezTo>
                              <a:pt x="3312" y="2507"/>
                              <a:pt x="3315" y="2490"/>
                              <a:pt x="3321" y="2475"/>
                            </a:cubicBezTo>
                            <a:cubicBezTo>
                              <a:pt x="3336" y="2505"/>
                              <a:pt x="3366" y="2526"/>
                              <a:pt x="3402" y="2526"/>
                            </a:cubicBezTo>
                            <a:cubicBezTo>
                              <a:pt x="3438" y="2526"/>
                              <a:pt x="3469" y="2505"/>
                              <a:pt x="3483" y="2475"/>
                            </a:cubicBezTo>
                            <a:cubicBezTo>
                              <a:pt x="3489" y="2490"/>
                              <a:pt x="3492" y="2507"/>
                              <a:pt x="3492" y="2526"/>
                            </a:cubicBezTo>
                            <a:cubicBezTo>
                              <a:pt x="3492" y="2590"/>
                              <a:pt x="3452" y="2643"/>
                              <a:pt x="3402" y="2643"/>
                            </a:cubicBezTo>
                            <a:close/>
                            <a:moveTo>
                              <a:pt x="4018" y="2060"/>
                            </a:moveTo>
                            <a:cubicBezTo>
                              <a:pt x="4033" y="2089"/>
                              <a:pt x="4064" y="2110"/>
                              <a:pt x="4099" y="2110"/>
                            </a:cubicBezTo>
                            <a:cubicBezTo>
                              <a:pt x="4135" y="2110"/>
                              <a:pt x="4166" y="2089"/>
                              <a:pt x="4181" y="2059"/>
                            </a:cubicBezTo>
                            <a:cubicBezTo>
                              <a:pt x="4186" y="2075"/>
                              <a:pt x="4190" y="2092"/>
                              <a:pt x="4190" y="2110"/>
                            </a:cubicBezTo>
                            <a:cubicBezTo>
                              <a:pt x="4190" y="2175"/>
                              <a:pt x="4149" y="2227"/>
                              <a:pt x="4099" y="2227"/>
                            </a:cubicBezTo>
                            <a:cubicBezTo>
                              <a:pt x="4050" y="2227"/>
                              <a:pt x="4010" y="2175"/>
                              <a:pt x="4010" y="2110"/>
                            </a:cubicBezTo>
                            <a:cubicBezTo>
                              <a:pt x="4010" y="2092"/>
                              <a:pt x="4013" y="2075"/>
                              <a:pt x="4018" y="2060"/>
                            </a:cubicBezTo>
                            <a:close/>
                            <a:moveTo>
                              <a:pt x="4018" y="2890"/>
                            </a:moveTo>
                            <a:cubicBezTo>
                              <a:pt x="4033" y="2920"/>
                              <a:pt x="4064" y="2941"/>
                              <a:pt x="4099" y="2941"/>
                            </a:cubicBezTo>
                            <a:cubicBezTo>
                              <a:pt x="4135" y="2941"/>
                              <a:pt x="4166" y="2920"/>
                              <a:pt x="4181" y="2890"/>
                            </a:cubicBezTo>
                            <a:cubicBezTo>
                              <a:pt x="4186" y="2905"/>
                              <a:pt x="4190" y="2923"/>
                              <a:pt x="4190" y="2941"/>
                            </a:cubicBezTo>
                            <a:cubicBezTo>
                              <a:pt x="4190" y="3006"/>
                              <a:pt x="4149" y="3058"/>
                              <a:pt x="4099" y="3058"/>
                            </a:cubicBezTo>
                            <a:cubicBezTo>
                              <a:pt x="4050" y="3058"/>
                              <a:pt x="4010" y="3006"/>
                              <a:pt x="4010" y="2941"/>
                            </a:cubicBezTo>
                            <a:cubicBezTo>
                              <a:pt x="4010" y="2923"/>
                              <a:pt x="4013" y="2905"/>
                              <a:pt x="4018" y="2890"/>
                            </a:cubicBezTo>
                            <a:close/>
                            <a:moveTo>
                              <a:pt x="3786" y="1644"/>
                            </a:moveTo>
                            <a:cubicBezTo>
                              <a:pt x="3801" y="1674"/>
                              <a:pt x="3831" y="1695"/>
                              <a:pt x="3867" y="1695"/>
                            </a:cubicBezTo>
                            <a:cubicBezTo>
                              <a:pt x="3903" y="1695"/>
                              <a:pt x="3934" y="1674"/>
                              <a:pt x="3948" y="1644"/>
                            </a:cubicBezTo>
                            <a:cubicBezTo>
                              <a:pt x="3954" y="1659"/>
                              <a:pt x="3957" y="1677"/>
                              <a:pt x="3957" y="1695"/>
                            </a:cubicBezTo>
                            <a:cubicBezTo>
                              <a:pt x="3957" y="1760"/>
                              <a:pt x="3917" y="1812"/>
                              <a:pt x="3867" y="1812"/>
                            </a:cubicBezTo>
                            <a:cubicBezTo>
                              <a:pt x="3817" y="1812"/>
                              <a:pt x="3777" y="1760"/>
                              <a:pt x="3777" y="1695"/>
                            </a:cubicBezTo>
                            <a:cubicBezTo>
                              <a:pt x="3777" y="1677"/>
                              <a:pt x="3780" y="1660"/>
                              <a:pt x="3786" y="1644"/>
                            </a:cubicBezTo>
                            <a:close/>
                            <a:moveTo>
                              <a:pt x="3634" y="3889"/>
                            </a:moveTo>
                            <a:cubicBezTo>
                              <a:pt x="3585" y="3889"/>
                              <a:pt x="3545" y="3836"/>
                              <a:pt x="3545" y="3772"/>
                            </a:cubicBezTo>
                            <a:cubicBezTo>
                              <a:pt x="3545" y="3754"/>
                              <a:pt x="3548" y="3736"/>
                              <a:pt x="3553" y="3721"/>
                            </a:cubicBezTo>
                            <a:cubicBezTo>
                              <a:pt x="3568" y="3751"/>
                              <a:pt x="3599" y="3772"/>
                              <a:pt x="3634" y="3772"/>
                            </a:cubicBezTo>
                            <a:cubicBezTo>
                              <a:pt x="3670" y="3772"/>
                              <a:pt x="3701" y="3751"/>
                              <a:pt x="3716" y="3721"/>
                            </a:cubicBezTo>
                            <a:cubicBezTo>
                              <a:pt x="3721" y="3736"/>
                              <a:pt x="3725" y="3753"/>
                              <a:pt x="3725" y="3772"/>
                            </a:cubicBezTo>
                            <a:cubicBezTo>
                              <a:pt x="3725" y="3836"/>
                              <a:pt x="3684" y="3889"/>
                              <a:pt x="3634" y="3889"/>
                            </a:cubicBezTo>
                            <a:close/>
                            <a:moveTo>
                              <a:pt x="3634" y="3058"/>
                            </a:moveTo>
                            <a:cubicBezTo>
                              <a:pt x="3585" y="3058"/>
                              <a:pt x="3545" y="3006"/>
                              <a:pt x="3545" y="2941"/>
                            </a:cubicBezTo>
                            <a:cubicBezTo>
                              <a:pt x="3545" y="2923"/>
                              <a:pt x="3548" y="2905"/>
                              <a:pt x="3553" y="2890"/>
                            </a:cubicBezTo>
                            <a:cubicBezTo>
                              <a:pt x="3568" y="2920"/>
                              <a:pt x="3599" y="2941"/>
                              <a:pt x="3634" y="2941"/>
                            </a:cubicBezTo>
                            <a:cubicBezTo>
                              <a:pt x="3670" y="2941"/>
                              <a:pt x="3701" y="2920"/>
                              <a:pt x="3716" y="2890"/>
                            </a:cubicBezTo>
                            <a:cubicBezTo>
                              <a:pt x="3721" y="2905"/>
                              <a:pt x="3725" y="2923"/>
                              <a:pt x="3725" y="2941"/>
                            </a:cubicBezTo>
                            <a:cubicBezTo>
                              <a:pt x="3725" y="3006"/>
                              <a:pt x="3684" y="3058"/>
                              <a:pt x="3634" y="3058"/>
                            </a:cubicBezTo>
                            <a:close/>
                            <a:moveTo>
                              <a:pt x="3634" y="2227"/>
                            </a:moveTo>
                            <a:cubicBezTo>
                              <a:pt x="3585" y="2227"/>
                              <a:pt x="3545" y="2175"/>
                              <a:pt x="3545" y="2110"/>
                            </a:cubicBezTo>
                            <a:cubicBezTo>
                              <a:pt x="3545" y="2092"/>
                              <a:pt x="3548" y="2075"/>
                              <a:pt x="3553" y="2060"/>
                            </a:cubicBezTo>
                            <a:cubicBezTo>
                              <a:pt x="3568" y="2089"/>
                              <a:pt x="3599" y="2110"/>
                              <a:pt x="3634" y="2110"/>
                            </a:cubicBezTo>
                            <a:cubicBezTo>
                              <a:pt x="3670" y="2110"/>
                              <a:pt x="3701" y="2089"/>
                              <a:pt x="3716" y="2059"/>
                            </a:cubicBezTo>
                            <a:cubicBezTo>
                              <a:pt x="3721" y="2075"/>
                              <a:pt x="3725" y="2092"/>
                              <a:pt x="3725" y="2110"/>
                            </a:cubicBezTo>
                            <a:cubicBezTo>
                              <a:pt x="3725" y="2175"/>
                              <a:pt x="3684" y="2227"/>
                              <a:pt x="3634" y="2227"/>
                            </a:cubicBezTo>
                            <a:close/>
                            <a:moveTo>
                              <a:pt x="3634" y="1397"/>
                            </a:moveTo>
                            <a:cubicBezTo>
                              <a:pt x="3585" y="1397"/>
                              <a:pt x="3545" y="1344"/>
                              <a:pt x="3545" y="1280"/>
                            </a:cubicBezTo>
                            <a:cubicBezTo>
                              <a:pt x="3545" y="1261"/>
                              <a:pt x="3548" y="1244"/>
                              <a:pt x="3553" y="1229"/>
                            </a:cubicBezTo>
                            <a:cubicBezTo>
                              <a:pt x="3568" y="1259"/>
                              <a:pt x="3599" y="1279"/>
                              <a:pt x="3634" y="1279"/>
                            </a:cubicBezTo>
                            <a:cubicBezTo>
                              <a:pt x="3670" y="1279"/>
                              <a:pt x="3701" y="1259"/>
                              <a:pt x="3716" y="1229"/>
                            </a:cubicBezTo>
                            <a:cubicBezTo>
                              <a:pt x="3721" y="1244"/>
                              <a:pt x="3725" y="1261"/>
                              <a:pt x="3725" y="1280"/>
                            </a:cubicBezTo>
                            <a:cubicBezTo>
                              <a:pt x="3725" y="1344"/>
                              <a:pt x="3684" y="1397"/>
                              <a:pt x="3634" y="1397"/>
                            </a:cubicBezTo>
                            <a:close/>
                            <a:moveTo>
                              <a:pt x="3867" y="4304"/>
                            </a:moveTo>
                            <a:cubicBezTo>
                              <a:pt x="3817" y="4304"/>
                              <a:pt x="3777" y="4252"/>
                              <a:pt x="3777" y="4187"/>
                            </a:cubicBezTo>
                            <a:cubicBezTo>
                              <a:pt x="3777" y="4169"/>
                              <a:pt x="3780" y="4152"/>
                              <a:pt x="3786" y="4136"/>
                            </a:cubicBezTo>
                            <a:cubicBezTo>
                              <a:pt x="3800" y="4166"/>
                              <a:pt x="3831" y="4187"/>
                              <a:pt x="3867" y="4187"/>
                            </a:cubicBezTo>
                            <a:cubicBezTo>
                              <a:pt x="3903" y="4187"/>
                              <a:pt x="3933" y="4166"/>
                              <a:pt x="3948" y="4136"/>
                            </a:cubicBezTo>
                            <a:cubicBezTo>
                              <a:pt x="3954" y="4151"/>
                              <a:pt x="3957" y="4169"/>
                              <a:pt x="3957" y="4187"/>
                            </a:cubicBezTo>
                            <a:cubicBezTo>
                              <a:pt x="3957" y="4252"/>
                              <a:pt x="3917" y="4304"/>
                              <a:pt x="3867" y="4304"/>
                            </a:cubicBezTo>
                            <a:close/>
                            <a:moveTo>
                              <a:pt x="3867" y="3473"/>
                            </a:moveTo>
                            <a:cubicBezTo>
                              <a:pt x="3817" y="3473"/>
                              <a:pt x="3777" y="3421"/>
                              <a:pt x="3777" y="3356"/>
                            </a:cubicBezTo>
                            <a:cubicBezTo>
                              <a:pt x="3777" y="3338"/>
                              <a:pt x="3780" y="3321"/>
                              <a:pt x="3786" y="3306"/>
                            </a:cubicBezTo>
                            <a:cubicBezTo>
                              <a:pt x="3801" y="3336"/>
                              <a:pt x="3831" y="3356"/>
                              <a:pt x="3867" y="3356"/>
                            </a:cubicBezTo>
                            <a:cubicBezTo>
                              <a:pt x="3903" y="3356"/>
                              <a:pt x="3934" y="3336"/>
                              <a:pt x="3948" y="3305"/>
                            </a:cubicBezTo>
                            <a:cubicBezTo>
                              <a:pt x="3954" y="3321"/>
                              <a:pt x="3957" y="3338"/>
                              <a:pt x="3957" y="3356"/>
                            </a:cubicBezTo>
                            <a:cubicBezTo>
                              <a:pt x="3957" y="3421"/>
                              <a:pt x="3917" y="3473"/>
                              <a:pt x="3867" y="3473"/>
                            </a:cubicBezTo>
                            <a:close/>
                            <a:moveTo>
                              <a:pt x="3867" y="2643"/>
                            </a:moveTo>
                            <a:cubicBezTo>
                              <a:pt x="3817" y="2643"/>
                              <a:pt x="3777" y="2590"/>
                              <a:pt x="3777" y="2526"/>
                            </a:cubicBezTo>
                            <a:cubicBezTo>
                              <a:pt x="3777" y="2507"/>
                              <a:pt x="3780" y="2490"/>
                              <a:pt x="3786" y="2475"/>
                            </a:cubicBezTo>
                            <a:cubicBezTo>
                              <a:pt x="3801" y="2505"/>
                              <a:pt x="3831" y="2526"/>
                              <a:pt x="3867" y="2526"/>
                            </a:cubicBezTo>
                            <a:cubicBezTo>
                              <a:pt x="3903" y="2526"/>
                              <a:pt x="3934" y="2505"/>
                              <a:pt x="3948" y="2475"/>
                            </a:cubicBezTo>
                            <a:cubicBezTo>
                              <a:pt x="3954" y="2490"/>
                              <a:pt x="3957" y="2507"/>
                              <a:pt x="3957" y="2526"/>
                            </a:cubicBezTo>
                            <a:cubicBezTo>
                              <a:pt x="3957" y="2590"/>
                              <a:pt x="3917" y="2643"/>
                              <a:pt x="3867" y="2643"/>
                            </a:cubicBezTo>
                            <a:close/>
                            <a:moveTo>
                              <a:pt x="4010" y="3772"/>
                            </a:moveTo>
                            <a:cubicBezTo>
                              <a:pt x="4010" y="3754"/>
                              <a:pt x="4013" y="3736"/>
                              <a:pt x="4018" y="3721"/>
                            </a:cubicBezTo>
                            <a:cubicBezTo>
                              <a:pt x="4033" y="3751"/>
                              <a:pt x="4064" y="3772"/>
                              <a:pt x="4099" y="3772"/>
                            </a:cubicBezTo>
                            <a:cubicBezTo>
                              <a:pt x="4135" y="3772"/>
                              <a:pt x="4166" y="3751"/>
                              <a:pt x="4181" y="3721"/>
                            </a:cubicBezTo>
                            <a:cubicBezTo>
                              <a:pt x="4186" y="3736"/>
                              <a:pt x="4190" y="3753"/>
                              <a:pt x="4190" y="3772"/>
                            </a:cubicBezTo>
                            <a:cubicBezTo>
                              <a:pt x="4190" y="3836"/>
                              <a:pt x="4149" y="3889"/>
                              <a:pt x="4099" y="3889"/>
                            </a:cubicBezTo>
                            <a:cubicBezTo>
                              <a:pt x="4050" y="3889"/>
                              <a:pt x="4010" y="3836"/>
                              <a:pt x="4010" y="3772"/>
                            </a:cubicBezTo>
                            <a:close/>
                            <a:moveTo>
                              <a:pt x="4170" y="4719"/>
                            </a:moveTo>
                            <a:cubicBezTo>
                              <a:pt x="4120" y="4719"/>
                              <a:pt x="4080" y="4667"/>
                              <a:pt x="4080" y="4602"/>
                            </a:cubicBezTo>
                            <a:cubicBezTo>
                              <a:pt x="4080" y="4584"/>
                              <a:pt x="4083" y="4567"/>
                              <a:pt x="4089" y="4552"/>
                            </a:cubicBezTo>
                            <a:cubicBezTo>
                              <a:pt x="4103" y="4582"/>
                              <a:pt x="4134" y="4602"/>
                              <a:pt x="4170" y="4602"/>
                            </a:cubicBezTo>
                            <a:cubicBezTo>
                              <a:pt x="4205" y="4602"/>
                              <a:pt x="4236" y="4581"/>
                              <a:pt x="4251" y="4551"/>
                            </a:cubicBezTo>
                            <a:cubicBezTo>
                              <a:pt x="4256" y="4567"/>
                              <a:pt x="4260" y="4584"/>
                              <a:pt x="4260" y="4602"/>
                            </a:cubicBezTo>
                            <a:cubicBezTo>
                              <a:pt x="4260" y="4667"/>
                              <a:pt x="4219" y="4719"/>
                              <a:pt x="4170" y="4719"/>
                            </a:cubicBezTo>
                            <a:close/>
                            <a:moveTo>
                              <a:pt x="4332" y="4304"/>
                            </a:moveTo>
                            <a:cubicBezTo>
                              <a:pt x="4282" y="4304"/>
                              <a:pt x="4242" y="4252"/>
                              <a:pt x="4242" y="4187"/>
                            </a:cubicBezTo>
                            <a:cubicBezTo>
                              <a:pt x="4242" y="4169"/>
                              <a:pt x="4245" y="4152"/>
                              <a:pt x="4251" y="4136"/>
                            </a:cubicBezTo>
                            <a:cubicBezTo>
                              <a:pt x="4265" y="4166"/>
                              <a:pt x="4296" y="4187"/>
                              <a:pt x="4332" y="4187"/>
                            </a:cubicBezTo>
                            <a:cubicBezTo>
                              <a:pt x="4367" y="4187"/>
                              <a:pt x="4398" y="4166"/>
                              <a:pt x="4413" y="4136"/>
                            </a:cubicBezTo>
                            <a:cubicBezTo>
                              <a:pt x="4419" y="4151"/>
                              <a:pt x="4422" y="4169"/>
                              <a:pt x="4422" y="4187"/>
                            </a:cubicBezTo>
                            <a:cubicBezTo>
                              <a:pt x="4422" y="4252"/>
                              <a:pt x="4381" y="4304"/>
                              <a:pt x="4332" y="4304"/>
                            </a:cubicBezTo>
                            <a:close/>
                            <a:moveTo>
                              <a:pt x="4332" y="3473"/>
                            </a:moveTo>
                            <a:cubicBezTo>
                              <a:pt x="4282" y="3473"/>
                              <a:pt x="4242" y="3421"/>
                              <a:pt x="4242" y="3356"/>
                            </a:cubicBezTo>
                            <a:cubicBezTo>
                              <a:pt x="4242" y="3338"/>
                              <a:pt x="4245" y="3321"/>
                              <a:pt x="4251" y="3306"/>
                            </a:cubicBezTo>
                            <a:cubicBezTo>
                              <a:pt x="4266" y="3336"/>
                              <a:pt x="4296" y="3356"/>
                              <a:pt x="4332" y="3356"/>
                            </a:cubicBezTo>
                            <a:cubicBezTo>
                              <a:pt x="4368" y="3356"/>
                              <a:pt x="4399" y="3336"/>
                              <a:pt x="4413" y="3305"/>
                            </a:cubicBezTo>
                            <a:cubicBezTo>
                              <a:pt x="4419" y="3321"/>
                              <a:pt x="4422" y="3338"/>
                              <a:pt x="4422" y="3356"/>
                            </a:cubicBezTo>
                            <a:cubicBezTo>
                              <a:pt x="4422" y="3421"/>
                              <a:pt x="4382" y="3473"/>
                              <a:pt x="4332" y="3473"/>
                            </a:cubicBezTo>
                            <a:close/>
                            <a:moveTo>
                              <a:pt x="4332" y="1812"/>
                            </a:moveTo>
                            <a:cubicBezTo>
                              <a:pt x="4282" y="1812"/>
                              <a:pt x="4242" y="1760"/>
                              <a:pt x="4242" y="1695"/>
                            </a:cubicBezTo>
                            <a:cubicBezTo>
                              <a:pt x="4242" y="1677"/>
                              <a:pt x="4245" y="1660"/>
                              <a:pt x="4251" y="1644"/>
                            </a:cubicBezTo>
                            <a:cubicBezTo>
                              <a:pt x="4266" y="1674"/>
                              <a:pt x="4296" y="1695"/>
                              <a:pt x="4332" y="1695"/>
                            </a:cubicBezTo>
                            <a:cubicBezTo>
                              <a:pt x="4368" y="1695"/>
                              <a:pt x="4399" y="1674"/>
                              <a:pt x="4413" y="1644"/>
                            </a:cubicBezTo>
                            <a:cubicBezTo>
                              <a:pt x="4419" y="1659"/>
                              <a:pt x="4422" y="1677"/>
                              <a:pt x="4422" y="1695"/>
                            </a:cubicBezTo>
                            <a:cubicBezTo>
                              <a:pt x="4422" y="1760"/>
                              <a:pt x="4382" y="1812"/>
                              <a:pt x="4332" y="1812"/>
                            </a:cubicBezTo>
                            <a:close/>
                            <a:moveTo>
                              <a:pt x="4635" y="4719"/>
                            </a:moveTo>
                            <a:cubicBezTo>
                              <a:pt x="4585" y="4719"/>
                              <a:pt x="4545" y="4667"/>
                              <a:pt x="4545" y="4602"/>
                            </a:cubicBezTo>
                            <a:cubicBezTo>
                              <a:pt x="4545" y="4584"/>
                              <a:pt x="4548" y="4567"/>
                              <a:pt x="4554" y="4552"/>
                            </a:cubicBezTo>
                            <a:cubicBezTo>
                              <a:pt x="4568" y="4582"/>
                              <a:pt x="4599" y="4602"/>
                              <a:pt x="4635" y="4602"/>
                            </a:cubicBezTo>
                            <a:cubicBezTo>
                              <a:pt x="4670" y="4602"/>
                              <a:pt x="4701" y="4581"/>
                              <a:pt x="4716" y="4551"/>
                            </a:cubicBezTo>
                            <a:cubicBezTo>
                              <a:pt x="4722" y="4567"/>
                              <a:pt x="4725" y="4584"/>
                              <a:pt x="4725" y="4602"/>
                            </a:cubicBezTo>
                            <a:cubicBezTo>
                              <a:pt x="4725" y="4667"/>
                              <a:pt x="4684" y="4719"/>
                              <a:pt x="4635" y="4719"/>
                            </a:cubicBezTo>
                            <a:close/>
                            <a:moveTo>
                              <a:pt x="3892" y="5628"/>
                            </a:moveTo>
                            <a:cubicBezTo>
                              <a:pt x="3892" y="5727"/>
                              <a:pt x="3972" y="5808"/>
                              <a:pt x="4072" y="5808"/>
                            </a:cubicBezTo>
                            <a:cubicBezTo>
                              <a:pt x="4171" y="5808"/>
                              <a:pt x="4251" y="5727"/>
                              <a:pt x="4251" y="5628"/>
                            </a:cubicBezTo>
                            <a:cubicBezTo>
                              <a:pt x="4251" y="5190"/>
                              <a:pt x="4251" y="5190"/>
                              <a:pt x="4251" y="5190"/>
                            </a:cubicBezTo>
                            <a:cubicBezTo>
                              <a:pt x="4147" y="5105"/>
                              <a:pt x="4023" y="5001"/>
                              <a:pt x="3892" y="4886"/>
                            </a:cubicBezTo>
                            <a:lnTo>
                              <a:pt x="3892" y="5628"/>
                            </a:lnTo>
                            <a:close/>
                            <a:moveTo>
                              <a:pt x="5122" y="4966"/>
                            </a:moveTo>
                            <a:cubicBezTo>
                              <a:pt x="5199" y="5040"/>
                              <a:pt x="5262" y="5100"/>
                              <a:pt x="5269" y="5107"/>
                            </a:cubicBezTo>
                            <a:cubicBezTo>
                              <a:pt x="5284" y="5121"/>
                              <a:pt x="5600" y="5434"/>
                              <a:pt x="5979" y="5143"/>
                            </a:cubicBezTo>
                            <a:cubicBezTo>
                              <a:pt x="5971" y="5135"/>
                              <a:pt x="5424" y="4594"/>
                              <a:pt x="4950" y="4131"/>
                            </a:cubicBezTo>
                            <a:cubicBezTo>
                              <a:pt x="5011" y="4405"/>
                              <a:pt x="5069" y="4684"/>
                              <a:pt x="5122" y="4966"/>
                            </a:cubicBezTo>
                            <a:close/>
                          </a:path>
                        </a:pathLst>
                      </a:custGeom>
                      <a:solidFill>
                        <a:srgbClr val="1B1C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4131C" id="Freeform 12" o:spid="_x0000_s1026" style="position:absolute;margin-left:238.15pt;margin-top:42.55pt;width:51.35pt;height:44.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804,5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" path="m2998,5614v,100,80,180,180,180c3277,5794,3357,5714,3357,5614v,-1140,,-1140,,-1140c3240,4590,3117,4704,2998,4810r,804xm,2563v370,329,718,60,740,44c776,2579,1462,2028,1849,1717v-6,-42,-9,-87,-10,-133c1839,1581,1837,1509,1837,1509v,,,-226,,-407c1118,1675,14,2552,,2563xm731,3411v72,-55,921,-784,1350,-1154c1994,2151,1911,2008,1868,1825,1156,2418,22,3352,8,3364v363,312,690,71,723,47xm3447,5614v,100,80,180,179,180c3726,5794,3806,5714,3806,5614v,-804,,-804,,-804c3687,4704,3564,4590,3447,4474r,1140xm1679,4969v36,-194,93,-480,173,-836c1379,4596,833,5135,825,5143v379,291,695,-22,710,-36c1542,5101,1604,5041,1679,4969xm921,4053v30,-27,785,-716,1233,-1124c2196,2776,2241,2617,2288,2455v-42,-31,-98,-77,-156,-139c1434,2938,198,4041,183,4054v384,317,716,18,738,-1xm1890,3970v60,-257,131,-545,214,-857c1429,3742,454,4648,442,4659v400,268,704,1,736,-26c1211,4604,1564,4275,1890,3970xm2553,5628v,99,81,180,179,180c2832,5808,2912,5727,2912,5628v,-742,,-742,,-742c2781,5001,2657,5105,2553,5190r,438xm4758,3343v54,205,105,413,155,625c5238,4274,5593,4603,5626,4633v32,27,336,294,736,26c6350,4648,5379,3745,4704,3117v18,75,37,150,54,226xm4535,2440v42,164,84,330,126,498c5110,3348,5853,4026,5883,4053v22,19,354,318,738,1c6606,4041,5370,2938,4672,2315v-50,54,-98,96,-137,125xm4723,2257v429,370,1278,1099,1350,1154c6106,3435,6433,3676,6796,3364,6782,3352,5648,2418,4936,1825v-43,183,-127,326,-213,432xm4967,1509v,,-2,72,-2,75c4964,1630,4961,1675,4955,1717v386,311,1073,862,1109,890c6086,2623,6434,2892,6804,2563,6790,2552,5685,1675,4967,1102v,181,,407,,407xm4965,1586v,-2,,-2,,-2c4965,1584,4965,1586,4965,1586xm5465,5461v-47,-21,-380,-193,-380,-193c4949,4494,4797,3845,4670,3364v-72,-302,-151,-626,-238,-962c4542,2329,4866,2075,4874,1583v,,2,-42,2,-74c4876,1457,4876,875,4876,875,6740,2322,6740,2322,6740,2322,6703,2153,6481,1417,5725,698v,,-635,-604,-1032,-604c4626,94,4327,117,4327,537v,758,,758,,758c4327,1295,4329,1451,4204,1451v-30,,-30,,-30,c4100,1192,4023,932,3943,674v-10,-34,-21,-67,-32,-101c3804,227,3644,122,3533,67,3457,30,3340,,3183,3,2771,9,2690,169,2685,227v-10,100,19,215,29,259c2717,453,2717,419,2745,383v28,-36,90,-63,165,-63c3210,320,3210,320,3210,320v,,38,,38,31c3248,381,3210,381,3210,381v-275,,-275,,-275,c2875,381,2830,396,2803,424v-3,3,-6,7,-8,10c2798,433,2802,432,2806,430v17,-4,39,-5,58,-2c2903,434,3017,472,3013,562v,13,-3,29,-7,40c2896,890,2795,1174,2701,1451v-101,,-101,,-101,c2475,1451,2477,1295,2477,1295v,-758,,-758,,-758c2477,117,2178,94,2111,94,1714,94,1079,698,1079,698,322,1417,101,2153,65,2322,1928,875,1928,875,1928,875v,,,582,,634c1928,1541,1930,1583,1930,1583v8,531,385,786,464,833c1905,4065,1719,5268,1719,5268v,,-333,172,-380,193c1336,5463,1236,5506,1285,5611v,,20,52,72,61c1357,5672,1309,5602,1365,5576v293,-124,293,-124,293,-124c1658,5452,1518,5633,1485,5674v-2,2,-74,85,16,158c1501,5832,1542,5870,1592,5856v,,-73,-43,-35,-90c1789,5514,1789,5514,1789,5514v,,-66,202,-86,250c1702,5767,1657,5867,1765,5911v,,50,24,94,-4c1859,5907,1776,5887,1799,5831v65,-144,65,-144,65,-144c1864,5687,1922,5549,2001,5536v44,-7,44,-7,44,-7c2217,5503,2288,5527,2288,5527v67,23,21,110,21,110c2367,5620,2384,5558,2384,5558v37,-113,-78,-164,-81,-165c2247,5367,2207,5349,2207,5349v,,679,-517,1195,-1049c3918,4832,4597,5349,4597,5349v,,-40,18,-96,44c4498,5394,4383,5445,4420,5558v,,17,62,75,79c4495,5637,4449,5550,4516,5527v,,71,-24,243,2c4803,5536,4803,5536,4803,5536v79,13,137,151,137,151c5005,5831,5005,5831,5005,5831v23,56,-60,76,-60,76c4989,5935,5039,5911,5039,5911v108,-44,63,-144,62,-147c5081,5716,5015,5514,5015,5514v232,252,232,252,232,252c5285,5813,5211,5856,5211,5856v51,14,92,-24,92,-24c5393,5759,5321,5676,5319,5674v-33,-41,-173,-222,-173,-222c5440,5576,5440,5576,5440,5576v55,26,7,96,7,96c5499,5663,5519,5611,5519,5611v49,-105,-51,-148,-54,-150xm3141,224v-43,,-77,-34,-77,-77c3064,104,3098,70,3141,70v43,,77,34,77,77c3218,190,3184,224,3141,224xm3321,1644v14,30,45,51,81,51c3438,1695,3469,1674,3483,1644v6,15,9,33,9,51c3492,1760,3452,1812,3402,1812v-50,,-90,-52,-90,-117c3312,1677,3315,1660,3321,1644xm2382,1695v,-18,3,-35,9,-51c2406,1674,2436,1695,2472,1695v36,,67,-21,81,-51c2559,1659,2562,1677,2562,1695v,65,-40,117,-90,117c2422,1812,2382,1760,2382,1695xm2391,3306v15,30,45,50,81,50c2508,3356,2539,3336,2553,3305v6,16,9,33,9,51c2562,3421,2522,3473,2472,3473v-50,,-90,-52,-90,-117c2382,3338,2385,3321,2391,3306xm2169,4719v-50,,-90,-52,-90,-117c2079,4584,2082,4566,2088,4551v15,30,45,51,81,51c2205,4602,2236,4581,2250,4551v6,15,9,33,9,51c2259,4667,2219,4719,2169,4719xm2472,4304v-50,,-90,-52,-90,-117c2382,4169,2385,4152,2391,4136v15,30,45,51,81,51c2508,4187,2539,4166,2553,4136v6,15,9,33,9,51c2562,4252,2522,4304,2472,4304xm2634,4719v-50,,-90,-52,-90,-117c2544,4584,2547,4566,2553,4551v15,30,45,51,81,51c2670,4602,2701,4581,2715,4551v6,15,9,33,9,51c2724,4667,2684,4719,2634,4719xm2704,3889v-49,,-90,-53,-90,-117c2614,3754,2618,3736,2623,3721v15,30,46,51,81,51c2740,3772,2771,3751,2785,3721v6,15,9,32,9,51c2794,3836,2754,3889,2704,3889xm2704,3058v-49,,-90,-52,-90,-117c2614,2923,2618,2905,2623,2890v15,30,46,51,81,51c2740,2941,2771,2920,2785,2890v6,15,9,33,9,51c2794,3006,2754,3058,2704,3058xm2704,2227v-49,,-90,-52,-90,-117c2614,2092,2618,2075,2623,2060v15,29,46,50,81,50c2740,2110,2771,2089,2785,2059v6,16,9,33,9,51c2794,2175,2754,2227,2704,2227xm2937,4304v-50,,-90,-52,-90,-117c2847,4169,2850,4152,2856,4136v15,30,45,51,81,51c2973,4187,3004,4166,3018,4136v6,15,9,33,9,51c3027,4252,2987,4304,2937,4304xm2937,3473v-50,,-90,-52,-90,-117c2847,3338,2850,3321,2856,3306v15,30,45,50,81,50c2973,3356,3004,3336,3018,3305v6,16,9,33,9,51c3027,3421,2987,3473,2937,3473xm2937,2643v-50,,-90,-53,-90,-117c2847,2507,2850,2490,2856,2475v15,30,45,51,81,51c2973,2526,3004,2505,3018,2475v6,15,9,32,9,51c3027,2590,2987,2643,2937,2643xm2937,1812v-50,,-90,-52,-90,-117c2847,1677,2850,1660,2856,1644v15,30,45,51,81,51c2973,1695,3004,1674,3018,1644v6,15,9,33,9,51c3027,1760,2987,1812,2937,1812xm3169,3889v-49,,-90,-53,-90,-117c3079,3754,3083,3736,3088,3721v15,30,46,51,81,51c3205,3772,3236,3751,3250,3721v6,15,9,32,9,51c3259,3836,3219,3889,3169,3889xm3169,3058v-49,,-90,-52,-90,-117c3079,2923,3083,2905,3088,2890v15,30,46,51,81,51c3205,2941,3236,2920,3250,2890v6,15,9,33,9,51c3259,3006,3219,3058,3169,3058xm3169,2227v-49,,-90,-52,-90,-117c3079,2092,3083,2075,3088,2060v15,29,46,50,81,50c3205,2110,3236,2089,3250,2059v6,16,9,33,9,51c3259,2175,3219,2227,3169,2227xm3169,1397v-49,,-90,-53,-90,-117c3079,1261,3083,1244,3088,1229v15,30,46,50,81,50c3205,1279,3236,1259,3251,1229v5,15,8,32,8,51c3259,1344,3219,1397,3169,1397xm3402,3473v-50,,-90,-52,-90,-117c3312,3338,3315,3321,3321,3306v14,30,45,50,81,50c3438,3356,3469,3336,3483,3305v6,16,9,33,9,51c3492,3421,3452,3473,3402,3473xm3402,2643v-50,,-90,-53,-90,-117c3312,2507,3315,2490,3321,2475v15,30,45,51,81,51c3438,2526,3469,2505,3483,2475v6,15,9,32,9,51c3492,2590,3452,2643,3402,2643xm4018,2060v15,29,46,50,81,50c4135,2110,4166,2089,4181,2059v5,16,9,33,9,51c4190,2175,4149,2227,4099,2227v-49,,-89,-52,-89,-117c4010,2092,4013,2075,4018,2060xm4018,2890v15,30,46,51,81,51c4135,2941,4166,2920,4181,2890v5,15,9,33,9,51c4190,3006,4149,3058,4099,3058v-49,,-89,-52,-89,-117c4010,2923,4013,2905,4018,2890xm3786,1644v15,30,45,51,81,51c3903,1695,3934,1674,3948,1644v6,15,9,33,9,51c3957,1760,3917,1812,3867,1812v-50,,-90,-52,-90,-117c3777,1677,3780,1660,3786,1644xm3634,3889v-49,,-89,-53,-89,-117c3545,3754,3548,3736,3553,3721v15,30,46,51,81,51c3670,3772,3701,3751,3716,3721v5,15,9,32,9,51c3725,3836,3684,3889,3634,3889xm3634,3058v-49,,-89,-52,-89,-117c3545,2923,3548,2905,3553,2890v15,30,46,51,81,51c3670,2941,3701,2920,3716,2890v5,15,9,33,9,51c3725,3006,3684,3058,3634,3058xm3634,2227v-49,,-89,-52,-89,-117c3545,2092,3548,2075,3553,2060v15,29,46,50,81,50c3670,2110,3701,2089,3716,2059v5,16,9,33,9,51c3725,2175,3684,2227,3634,2227xm3634,1397v-49,,-89,-53,-89,-117c3545,1261,3548,1244,3553,1229v15,30,46,50,81,50c3670,1279,3701,1259,3716,1229v5,15,9,32,9,51c3725,1344,3684,1397,3634,1397xm3867,4304v-50,,-90,-52,-90,-117c3777,4169,3780,4152,3786,4136v14,30,45,51,81,51c3903,4187,3933,4166,3948,4136v6,15,9,33,9,51c3957,4252,3917,4304,3867,4304xm3867,3473v-50,,-90,-52,-90,-117c3777,3338,3780,3321,3786,3306v15,30,45,50,81,50c3903,3356,3934,3336,3948,3305v6,16,9,33,9,51c3957,3421,3917,3473,3867,3473xm3867,2643v-50,,-90,-53,-90,-117c3777,2507,3780,2490,3786,2475v15,30,45,51,81,51c3903,2526,3934,2505,3948,2475v6,15,9,32,9,51c3957,2590,3917,2643,3867,2643xm4010,3772v,-18,3,-36,8,-51c4033,3751,4064,3772,4099,3772v36,,67,-21,82,-51c4186,3736,4190,3753,4190,3772v,64,-41,117,-91,117c4050,3889,4010,3836,4010,3772xm4170,4719v-50,,-90,-52,-90,-117c4080,4584,4083,4567,4089,4552v14,30,45,50,81,50c4205,4602,4236,4581,4251,4551v5,16,9,33,9,51c4260,4667,4219,4719,4170,4719xm4332,4304v-50,,-90,-52,-90,-117c4242,4169,4245,4152,4251,4136v14,30,45,51,81,51c4367,4187,4398,4166,4413,4136v6,15,9,33,9,51c4422,4252,4381,4304,4332,4304xm4332,3473v-50,,-90,-52,-90,-117c4242,3338,4245,3321,4251,3306v15,30,45,50,81,50c4368,3356,4399,3336,4413,3305v6,16,9,33,9,51c4422,3421,4382,3473,4332,3473xm4332,1812v-50,,-90,-52,-90,-117c4242,1677,4245,1660,4251,1644v15,30,45,51,81,51c4368,1695,4399,1674,4413,1644v6,15,9,33,9,51c4422,1760,4382,1812,4332,1812xm4635,4719v-50,,-90,-52,-90,-117c4545,4584,4548,4567,4554,4552v14,30,45,50,81,50c4670,4602,4701,4581,4716,4551v6,16,9,33,9,51c4725,4667,4684,4719,4635,4719xm3892,5628v,99,80,180,180,180c4171,5808,4251,5727,4251,5628v,-438,,-438,,-438c4147,5105,4023,5001,3892,4886r,742xm5122,4966v77,74,140,134,147,141c5284,5121,5600,5434,5979,5143v-8,-8,-555,-549,-1029,-1012c5011,4405,5069,4684,5122,4966xe" fillcolor="#1b1c20" stroked="f">
              <v:path arrowok="t" o:connecttype="custom" o:connectlocs="0,244331;70064,325171;364795,535184;147126,486852;88275,386373;261855,553678;539237,441665;634605,386469;452687,215160;476074,143853;424795,228983;414731,51192;305082,286;307670,36321;288117,57389;6230,221357;123164,534898;149234,549674;191790,527748;326073,409920;460355,527748;502911,549674;528981,534898;318309,156723;228308,161585;229171,315162;207893,449863;236935,410301;252462,449863;259171,370739;259171,291520;259171,212300;281504,410301;281504,331082;281504,251958;281504,172738;303740,370739;303740,291520;303740,212300;303740,133176;326073,331082;326073,251958;385114,196380;385114,275504;362878,156723;348309,370739;348309,291520;348309,212300;348309,133176;370641,410301;370641,331082;370641,251958;384348,359586;399683,449863;415210,410301;415210,331082;415210,172738;444252,449863;373038,536519;505019,486852" o:connectangles="0,0,0,0,0,0,0,0,0,0,0,0,0,0,0,0,0,0,0,0,0,0,0,0,0,0,0,0,0,0,0,0,0,0,0,0,0,0,0,0,0,0,0,0,0,0,0,0,0,0,0,0,0,0,0,0,0,0,0,0"/>
              <o:lock v:ext="edit" verticies="t"/>
              <w10:wrap anchorx="page" anchory="page"/>
            </v:shape>
          </w:pict>
        </mc:Fallback>
      </mc:AlternateContent>
    </w:r>
    <w:r>
      <w:rPr>
        <w:rFonts w:ascii="Courier New" w:hAnsi="Courier New" w:cs="Courier New"/>
        <w:noProof/>
      </w:rPr>
      <mc:AlternateContent>
        <mc:Choice Requires="wps">
          <w:drawing>
            <wp:anchor distT="0" distB="0" distL="114300" distR="114300" simplePos="0" relativeHeight="251656704" behindDoc="1" locked="0" layoutInCell="1" allowOverlap="1" wp14:anchorId="6E029A52" wp14:editId="74E72CC7">
              <wp:simplePos x="0" y="0"/>
              <wp:positionH relativeFrom="page">
                <wp:posOffset>0</wp:posOffset>
              </wp:positionH>
              <wp:positionV relativeFrom="page">
                <wp:posOffset>3780790</wp:posOffset>
              </wp:positionV>
              <wp:extent cx="360045" cy="0"/>
              <wp:effectExtent l="9525" t="8890" r="11430" b="1016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E96D3" id="Line 7"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2QEAIAACc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" strokeweight=".2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AFA7F6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3406E3"/>
    <w:multiLevelType w:val="hybridMultilevel"/>
    <w:tmpl w:val="0D7C9972"/>
    <w:lvl w:ilvl="0" w:tplc="D190FDD8">
      <w:start w:val="1"/>
      <w:numFmt w:val="upperRoman"/>
      <w:pStyle w:val="berschrift1"/>
      <w:lvlText w:val="%1."/>
      <w:lvlJc w:val="left"/>
      <w:pPr>
        <w:ind w:left="851" w:hanging="851"/>
      </w:pPr>
      <w:rPr>
        <w:rFonts w:ascii="Melior Com" w:hAnsi="Melior Com"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25F1C56"/>
    <w:multiLevelType w:val="multilevel"/>
    <w:tmpl w:val="ACC0BE68"/>
    <w:lvl w:ilvl="0">
      <w:start w:val="1"/>
      <w:numFmt w:val="upperRoman"/>
      <w:lvlText w:val="%1."/>
      <w:lvlJc w:val="left"/>
      <w:pPr>
        <w:tabs>
          <w:tab w:val="num" w:pos="284"/>
        </w:tabs>
        <w:ind w:left="284" w:hanging="284"/>
      </w:pPr>
      <w:rPr>
        <w:rFonts w:ascii="Verdana" w:hAnsi="Verdana"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2A053DF"/>
    <w:multiLevelType w:val="hybridMultilevel"/>
    <w:tmpl w:val="C72A4A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2A06DD0"/>
    <w:multiLevelType w:val="hybridMultilevel"/>
    <w:tmpl w:val="CCCC2884"/>
    <w:lvl w:ilvl="0" w:tplc="A566C2E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D8022AD"/>
    <w:multiLevelType w:val="hybridMultilevel"/>
    <w:tmpl w:val="58AC4056"/>
    <w:lvl w:ilvl="0" w:tplc="563CCDB0">
      <w:start w:val="15"/>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1ACD58FC"/>
    <w:multiLevelType w:val="multilevel"/>
    <w:tmpl w:val="B1F204CE"/>
    <w:lvl w:ilvl="0">
      <w:start w:val="1"/>
      <w:numFmt w:val="bullet"/>
      <w:lvlText w:val=""/>
      <w:lvlJc w:val="left"/>
      <w:pPr>
        <w:tabs>
          <w:tab w:val="num" w:pos="227"/>
        </w:tabs>
        <w:ind w:left="227" w:hanging="227"/>
      </w:pPr>
      <w:rPr>
        <w:rFonts w:ascii="Wingdings" w:hAnsi="Wingdings" w:hint="default"/>
        <w:b w:val="0"/>
        <w:i w:val="0"/>
        <w:color w:val="FF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B90055"/>
    <w:multiLevelType w:val="multilevel"/>
    <w:tmpl w:val="ACC0BE68"/>
    <w:lvl w:ilvl="0">
      <w:start w:val="1"/>
      <w:numFmt w:val="upperRoman"/>
      <w:lvlText w:val="%1."/>
      <w:lvlJc w:val="left"/>
      <w:pPr>
        <w:tabs>
          <w:tab w:val="num" w:pos="284"/>
        </w:tabs>
        <w:ind w:left="284" w:hanging="284"/>
      </w:pPr>
      <w:rPr>
        <w:rFonts w:ascii="Verdana" w:hAnsi="Verdana"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3AE7AFA"/>
    <w:multiLevelType w:val="hybridMultilevel"/>
    <w:tmpl w:val="93B0754E"/>
    <w:lvl w:ilvl="0" w:tplc="CC5EE48E">
      <w:start w:val="2"/>
      <w:numFmt w:val="decimal"/>
      <w:lvlText w:val="%1."/>
      <w:lvlJc w:val="left"/>
      <w:pPr>
        <w:tabs>
          <w:tab w:val="num" w:pos="0"/>
        </w:tabs>
        <w:ind w:left="0" w:firstLine="0"/>
      </w:pPr>
      <w:rPr>
        <w:rFonts w:hint="default"/>
        <w:vanish/>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A084946"/>
    <w:multiLevelType w:val="multilevel"/>
    <w:tmpl w:val="D812E4FA"/>
    <w:lvl w:ilvl="0">
      <w:start w:val="1"/>
      <w:numFmt w:val="decimal"/>
      <w:lvlText w:val="%1."/>
      <w:lvlJc w:val="left"/>
      <w:pPr>
        <w:tabs>
          <w:tab w:val="num" w:pos="567"/>
        </w:tabs>
        <w:ind w:left="567" w:hanging="28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CAB0B54"/>
    <w:multiLevelType w:val="hybridMultilevel"/>
    <w:tmpl w:val="9D3A4868"/>
    <w:lvl w:ilvl="0" w:tplc="C218A050">
      <w:numFmt w:val="bullet"/>
      <w:pStyle w:val="Aufzhlungszeichen"/>
      <w:lvlText w:val="–"/>
      <w:lvlJc w:val="left"/>
      <w:pPr>
        <w:tabs>
          <w:tab w:val="num" w:pos="360"/>
        </w:tabs>
        <w:ind w:left="360" w:hanging="360"/>
      </w:pPr>
      <w:rPr>
        <w:rFonts w:ascii="Melior Com" w:hAnsi="Melior Com" w:hint="default"/>
        <w:b w:val="0"/>
        <w:i w:val="0"/>
        <w:color w:val="auto"/>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9C2609"/>
    <w:multiLevelType w:val="multilevel"/>
    <w:tmpl w:val="3A788500"/>
    <w:lvl w:ilvl="0">
      <w:numFmt w:val="bullet"/>
      <w:lvlText w:val="–"/>
      <w:lvlJc w:val="left"/>
      <w:pPr>
        <w:tabs>
          <w:tab w:val="num" w:pos="360"/>
        </w:tabs>
        <w:ind w:left="360" w:hanging="360"/>
      </w:pPr>
      <w:rPr>
        <w:rFonts w:ascii="Melior Com" w:eastAsia="Times New Roman" w:hAnsi="Melior Com" w:hint="default"/>
        <w:b w:val="0"/>
        <w:i w:val="0"/>
        <w:color w:val="FF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BD4855"/>
    <w:multiLevelType w:val="multilevel"/>
    <w:tmpl w:val="7F0EA37C"/>
    <w:lvl w:ilvl="0">
      <w:numFmt w:val="bullet"/>
      <w:lvlText w:val="€"/>
      <w:lvlJc w:val="left"/>
      <w:pPr>
        <w:tabs>
          <w:tab w:val="num" w:pos="360"/>
        </w:tabs>
        <w:ind w:left="360" w:hanging="360"/>
      </w:pPr>
      <w:rPr>
        <w:rFonts w:ascii="Melior Com" w:eastAsia="Times New Roman" w:hAnsi="Melior Com" w:hint="default"/>
        <w:b w:val="0"/>
        <w:i w:val="0"/>
        <w:color w:val="FF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973DA7"/>
    <w:multiLevelType w:val="hybridMultilevel"/>
    <w:tmpl w:val="C8F04FF8"/>
    <w:lvl w:ilvl="0" w:tplc="63FE8960">
      <w:start w:val="1"/>
      <w:numFmt w:val="decimal"/>
      <w:pStyle w:val="berschrift2"/>
      <w:lvlText w:val="%1."/>
      <w:lvlJc w:val="left"/>
      <w:pPr>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1733767356">
    <w:abstractNumId w:val="3"/>
  </w:num>
  <w:num w:numId="2" w16cid:durableId="476726991">
    <w:abstractNumId w:val="0"/>
  </w:num>
  <w:num w:numId="3" w16cid:durableId="307130707">
    <w:abstractNumId w:val="10"/>
  </w:num>
  <w:num w:numId="4" w16cid:durableId="440800594">
    <w:abstractNumId w:val="6"/>
  </w:num>
  <w:num w:numId="5" w16cid:durableId="1505702081">
    <w:abstractNumId w:val="12"/>
  </w:num>
  <w:num w:numId="6" w16cid:durableId="1115250918">
    <w:abstractNumId w:val="11"/>
  </w:num>
  <w:num w:numId="7" w16cid:durableId="901064153">
    <w:abstractNumId w:val="1"/>
  </w:num>
  <w:num w:numId="8" w16cid:durableId="362557739">
    <w:abstractNumId w:val="2"/>
  </w:num>
  <w:num w:numId="9" w16cid:durableId="1143304580">
    <w:abstractNumId w:val="7"/>
  </w:num>
  <w:num w:numId="10" w16cid:durableId="1033578807">
    <w:abstractNumId w:val="13"/>
  </w:num>
  <w:num w:numId="11" w16cid:durableId="861169758">
    <w:abstractNumId w:val="9"/>
  </w:num>
  <w:num w:numId="12" w16cid:durableId="898588113">
    <w:abstractNumId w:val="8"/>
  </w:num>
  <w:num w:numId="13" w16cid:durableId="1039430683">
    <w:abstractNumId w:val="4"/>
  </w:num>
  <w:num w:numId="14" w16cid:durableId="1802463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A52"/>
    <w:rsid w:val="000132FC"/>
    <w:rsid w:val="00014941"/>
    <w:rsid w:val="0001688E"/>
    <w:rsid w:val="000213A0"/>
    <w:rsid w:val="00035C48"/>
    <w:rsid w:val="0004143C"/>
    <w:rsid w:val="0004176A"/>
    <w:rsid w:val="000466B0"/>
    <w:rsid w:val="000600D4"/>
    <w:rsid w:val="00063DAE"/>
    <w:rsid w:val="00065A27"/>
    <w:rsid w:val="000701AC"/>
    <w:rsid w:val="00082DE1"/>
    <w:rsid w:val="0008302F"/>
    <w:rsid w:val="0008430D"/>
    <w:rsid w:val="000865F5"/>
    <w:rsid w:val="00087459"/>
    <w:rsid w:val="000A0DE4"/>
    <w:rsid w:val="000A2049"/>
    <w:rsid w:val="000B0CE8"/>
    <w:rsid w:val="000B5FBB"/>
    <w:rsid w:val="000C382F"/>
    <w:rsid w:val="000C4758"/>
    <w:rsid w:val="000C5257"/>
    <w:rsid w:val="000C544B"/>
    <w:rsid w:val="000D54AA"/>
    <w:rsid w:val="000E33EC"/>
    <w:rsid w:val="000E3EAC"/>
    <w:rsid w:val="00115F52"/>
    <w:rsid w:val="0013033D"/>
    <w:rsid w:val="00130983"/>
    <w:rsid w:val="0013214A"/>
    <w:rsid w:val="001344AA"/>
    <w:rsid w:val="00136C16"/>
    <w:rsid w:val="001408CF"/>
    <w:rsid w:val="00150507"/>
    <w:rsid w:val="00163400"/>
    <w:rsid w:val="0016792D"/>
    <w:rsid w:val="00180B50"/>
    <w:rsid w:val="00183E95"/>
    <w:rsid w:val="001840A9"/>
    <w:rsid w:val="001871F6"/>
    <w:rsid w:val="00194764"/>
    <w:rsid w:val="001971E2"/>
    <w:rsid w:val="001A2B46"/>
    <w:rsid w:val="001B16E9"/>
    <w:rsid w:val="001B2A2A"/>
    <w:rsid w:val="001D0518"/>
    <w:rsid w:val="001E1730"/>
    <w:rsid w:val="001E3F34"/>
    <w:rsid w:val="001E7B4E"/>
    <w:rsid w:val="00206A6F"/>
    <w:rsid w:val="002138AD"/>
    <w:rsid w:val="00232244"/>
    <w:rsid w:val="00234681"/>
    <w:rsid w:val="002346CA"/>
    <w:rsid w:val="00235462"/>
    <w:rsid w:val="00275B12"/>
    <w:rsid w:val="002845A3"/>
    <w:rsid w:val="0029154C"/>
    <w:rsid w:val="00291F98"/>
    <w:rsid w:val="002A1327"/>
    <w:rsid w:val="002A32D1"/>
    <w:rsid w:val="002A3FB5"/>
    <w:rsid w:val="002A7CD2"/>
    <w:rsid w:val="002C000E"/>
    <w:rsid w:val="002D1B57"/>
    <w:rsid w:val="002D3141"/>
    <w:rsid w:val="002E2487"/>
    <w:rsid w:val="003166DF"/>
    <w:rsid w:val="00326DDF"/>
    <w:rsid w:val="00332774"/>
    <w:rsid w:val="00333DAF"/>
    <w:rsid w:val="00336F80"/>
    <w:rsid w:val="00344629"/>
    <w:rsid w:val="003452A8"/>
    <w:rsid w:val="00353CA5"/>
    <w:rsid w:val="0035744B"/>
    <w:rsid w:val="003736C9"/>
    <w:rsid w:val="00394C83"/>
    <w:rsid w:val="00396530"/>
    <w:rsid w:val="00397D59"/>
    <w:rsid w:val="003A363B"/>
    <w:rsid w:val="003B3F95"/>
    <w:rsid w:val="003C650B"/>
    <w:rsid w:val="003D0C12"/>
    <w:rsid w:val="003D4B38"/>
    <w:rsid w:val="003E2E28"/>
    <w:rsid w:val="00405C27"/>
    <w:rsid w:val="004072F9"/>
    <w:rsid w:val="00415890"/>
    <w:rsid w:val="00416725"/>
    <w:rsid w:val="0042077B"/>
    <w:rsid w:val="00422CD8"/>
    <w:rsid w:val="00431839"/>
    <w:rsid w:val="00436B55"/>
    <w:rsid w:val="004501AA"/>
    <w:rsid w:val="00454EEB"/>
    <w:rsid w:val="00461155"/>
    <w:rsid w:val="004671A9"/>
    <w:rsid w:val="00473BE0"/>
    <w:rsid w:val="00484BCE"/>
    <w:rsid w:val="0049256B"/>
    <w:rsid w:val="004B5E19"/>
    <w:rsid w:val="004C783A"/>
    <w:rsid w:val="004E2E1E"/>
    <w:rsid w:val="004E7640"/>
    <w:rsid w:val="004F3F73"/>
    <w:rsid w:val="0050367F"/>
    <w:rsid w:val="0050441B"/>
    <w:rsid w:val="00510884"/>
    <w:rsid w:val="00512338"/>
    <w:rsid w:val="00523746"/>
    <w:rsid w:val="0053576B"/>
    <w:rsid w:val="005379F6"/>
    <w:rsid w:val="00545E76"/>
    <w:rsid w:val="00552FB4"/>
    <w:rsid w:val="005722CB"/>
    <w:rsid w:val="00576504"/>
    <w:rsid w:val="00580BDF"/>
    <w:rsid w:val="00583BAF"/>
    <w:rsid w:val="00586518"/>
    <w:rsid w:val="00590990"/>
    <w:rsid w:val="005B3F10"/>
    <w:rsid w:val="005B4F55"/>
    <w:rsid w:val="005B56E9"/>
    <w:rsid w:val="005C1D1A"/>
    <w:rsid w:val="005C4999"/>
    <w:rsid w:val="006020F0"/>
    <w:rsid w:val="006161BE"/>
    <w:rsid w:val="00621B3C"/>
    <w:rsid w:val="00630FF9"/>
    <w:rsid w:val="00641A86"/>
    <w:rsid w:val="00650E22"/>
    <w:rsid w:val="00651F32"/>
    <w:rsid w:val="006609C5"/>
    <w:rsid w:val="006613C9"/>
    <w:rsid w:val="006821E9"/>
    <w:rsid w:val="006824D7"/>
    <w:rsid w:val="00682B09"/>
    <w:rsid w:val="00686267"/>
    <w:rsid w:val="0069503B"/>
    <w:rsid w:val="00697958"/>
    <w:rsid w:val="006A31C4"/>
    <w:rsid w:val="006A42B7"/>
    <w:rsid w:val="006A6A9F"/>
    <w:rsid w:val="006A6DDA"/>
    <w:rsid w:val="006B337C"/>
    <w:rsid w:val="006C41C7"/>
    <w:rsid w:val="006D555E"/>
    <w:rsid w:val="006E4C56"/>
    <w:rsid w:val="006E770C"/>
    <w:rsid w:val="006F1417"/>
    <w:rsid w:val="006F2108"/>
    <w:rsid w:val="006F4FCA"/>
    <w:rsid w:val="006F7F6C"/>
    <w:rsid w:val="0070756B"/>
    <w:rsid w:val="00707C4C"/>
    <w:rsid w:val="007101E5"/>
    <w:rsid w:val="00723D1F"/>
    <w:rsid w:val="00727754"/>
    <w:rsid w:val="00731271"/>
    <w:rsid w:val="00737EEB"/>
    <w:rsid w:val="00745A7E"/>
    <w:rsid w:val="00750CCA"/>
    <w:rsid w:val="00751A08"/>
    <w:rsid w:val="00754111"/>
    <w:rsid w:val="00755D84"/>
    <w:rsid w:val="00760F04"/>
    <w:rsid w:val="00777701"/>
    <w:rsid w:val="00782443"/>
    <w:rsid w:val="00794D62"/>
    <w:rsid w:val="007A04AA"/>
    <w:rsid w:val="007A62EE"/>
    <w:rsid w:val="007A6CBA"/>
    <w:rsid w:val="007B3591"/>
    <w:rsid w:val="007C7952"/>
    <w:rsid w:val="007E5283"/>
    <w:rsid w:val="007E65C1"/>
    <w:rsid w:val="007F016C"/>
    <w:rsid w:val="007F0C07"/>
    <w:rsid w:val="008055FB"/>
    <w:rsid w:val="008122E1"/>
    <w:rsid w:val="0081550D"/>
    <w:rsid w:val="00816842"/>
    <w:rsid w:val="00817904"/>
    <w:rsid w:val="00820E00"/>
    <w:rsid w:val="00821873"/>
    <w:rsid w:val="008236CD"/>
    <w:rsid w:val="008243EE"/>
    <w:rsid w:val="00825725"/>
    <w:rsid w:val="00845C22"/>
    <w:rsid w:val="0085363E"/>
    <w:rsid w:val="00891994"/>
    <w:rsid w:val="00893277"/>
    <w:rsid w:val="00896DF5"/>
    <w:rsid w:val="008B4F85"/>
    <w:rsid w:val="008C02D6"/>
    <w:rsid w:val="008D4503"/>
    <w:rsid w:val="008E4C91"/>
    <w:rsid w:val="008E69DD"/>
    <w:rsid w:val="008F31E9"/>
    <w:rsid w:val="0090283E"/>
    <w:rsid w:val="0090347A"/>
    <w:rsid w:val="00943962"/>
    <w:rsid w:val="00951FF4"/>
    <w:rsid w:val="00953F1B"/>
    <w:rsid w:val="00980A80"/>
    <w:rsid w:val="009828E2"/>
    <w:rsid w:val="00987281"/>
    <w:rsid w:val="009875D3"/>
    <w:rsid w:val="009A0DCB"/>
    <w:rsid w:val="009A285B"/>
    <w:rsid w:val="009B5E5F"/>
    <w:rsid w:val="009C12E9"/>
    <w:rsid w:val="009C6A2A"/>
    <w:rsid w:val="009C70A7"/>
    <w:rsid w:val="009D2CCD"/>
    <w:rsid w:val="009D5D62"/>
    <w:rsid w:val="009D689A"/>
    <w:rsid w:val="009E06F3"/>
    <w:rsid w:val="009E238A"/>
    <w:rsid w:val="009E567D"/>
    <w:rsid w:val="009F1FF6"/>
    <w:rsid w:val="00A01A80"/>
    <w:rsid w:val="00A104DD"/>
    <w:rsid w:val="00A11A40"/>
    <w:rsid w:val="00A27FBB"/>
    <w:rsid w:val="00A33B9D"/>
    <w:rsid w:val="00A47695"/>
    <w:rsid w:val="00A57EC3"/>
    <w:rsid w:val="00A75D83"/>
    <w:rsid w:val="00A9637D"/>
    <w:rsid w:val="00AA5A52"/>
    <w:rsid w:val="00AB4A48"/>
    <w:rsid w:val="00AC776B"/>
    <w:rsid w:val="00AE69E7"/>
    <w:rsid w:val="00AF147D"/>
    <w:rsid w:val="00AF1522"/>
    <w:rsid w:val="00AF5B9C"/>
    <w:rsid w:val="00AF6698"/>
    <w:rsid w:val="00B0109D"/>
    <w:rsid w:val="00B078B3"/>
    <w:rsid w:val="00B07CB0"/>
    <w:rsid w:val="00B14E5A"/>
    <w:rsid w:val="00B2277B"/>
    <w:rsid w:val="00B37189"/>
    <w:rsid w:val="00B4685E"/>
    <w:rsid w:val="00B6004E"/>
    <w:rsid w:val="00B6020E"/>
    <w:rsid w:val="00B65270"/>
    <w:rsid w:val="00B67312"/>
    <w:rsid w:val="00B87E18"/>
    <w:rsid w:val="00BA1831"/>
    <w:rsid w:val="00BA7D57"/>
    <w:rsid w:val="00BB40D2"/>
    <w:rsid w:val="00BB6C23"/>
    <w:rsid w:val="00BC26B6"/>
    <w:rsid w:val="00BC5570"/>
    <w:rsid w:val="00BC7281"/>
    <w:rsid w:val="00BD7613"/>
    <w:rsid w:val="00BF1649"/>
    <w:rsid w:val="00BF2E23"/>
    <w:rsid w:val="00C06A01"/>
    <w:rsid w:val="00C07BA5"/>
    <w:rsid w:val="00C15CEE"/>
    <w:rsid w:val="00C17F15"/>
    <w:rsid w:val="00C20100"/>
    <w:rsid w:val="00C20F99"/>
    <w:rsid w:val="00C22CAD"/>
    <w:rsid w:val="00C23CC4"/>
    <w:rsid w:val="00C2617C"/>
    <w:rsid w:val="00C26BE3"/>
    <w:rsid w:val="00C27796"/>
    <w:rsid w:val="00C37979"/>
    <w:rsid w:val="00C42D6D"/>
    <w:rsid w:val="00C60E32"/>
    <w:rsid w:val="00C70BEE"/>
    <w:rsid w:val="00C75B91"/>
    <w:rsid w:val="00C82300"/>
    <w:rsid w:val="00CA01F6"/>
    <w:rsid w:val="00CA430F"/>
    <w:rsid w:val="00CA4D07"/>
    <w:rsid w:val="00CA6D6B"/>
    <w:rsid w:val="00CD7371"/>
    <w:rsid w:val="00CE318B"/>
    <w:rsid w:val="00CF3CA9"/>
    <w:rsid w:val="00D01C93"/>
    <w:rsid w:val="00D03BFA"/>
    <w:rsid w:val="00D073FB"/>
    <w:rsid w:val="00D1185B"/>
    <w:rsid w:val="00D21089"/>
    <w:rsid w:val="00D332D2"/>
    <w:rsid w:val="00D6024E"/>
    <w:rsid w:val="00D63C2F"/>
    <w:rsid w:val="00D7617D"/>
    <w:rsid w:val="00D820F3"/>
    <w:rsid w:val="00D848E9"/>
    <w:rsid w:val="00D91FE1"/>
    <w:rsid w:val="00D9226B"/>
    <w:rsid w:val="00D922BC"/>
    <w:rsid w:val="00D97353"/>
    <w:rsid w:val="00DB7ACE"/>
    <w:rsid w:val="00DC0248"/>
    <w:rsid w:val="00DC09CD"/>
    <w:rsid w:val="00DC1011"/>
    <w:rsid w:val="00DE5AB6"/>
    <w:rsid w:val="00DE6922"/>
    <w:rsid w:val="00E006F5"/>
    <w:rsid w:val="00E03DB2"/>
    <w:rsid w:val="00E10685"/>
    <w:rsid w:val="00E2331A"/>
    <w:rsid w:val="00E239B4"/>
    <w:rsid w:val="00E2492D"/>
    <w:rsid w:val="00E25370"/>
    <w:rsid w:val="00E25A89"/>
    <w:rsid w:val="00E32DE8"/>
    <w:rsid w:val="00E40C1C"/>
    <w:rsid w:val="00E44E10"/>
    <w:rsid w:val="00E4687D"/>
    <w:rsid w:val="00E5324F"/>
    <w:rsid w:val="00E53F34"/>
    <w:rsid w:val="00E623A6"/>
    <w:rsid w:val="00E65880"/>
    <w:rsid w:val="00E90049"/>
    <w:rsid w:val="00EA260A"/>
    <w:rsid w:val="00EA2B33"/>
    <w:rsid w:val="00EA3D71"/>
    <w:rsid w:val="00EA74A4"/>
    <w:rsid w:val="00EB3BB6"/>
    <w:rsid w:val="00EB415B"/>
    <w:rsid w:val="00EC22F2"/>
    <w:rsid w:val="00EC6D0C"/>
    <w:rsid w:val="00ED2724"/>
    <w:rsid w:val="00ED66B4"/>
    <w:rsid w:val="00EE0A4E"/>
    <w:rsid w:val="00EE0DF1"/>
    <w:rsid w:val="00EE2C90"/>
    <w:rsid w:val="00EE4B24"/>
    <w:rsid w:val="00EE709D"/>
    <w:rsid w:val="00EE736D"/>
    <w:rsid w:val="00F00FDC"/>
    <w:rsid w:val="00F05D07"/>
    <w:rsid w:val="00F151D3"/>
    <w:rsid w:val="00F212F8"/>
    <w:rsid w:val="00F23815"/>
    <w:rsid w:val="00F24682"/>
    <w:rsid w:val="00F27DD5"/>
    <w:rsid w:val="00F40BD3"/>
    <w:rsid w:val="00F4176E"/>
    <w:rsid w:val="00F42754"/>
    <w:rsid w:val="00F53D4E"/>
    <w:rsid w:val="00F55C4E"/>
    <w:rsid w:val="00F65943"/>
    <w:rsid w:val="00F71F5E"/>
    <w:rsid w:val="00F732A1"/>
    <w:rsid w:val="00F77D71"/>
    <w:rsid w:val="00F82D23"/>
    <w:rsid w:val="00FB1C69"/>
    <w:rsid w:val="00FB3311"/>
    <w:rsid w:val="00FC039E"/>
    <w:rsid w:val="00FC0F41"/>
    <w:rsid w:val="00FC2FDC"/>
    <w:rsid w:val="00FE73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593594"/>
  <w15:docId w15:val="{ED1D2CF7-EDDB-41BA-A1D8-FD345BF03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D3141"/>
    <w:pPr>
      <w:spacing w:line="264" w:lineRule="atLeast"/>
    </w:pPr>
    <w:rPr>
      <w:rFonts w:ascii="Melior Com" w:hAnsi="Melior Com"/>
      <w:sz w:val="22"/>
      <w:szCs w:val="24"/>
    </w:rPr>
  </w:style>
  <w:style w:type="paragraph" w:styleId="berschrift1">
    <w:name w:val="heading 1"/>
    <w:basedOn w:val="Standard"/>
    <w:next w:val="Standard"/>
    <w:qFormat/>
    <w:rsid w:val="003A363B"/>
    <w:pPr>
      <w:keepNext/>
      <w:numPr>
        <w:numId w:val="7"/>
      </w:numPr>
      <w:outlineLvl w:val="0"/>
    </w:pPr>
    <w:rPr>
      <w:rFonts w:cs="Arial"/>
      <w:b/>
      <w:bCs/>
      <w:kern w:val="32"/>
      <w:szCs w:val="32"/>
    </w:rPr>
  </w:style>
  <w:style w:type="paragraph" w:styleId="berschrift2">
    <w:name w:val="heading 2"/>
    <w:basedOn w:val="Standard"/>
    <w:next w:val="Standard"/>
    <w:qFormat/>
    <w:rsid w:val="00291F98"/>
    <w:pPr>
      <w:keepNext/>
      <w:numPr>
        <w:numId w:val="10"/>
      </w:numPr>
      <w:outlineLvl w:val="1"/>
    </w:pPr>
    <w:rPr>
      <w:rFonts w:cs="Arial"/>
      <w:b/>
      <w:bCs/>
      <w:iCs/>
      <w:szCs w:val="28"/>
    </w:rPr>
  </w:style>
  <w:style w:type="paragraph" w:styleId="berschrift3">
    <w:name w:val="heading 3"/>
    <w:basedOn w:val="Standard"/>
    <w:next w:val="Standard"/>
    <w:qFormat/>
    <w:rsid w:val="003A363B"/>
    <w:pPr>
      <w:keepNext/>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A285B"/>
    <w:pPr>
      <w:spacing w:line="240" w:lineRule="auto"/>
      <w:ind w:left="-3402"/>
    </w:pPr>
    <w:rPr>
      <w:sz w:val="18"/>
    </w:rPr>
  </w:style>
  <w:style w:type="paragraph" w:styleId="Fuzeile">
    <w:name w:val="footer"/>
    <w:basedOn w:val="Standard"/>
    <w:rsid w:val="00F40BD3"/>
    <w:pPr>
      <w:tabs>
        <w:tab w:val="center" w:pos="4536"/>
        <w:tab w:val="right" w:pos="9072"/>
      </w:tabs>
    </w:pPr>
  </w:style>
  <w:style w:type="character" w:styleId="Seitenzahl">
    <w:name w:val="page number"/>
    <w:basedOn w:val="Absatz-Standardschriftart"/>
    <w:rsid w:val="009A285B"/>
  </w:style>
  <w:style w:type="paragraph" w:customStyle="1" w:styleId="Betreffzeile">
    <w:name w:val="Betreffzeile"/>
    <w:basedOn w:val="Standard"/>
    <w:next w:val="Standard"/>
    <w:rsid w:val="00D97353"/>
    <w:pPr>
      <w:spacing w:after="264"/>
    </w:pPr>
    <w:rPr>
      <w:b/>
    </w:rPr>
  </w:style>
  <w:style w:type="table" w:styleId="Tabellenraster">
    <w:name w:val="Table Grid"/>
    <w:basedOn w:val="NormaleTabelle"/>
    <w:rsid w:val="007F016C"/>
    <w:pPr>
      <w:spacing w:line="26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e">
    <w:name w:val="Adresse"/>
    <w:basedOn w:val="Standard"/>
    <w:rsid w:val="004072F9"/>
    <w:pPr>
      <w:framePr w:w="4082" w:h="2155" w:hRule="exact" w:vSpace="981" w:wrap="notBeside" w:vAnchor="page" w:hAnchor="page" w:x="1362" w:y="2779"/>
    </w:pPr>
  </w:style>
  <w:style w:type="paragraph" w:styleId="Aufzhlungszeichen">
    <w:name w:val="List Bullet"/>
    <w:basedOn w:val="Standard"/>
    <w:rsid w:val="00682B09"/>
    <w:pPr>
      <w:numPr>
        <w:numId w:val="3"/>
      </w:numPr>
      <w:tabs>
        <w:tab w:val="clear" w:pos="360"/>
        <w:tab w:val="left" w:pos="284"/>
      </w:tabs>
      <w:ind w:left="568" w:hanging="284"/>
    </w:pPr>
  </w:style>
  <w:style w:type="paragraph" w:customStyle="1" w:styleId="Marginalie">
    <w:name w:val="Marginalie"/>
    <w:basedOn w:val="Standard"/>
    <w:rsid w:val="001408CF"/>
    <w:pPr>
      <w:framePr w:w="3175" w:wrap="around" w:vAnchor="page" w:hAnchor="page" w:x="1362" w:y="5926"/>
      <w:spacing w:line="210" w:lineRule="atLeast"/>
    </w:pPr>
    <w:rPr>
      <w:sz w:val="18"/>
    </w:rPr>
  </w:style>
  <w:style w:type="character" w:styleId="Hyperlink">
    <w:name w:val="Hyperlink"/>
    <w:basedOn w:val="Absatz-Standardschriftart"/>
    <w:rsid w:val="000213A0"/>
    <w:rPr>
      <w:color w:val="auto"/>
      <w:u w:val="none"/>
    </w:rPr>
  </w:style>
  <w:style w:type="paragraph" w:styleId="Titel">
    <w:name w:val="Title"/>
    <w:basedOn w:val="Standard"/>
    <w:next w:val="Untertitel"/>
    <w:qFormat/>
    <w:rsid w:val="002A7CD2"/>
    <w:pPr>
      <w:framePr w:w="4082" w:wrap="around" w:vAnchor="page" w:hAnchor="page" w:x="7315" w:y="1050"/>
      <w:tabs>
        <w:tab w:val="center" w:pos="4536"/>
        <w:tab w:val="right" w:pos="9072"/>
      </w:tabs>
    </w:pPr>
  </w:style>
  <w:style w:type="paragraph" w:styleId="Untertitel">
    <w:name w:val="Subtitle"/>
    <w:basedOn w:val="Titel"/>
    <w:qFormat/>
    <w:rsid w:val="007E65C1"/>
    <w:pPr>
      <w:framePr w:wrap="around"/>
    </w:pPr>
    <w:rPr>
      <w:color w:val="808080"/>
    </w:rPr>
  </w:style>
  <w:style w:type="paragraph" w:customStyle="1" w:styleId="Anlage">
    <w:name w:val="Anlage"/>
    <w:basedOn w:val="berschrift1"/>
    <w:rsid w:val="003A363B"/>
    <w:pPr>
      <w:numPr>
        <w:numId w:val="0"/>
      </w:numPr>
      <w:jc w:val="right"/>
    </w:pPr>
  </w:style>
  <w:style w:type="character" w:styleId="Fett">
    <w:name w:val="Strong"/>
    <w:basedOn w:val="Absatz-Standardschriftart"/>
    <w:qFormat/>
    <w:rsid w:val="003452A8"/>
    <w:rPr>
      <w:b/>
      <w:bCs/>
    </w:rPr>
  </w:style>
  <w:style w:type="paragraph" w:customStyle="1" w:styleId="Themenfeld">
    <w:name w:val="Themenfeld"/>
    <w:basedOn w:val="Adresse"/>
    <w:rsid w:val="00C70BEE"/>
    <w:pPr>
      <w:framePr w:w="9866" w:wrap="around" w:y="2751"/>
      <w:spacing w:line="360" w:lineRule="atLeast"/>
    </w:pPr>
    <w:rPr>
      <w:b/>
      <w:sz w:val="30"/>
    </w:rPr>
  </w:style>
  <w:style w:type="character" w:styleId="Platzhaltertext">
    <w:name w:val="Placeholder Text"/>
    <w:basedOn w:val="Absatz-Standardschriftart"/>
    <w:uiPriority w:val="99"/>
    <w:semiHidden/>
    <w:rsid w:val="00D01C93"/>
    <w:rPr>
      <w:color w:val="808080"/>
    </w:rPr>
  </w:style>
  <w:style w:type="paragraph" w:styleId="Sprechblasentext">
    <w:name w:val="Balloon Text"/>
    <w:basedOn w:val="Standard"/>
    <w:link w:val="SprechblasentextZchn"/>
    <w:uiPriority w:val="99"/>
    <w:semiHidden/>
    <w:unhideWhenUsed/>
    <w:rsid w:val="00D01C9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1C93"/>
    <w:rPr>
      <w:rFonts w:ascii="Tahoma" w:hAnsi="Tahoma" w:cs="Tahoma"/>
      <w:sz w:val="16"/>
      <w:szCs w:val="16"/>
    </w:rPr>
  </w:style>
  <w:style w:type="paragraph" w:styleId="NurText">
    <w:name w:val="Plain Text"/>
    <w:basedOn w:val="Standard"/>
    <w:link w:val="NurTextZchn"/>
    <w:uiPriority w:val="99"/>
    <w:unhideWhenUsed/>
    <w:rsid w:val="00777701"/>
    <w:pPr>
      <w:spacing w:line="240" w:lineRule="auto"/>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sid w:val="00777701"/>
    <w:rPr>
      <w:rFonts w:ascii="Calibri" w:eastAsiaTheme="minorHAnsi" w:hAnsi="Calibri" w:cstheme="minorBidi"/>
      <w:sz w:val="22"/>
      <w:szCs w:val="21"/>
      <w:lang w:eastAsia="en-US"/>
    </w:rPr>
  </w:style>
  <w:style w:type="paragraph" w:customStyle="1" w:styleId="J">
    <w:name w:val="J"/>
    <w:basedOn w:val="Standard"/>
    <w:rsid w:val="008D4503"/>
    <w:pPr>
      <w:spacing w:line="480" w:lineRule="exact"/>
      <w:ind w:firstLine="737"/>
    </w:pPr>
    <w:rPr>
      <w:rFonts w:ascii="Arial" w:hAnsi="Arial"/>
      <w:sz w:val="24"/>
    </w:rPr>
  </w:style>
  <w:style w:type="paragraph" w:customStyle="1" w:styleId="K">
    <w:name w:val="K"/>
    <w:basedOn w:val="Standard"/>
    <w:next w:val="J"/>
    <w:rsid w:val="008D4503"/>
    <w:pPr>
      <w:spacing w:before="240" w:after="240" w:line="360" w:lineRule="exact"/>
      <w:ind w:left="1134" w:right="1134"/>
      <w:jc w:val="center"/>
    </w:pPr>
    <w:rPr>
      <w:rFonts w:ascii="Arial" w:hAnsi="Arial"/>
      <w:sz w:val="24"/>
      <w:szCs w:val="20"/>
    </w:rPr>
  </w:style>
  <w:style w:type="paragraph" w:customStyle="1" w:styleId="O">
    <w:name w:val="O"/>
    <w:basedOn w:val="Standard"/>
    <w:next w:val="J"/>
    <w:rsid w:val="008D4503"/>
    <w:pPr>
      <w:spacing w:line="480" w:lineRule="exact"/>
    </w:pPr>
    <w:rPr>
      <w:rFonts w:ascii="Arial" w:hAnsi="Arial"/>
      <w:sz w:val="24"/>
      <w:szCs w:val="20"/>
    </w:rPr>
  </w:style>
  <w:style w:type="paragraph" w:styleId="Listenabsatz">
    <w:name w:val="List Paragraph"/>
    <w:basedOn w:val="Standard"/>
    <w:uiPriority w:val="34"/>
    <w:qFormat/>
    <w:rsid w:val="00825725"/>
    <w:pPr>
      <w:spacing w:after="160" w:line="259" w:lineRule="auto"/>
      <w:ind w:left="720"/>
      <w:contextualSpacing/>
    </w:pPr>
    <w:rPr>
      <w:rFonts w:asciiTheme="minorHAnsi" w:eastAsiaTheme="minorHAnsi" w:hAnsiTheme="minorHAnsi" w:cstheme="minorBidi"/>
      <w:szCs w:val="22"/>
      <w:lang w:eastAsia="en-US"/>
    </w:rPr>
  </w:style>
  <w:style w:type="paragraph" w:styleId="Kommentartext">
    <w:name w:val="annotation text"/>
    <w:basedOn w:val="Standard"/>
    <w:link w:val="KommentartextZchn"/>
    <w:uiPriority w:val="99"/>
    <w:semiHidden/>
    <w:unhideWhenUsed/>
    <w:rsid w:val="0008430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8430D"/>
    <w:rPr>
      <w:rFonts w:ascii="Melior Com" w:hAnsi="Melior Com"/>
    </w:rPr>
  </w:style>
  <w:style w:type="paragraph" w:styleId="Kommentarthema">
    <w:name w:val="annotation subject"/>
    <w:basedOn w:val="Kommentartext"/>
    <w:next w:val="Kommentartext"/>
    <w:link w:val="KommentarthemaZchn"/>
    <w:uiPriority w:val="99"/>
    <w:semiHidden/>
    <w:unhideWhenUsed/>
    <w:rsid w:val="0008430D"/>
    <w:pPr>
      <w:spacing w:after="160"/>
    </w:pPr>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sid w:val="0008430D"/>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4825">
      <w:bodyDiv w:val="1"/>
      <w:marLeft w:val="0"/>
      <w:marRight w:val="0"/>
      <w:marTop w:val="0"/>
      <w:marBottom w:val="0"/>
      <w:divBdr>
        <w:top w:val="none" w:sz="0" w:space="0" w:color="auto"/>
        <w:left w:val="none" w:sz="0" w:space="0" w:color="auto"/>
        <w:bottom w:val="none" w:sz="0" w:space="0" w:color="auto"/>
        <w:right w:val="none" w:sz="0" w:space="0" w:color="auto"/>
      </w:divBdr>
    </w:div>
    <w:div w:id="489369088">
      <w:bodyDiv w:val="1"/>
      <w:marLeft w:val="0"/>
      <w:marRight w:val="0"/>
      <w:marTop w:val="0"/>
      <w:marBottom w:val="0"/>
      <w:divBdr>
        <w:top w:val="none" w:sz="0" w:space="0" w:color="auto"/>
        <w:left w:val="none" w:sz="0" w:space="0" w:color="auto"/>
        <w:bottom w:val="none" w:sz="0" w:space="0" w:color="auto"/>
        <w:right w:val="none" w:sz="0" w:space="0" w:color="auto"/>
      </w:divBdr>
    </w:div>
    <w:div w:id="547257782">
      <w:bodyDiv w:val="1"/>
      <w:marLeft w:val="0"/>
      <w:marRight w:val="0"/>
      <w:marTop w:val="0"/>
      <w:marBottom w:val="0"/>
      <w:divBdr>
        <w:top w:val="none" w:sz="0" w:space="0" w:color="auto"/>
        <w:left w:val="none" w:sz="0" w:space="0" w:color="auto"/>
        <w:bottom w:val="none" w:sz="0" w:space="0" w:color="auto"/>
        <w:right w:val="none" w:sz="0" w:space="0" w:color="auto"/>
      </w:divBdr>
    </w:div>
    <w:div w:id="643507661">
      <w:bodyDiv w:val="1"/>
      <w:marLeft w:val="0"/>
      <w:marRight w:val="0"/>
      <w:marTop w:val="0"/>
      <w:marBottom w:val="0"/>
      <w:divBdr>
        <w:top w:val="none" w:sz="0" w:space="0" w:color="auto"/>
        <w:left w:val="none" w:sz="0" w:space="0" w:color="auto"/>
        <w:bottom w:val="none" w:sz="0" w:space="0" w:color="auto"/>
        <w:right w:val="none" w:sz="0" w:space="0" w:color="auto"/>
      </w:divBdr>
    </w:div>
    <w:div w:id="798719717">
      <w:bodyDiv w:val="1"/>
      <w:marLeft w:val="0"/>
      <w:marRight w:val="0"/>
      <w:marTop w:val="0"/>
      <w:marBottom w:val="0"/>
      <w:divBdr>
        <w:top w:val="none" w:sz="0" w:space="0" w:color="auto"/>
        <w:left w:val="none" w:sz="0" w:space="0" w:color="auto"/>
        <w:bottom w:val="none" w:sz="0" w:space="0" w:color="auto"/>
        <w:right w:val="none" w:sz="0" w:space="0" w:color="auto"/>
      </w:divBdr>
    </w:div>
    <w:div w:id="909653731">
      <w:bodyDiv w:val="1"/>
      <w:marLeft w:val="0"/>
      <w:marRight w:val="0"/>
      <w:marTop w:val="0"/>
      <w:marBottom w:val="0"/>
      <w:divBdr>
        <w:top w:val="none" w:sz="0" w:space="0" w:color="auto"/>
        <w:left w:val="none" w:sz="0" w:space="0" w:color="auto"/>
        <w:bottom w:val="none" w:sz="0" w:space="0" w:color="auto"/>
        <w:right w:val="none" w:sz="0" w:space="0" w:color="auto"/>
      </w:divBdr>
    </w:div>
    <w:div w:id="1020811953">
      <w:bodyDiv w:val="1"/>
      <w:marLeft w:val="0"/>
      <w:marRight w:val="0"/>
      <w:marTop w:val="0"/>
      <w:marBottom w:val="0"/>
      <w:divBdr>
        <w:top w:val="none" w:sz="0" w:space="0" w:color="auto"/>
        <w:left w:val="none" w:sz="0" w:space="0" w:color="auto"/>
        <w:bottom w:val="none" w:sz="0" w:space="0" w:color="auto"/>
        <w:right w:val="none" w:sz="0" w:space="0" w:color="auto"/>
      </w:divBdr>
    </w:div>
    <w:div w:id="1113936890">
      <w:bodyDiv w:val="1"/>
      <w:marLeft w:val="0"/>
      <w:marRight w:val="0"/>
      <w:marTop w:val="0"/>
      <w:marBottom w:val="0"/>
      <w:divBdr>
        <w:top w:val="none" w:sz="0" w:space="0" w:color="auto"/>
        <w:left w:val="none" w:sz="0" w:space="0" w:color="auto"/>
        <w:bottom w:val="none" w:sz="0" w:space="0" w:color="auto"/>
        <w:right w:val="none" w:sz="0" w:space="0" w:color="auto"/>
      </w:divBdr>
    </w:div>
    <w:div w:id="1463844122">
      <w:bodyDiv w:val="1"/>
      <w:marLeft w:val="0"/>
      <w:marRight w:val="0"/>
      <w:marTop w:val="0"/>
      <w:marBottom w:val="0"/>
      <w:divBdr>
        <w:top w:val="none" w:sz="0" w:space="0" w:color="auto"/>
        <w:left w:val="none" w:sz="0" w:space="0" w:color="auto"/>
        <w:bottom w:val="none" w:sz="0" w:space="0" w:color="auto"/>
        <w:right w:val="none" w:sz="0" w:space="0" w:color="auto"/>
      </w:divBdr>
    </w:div>
    <w:div w:id="1488353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Vorlagen\Corporate_Design\Berlin\06_Pressemitteilung_mit_WK1_Adresse_BL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3A7D9EF9E343BA9C1102D3423BF5F4"/>
        <w:category>
          <w:name w:val="Allgemein"/>
          <w:gallery w:val="placeholder"/>
        </w:category>
        <w:types>
          <w:type w:val="bbPlcHdr"/>
        </w:types>
        <w:behaviors>
          <w:behavior w:val="content"/>
        </w:behaviors>
        <w:guid w:val="{1495AD32-AF36-4E12-9AAB-4A5C9F0FADC2}"/>
      </w:docPartPr>
      <w:docPartBody>
        <w:p w:rsidR="007475E5" w:rsidRDefault="00BA2F91">
          <w:pPr>
            <w:pStyle w:val="793A7D9EF9E343BA9C1102D3423BF5F4"/>
          </w:pPr>
          <w:r w:rsidRPr="00220140">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lior Com">
    <w:altName w:val="Cambria"/>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5E5"/>
    <w:rsid w:val="00294603"/>
    <w:rsid w:val="0056508B"/>
    <w:rsid w:val="007475E5"/>
    <w:rsid w:val="007701CA"/>
    <w:rsid w:val="00827E45"/>
    <w:rsid w:val="009E7B06"/>
    <w:rsid w:val="00BA2F91"/>
    <w:rsid w:val="00DA07E5"/>
    <w:rsid w:val="00EC15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793A7D9EF9E343BA9C1102D3423BF5F4">
    <w:name w:val="793A7D9EF9E343BA9C1102D3423BF5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06_Pressemitteilung_mit_WK1_Adresse_BLN</Template>
  <TotalTime>0</TotalTime>
  <Pages>1</Pages>
  <Words>215</Words>
  <Characters>1446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Latendorf Ina Mitarbeiter 02</dc:creator>
  <cp:keywords/>
  <dc:description/>
  <cp:lastModifiedBy>Detlef Kannapin</cp:lastModifiedBy>
  <cp:revision>2</cp:revision>
  <cp:lastPrinted>2023-06-09T08:55:00Z</cp:lastPrinted>
  <dcterms:created xsi:type="dcterms:W3CDTF">2024-03-01T09:04:00Z</dcterms:created>
  <dcterms:modified xsi:type="dcterms:W3CDTF">2024-03-01T09:04:00Z</dcterms:modified>
</cp:coreProperties>
</file>