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0C" w:rsidRPr="00EC6D0C" w:rsidRDefault="00540CC7" w:rsidP="0090283E">
      <w:pPr>
        <w:pStyle w:val="Adresse"/>
        <w:framePr w:w="4509" w:wrap="notBeside" w:x="1366" w:y="2781"/>
        <w:rPr>
          <w:sz w:val="14"/>
          <w:szCs w:val="14"/>
        </w:rPr>
      </w:pPr>
      <w:r>
        <w:rPr>
          <w:sz w:val="14"/>
          <w:szCs w:val="14"/>
        </w:rPr>
        <w:t>Ina Latendorf</w:t>
      </w:r>
      <w:r w:rsidR="0090283E" w:rsidRPr="00FF22C1">
        <w:rPr>
          <w:sz w:val="14"/>
          <w:szCs w:val="14"/>
        </w:rPr>
        <w:t>,</w:t>
      </w:r>
      <w:r w:rsidR="00FB1C69">
        <w:rPr>
          <w:i/>
          <w:sz w:val="14"/>
          <w:szCs w:val="14"/>
        </w:rPr>
        <w:t xml:space="preserve"> </w:t>
      </w:r>
      <w:r w:rsidR="00EC6D0C" w:rsidRPr="00EC6D0C">
        <w:rPr>
          <w:sz w:val="14"/>
          <w:szCs w:val="14"/>
        </w:rPr>
        <w:t>MdB, Platz der Republik 1, 11011 Berlin</w:t>
      </w:r>
    </w:p>
    <w:p w:rsidR="00EC6D0C" w:rsidRDefault="00EC6D0C" w:rsidP="0090283E">
      <w:pPr>
        <w:pStyle w:val="Adresse"/>
        <w:framePr w:w="4509" w:wrap="notBeside" w:x="1366" w:y="2781"/>
      </w:pPr>
    </w:p>
    <w:p w:rsidR="00832E7C" w:rsidRDefault="00A46D96" w:rsidP="00DB3BDA">
      <w:pPr>
        <w:pStyle w:val="NurText"/>
        <w:framePr w:w="4509" w:h="2155" w:hRule="exact" w:vSpace="981" w:wrap="notBeside" w:vAnchor="page" w:hAnchor="page" w:x="1366" w:y="2781"/>
      </w:pPr>
      <w:r>
        <w:t>Schweriner Volkszeitung</w:t>
      </w:r>
    </w:p>
    <w:p w:rsidR="00753CE0" w:rsidRDefault="00A46D96" w:rsidP="00DB3BDA">
      <w:pPr>
        <w:pStyle w:val="NurText"/>
        <w:framePr w:w="4509" w:h="2155" w:hRule="exact" w:vSpace="981" w:wrap="notBeside" w:vAnchor="page" w:hAnchor="page" w:x="1366" w:y="2781"/>
      </w:pPr>
      <w:r>
        <w:t>Chefredaktion</w:t>
      </w:r>
    </w:p>
    <w:p w:rsidR="00753CE0" w:rsidRDefault="00A46D96" w:rsidP="00DB3BDA">
      <w:pPr>
        <w:pStyle w:val="NurText"/>
        <w:framePr w:w="4509" w:h="2155" w:hRule="exact" w:vSpace="981" w:wrap="notBeside" w:vAnchor="page" w:hAnchor="page" w:x="1366" w:y="2781"/>
      </w:pPr>
      <w:r>
        <w:t>Herr Michael Seidel</w:t>
      </w:r>
    </w:p>
    <w:p w:rsidR="003F4DF1" w:rsidRDefault="00A46D96" w:rsidP="00DB3BDA">
      <w:pPr>
        <w:pStyle w:val="NurText"/>
        <w:framePr w:w="4509" w:h="2155" w:hRule="exact" w:vSpace="981" w:wrap="notBeside" w:vAnchor="page" w:hAnchor="page" w:x="1366" w:y="2781"/>
      </w:pPr>
      <w:r>
        <w:t>Gutenbergstraße 1</w:t>
      </w:r>
    </w:p>
    <w:p w:rsidR="003F4DF1" w:rsidRDefault="00A46D96" w:rsidP="00DB3BDA">
      <w:pPr>
        <w:pStyle w:val="NurText"/>
        <w:framePr w:w="4509" w:h="2155" w:hRule="exact" w:vSpace="981" w:wrap="notBeside" w:vAnchor="page" w:hAnchor="page" w:x="1366" w:y="2781"/>
      </w:pPr>
      <w:r>
        <w:t>19061 Schwerin</w:t>
      </w:r>
    </w:p>
    <w:p w:rsidR="00DB3BDA" w:rsidRDefault="00DB3BDA" w:rsidP="0090283E">
      <w:pPr>
        <w:pStyle w:val="Adresse"/>
        <w:framePr w:w="4509" w:wrap="notBeside" w:x="1366" w:y="2781"/>
      </w:pPr>
    </w:p>
    <w:p w:rsidR="00C06A01" w:rsidRPr="00353CA5" w:rsidRDefault="002A00C9" w:rsidP="00353CA5">
      <w:pPr>
        <w:pStyle w:val="Marginalie"/>
        <w:framePr w:wrap="around"/>
      </w:pPr>
      <w:r>
        <w:t xml:space="preserve">Berlin, </w:t>
      </w:r>
      <w:sdt>
        <w:sdtPr>
          <w:id w:val="1818587407"/>
          <w:placeholder>
            <w:docPart w:val="2FEEC845BFDF4EB0BE379C6C9BDFBB7D"/>
          </w:placeholder>
          <w:date w:fullDate="2024-01-29T00:00:00Z">
            <w:dateFormat w:val="dd.MM.yyyy"/>
            <w:lid w:val="de-DE"/>
            <w:storeMappedDataAs w:val="dateTime"/>
            <w:calendar w:val="gregorian"/>
          </w:date>
        </w:sdtPr>
        <w:sdtEndPr/>
        <w:sdtContent>
          <w:r w:rsidR="00A46D96">
            <w:t>29.01.2024</w:t>
          </w:r>
        </w:sdtContent>
      </w:sdt>
    </w:p>
    <w:p w:rsidR="00C06A01" w:rsidRPr="00353CA5" w:rsidRDefault="00C06A01" w:rsidP="00353CA5">
      <w:pPr>
        <w:pStyle w:val="Marginalie"/>
        <w:framePr w:wrap="around"/>
      </w:pPr>
    </w:p>
    <w:p w:rsidR="00C06A01" w:rsidRPr="00353CA5" w:rsidRDefault="00540CC7" w:rsidP="00353CA5">
      <w:pPr>
        <w:pStyle w:val="Marginalie"/>
        <w:framePr w:wrap="around"/>
        <w:rPr>
          <w:rStyle w:val="Fett"/>
        </w:rPr>
      </w:pPr>
      <w:r>
        <w:rPr>
          <w:rStyle w:val="Fett"/>
        </w:rPr>
        <w:t>Ina Latendorf</w:t>
      </w:r>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1408CF" w:rsidRDefault="00382398" w:rsidP="00353CA5">
      <w:pPr>
        <w:pStyle w:val="Marginalie"/>
        <w:framePr w:wrap="around"/>
      </w:pPr>
      <w:r>
        <w:t>Büro</w:t>
      </w:r>
      <w:r w:rsidR="001408CF">
        <w:t xml:space="preserve">: </w:t>
      </w:r>
      <w:r w:rsidR="00540CC7">
        <w:t>JKH 1.823</w:t>
      </w:r>
    </w:p>
    <w:p w:rsidR="00C06A01" w:rsidRPr="00353CA5" w:rsidRDefault="00540CC7" w:rsidP="00353CA5">
      <w:pPr>
        <w:pStyle w:val="Marginalie"/>
        <w:framePr w:wrap="around"/>
      </w:pPr>
      <w:bookmarkStart w:id="0" w:name="v_Telefon_Berlin_Durchwahl"/>
      <w:r>
        <w:t>Telefon: 030 227 73164</w:t>
      </w:r>
      <w:bookmarkEnd w:id="0"/>
    </w:p>
    <w:p w:rsidR="00540CC7" w:rsidRPr="00943962" w:rsidRDefault="00540CC7" w:rsidP="00353CA5">
      <w:pPr>
        <w:pStyle w:val="Marginalie"/>
        <w:framePr w:wrap="around"/>
        <w:rPr>
          <w:lang w:val="fr-FR"/>
        </w:rPr>
      </w:pPr>
      <w:r>
        <w:rPr>
          <w:lang w:val="fr-FR"/>
        </w:rPr>
        <w:t>ina.latendorf@bundestag.de</w:t>
      </w:r>
    </w:p>
    <w:p w:rsidR="00F82D23" w:rsidRDefault="00F82D23" w:rsidP="001408CF">
      <w:pPr>
        <w:pStyle w:val="Marginalie"/>
        <w:framePr w:wrap="around"/>
      </w:pPr>
    </w:p>
    <w:p w:rsidR="007D70B1" w:rsidRDefault="00A46D96" w:rsidP="007D70B1">
      <w:pPr>
        <w:pStyle w:val="Betreffzeile"/>
      </w:pPr>
      <w:r>
        <w:t>GEGENDARSTELLUNG</w:t>
      </w:r>
    </w:p>
    <w:p w:rsidR="0050643D" w:rsidRPr="0050643D" w:rsidRDefault="0050643D" w:rsidP="0050643D">
      <w:pPr>
        <w:shd w:val="clear" w:color="auto" w:fill="FFFFFF"/>
        <w:spacing w:line="240" w:lineRule="auto"/>
        <w:rPr>
          <w:color w:val="333333"/>
          <w:szCs w:val="22"/>
        </w:rPr>
      </w:pPr>
      <w:r>
        <w:rPr>
          <w:color w:val="333333"/>
          <w:szCs w:val="22"/>
        </w:rPr>
        <w:t xml:space="preserve">nach </w:t>
      </w:r>
      <w:r w:rsidRPr="0050643D">
        <w:rPr>
          <w:color w:val="333333"/>
          <w:szCs w:val="22"/>
        </w:rPr>
        <w:t>§ 10 </w:t>
      </w:r>
      <w:proofErr w:type="spellStart"/>
      <w:r w:rsidRPr="0050643D">
        <w:rPr>
          <w:color w:val="333333"/>
          <w:szCs w:val="22"/>
        </w:rPr>
        <w:t>LPrG</w:t>
      </w:r>
      <w:proofErr w:type="spellEnd"/>
      <w:r w:rsidRPr="0050643D">
        <w:rPr>
          <w:color w:val="333333"/>
          <w:szCs w:val="22"/>
        </w:rPr>
        <w:t xml:space="preserve"> M-V</w:t>
      </w:r>
      <w:r w:rsidRPr="0050643D">
        <w:rPr>
          <w:color w:val="333333"/>
          <w:szCs w:val="22"/>
        </w:rPr>
        <w:br/>
        <w:t>Pressegesetz für das Land Mecklenburg-Vorpommern</w:t>
      </w:r>
    </w:p>
    <w:p w:rsidR="0050643D" w:rsidRPr="0050643D" w:rsidRDefault="0050643D" w:rsidP="0050643D">
      <w:pPr>
        <w:rPr>
          <w:szCs w:val="22"/>
        </w:rPr>
      </w:pPr>
    </w:p>
    <w:p w:rsidR="00A46D96" w:rsidRPr="003F7B7A" w:rsidRDefault="00A46D96" w:rsidP="00753CE0">
      <w:pPr>
        <w:pStyle w:val="NurText"/>
        <w:rPr>
          <w:rFonts w:ascii="Melior Com" w:eastAsia="Times New Roman" w:hAnsi="Melior Com" w:cs="Times New Roman"/>
          <w:szCs w:val="22"/>
          <w:lang w:eastAsia="de-DE"/>
        </w:rPr>
      </w:pPr>
      <w:r>
        <w:rPr>
          <w:rFonts w:ascii="Melior Com" w:eastAsia="Times New Roman" w:hAnsi="Melior Com" w:cs="Times New Roman"/>
          <w:szCs w:val="24"/>
          <w:lang w:eastAsia="de-DE"/>
        </w:rPr>
        <w:t xml:space="preserve">Zu dem Artikel: „Abgeordnete schweigen zu Positionspapier. Bauernprotest rund um Schwerin: 120 Landwirte sind in </w:t>
      </w:r>
      <w:proofErr w:type="spellStart"/>
      <w:r>
        <w:rPr>
          <w:rFonts w:ascii="Melior Com" w:eastAsia="Times New Roman" w:hAnsi="Melior Com" w:cs="Times New Roman"/>
          <w:szCs w:val="24"/>
          <w:lang w:eastAsia="de-DE"/>
        </w:rPr>
        <w:t>Sülte</w:t>
      </w:r>
      <w:proofErr w:type="spellEnd"/>
      <w:r>
        <w:rPr>
          <w:rFonts w:ascii="Melior Com" w:eastAsia="Times New Roman" w:hAnsi="Melior Com" w:cs="Times New Roman"/>
          <w:szCs w:val="24"/>
          <w:lang w:eastAsia="de-DE"/>
        </w:rPr>
        <w:t xml:space="preserve"> von Bundespolitikern enttäuscht“, in: Schweriner Volkszeitung (SVZ) vom 27. Januar 2024</w:t>
      </w:r>
      <w:r w:rsidR="003F7B7A">
        <w:rPr>
          <w:rFonts w:ascii="Melior Com" w:eastAsia="Times New Roman" w:hAnsi="Melior Com" w:cs="Times New Roman"/>
          <w:szCs w:val="24"/>
          <w:lang w:eastAsia="de-DE"/>
        </w:rPr>
        <w:t xml:space="preserve"> von </w:t>
      </w:r>
      <w:r w:rsidR="003F7B7A" w:rsidRPr="003F7B7A">
        <w:rPr>
          <w:rFonts w:ascii="Melior Com" w:eastAsia="Times New Roman" w:hAnsi="Melior Com" w:cs="Times New Roman"/>
          <w:szCs w:val="22"/>
          <w:lang w:eastAsia="de-DE"/>
        </w:rPr>
        <w:t>Katja Müller</w:t>
      </w:r>
    </w:p>
    <w:p w:rsidR="003F7B7A" w:rsidRDefault="003F7B7A" w:rsidP="003F7B7A">
      <w:pPr>
        <w:pStyle w:val="berschrift1"/>
        <w:numPr>
          <w:ilvl w:val="0"/>
          <w:numId w:val="0"/>
        </w:numPr>
        <w:shd w:val="clear" w:color="auto" w:fill="FFFFFF"/>
        <w:ind w:left="851" w:hanging="851"/>
        <w:rPr>
          <w:rFonts w:cs="Times New Roman"/>
          <w:b w:val="0"/>
          <w:kern w:val="36"/>
          <w:szCs w:val="22"/>
        </w:rPr>
      </w:pPr>
      <w:r w:rsidRPr="003F7B7A">
        <w:rPr>
          <w:rFonts w:cs="Times New Roman"/>
          <w:b w:val="0"/>
          <w:szCs w:val="22"/>
        </w:rPr>
        <w:t xml:space="preserve">(Online als: </w:t>
      </w:r>
      <w:r>
        <w:rPr>
          <w:rFonts w:cs="Times New Roman"/>
          <w:b w:val="0"/>
          <w:szCs w:val="22"/>
        </w:rPr>
        <w:t>„</w:t>
      </w:r>
      <w:r w:rsidRPr="003F7B7A">
        <w:rPr>
          <w:rFonts w:cs="Times New Roman"/>
          <w:b w:val="0"/>
          <w:kern w:val="36"/>
          <w:szCs w:val="22"/>
        </w:rPr>
        <w:t>Bauernprotest rund um Schwerin</w:t>
      </w:r>
      <w:r w:rsidR="003B536E">
        <w:rPr>
          <w:rFonts w:cs="Times New Roman"/>
          <w:b w:val="0"/>
          <w:kern w:val="36"/>
          <w:szCs w:val="22"/>
        </w:rPr>
        <w:t xml:space="preserve">. </w:t>
      </w:r>
      <w:r>
        <w:rPr>
          <w:rFonts w:cs="Times New Roman"/>
          <w:b w:val="0"/>
          <w:kern w:val="36"/>
          <w:szCs w:val="22"/>
        </w:rPr>
        <w:t>120 Landwirte</w:t>
      </w:r>
    </w:p>
    <w:p w:rsidR="003F7B7A" w:rsidRDefault="003F7B7A" w:rsidP="003F7B7A">
      <w:pPr>
        <w:pStyle w:val="berschrift1"/>
        <w:numPr>
          <w:ilvl w:val="0"/>
          <w:numId w:val="0"/>
        </w:numPr>
        <w:shd w:val="clear" w:color="auto" w:fill="FFFFFF"/>
        <w:ind w:left="851" w:hanging="851"/>
        <w:rPr>
          <w:rFonts w:cs="Times New Roman"/>
          <w:b w:val="0"/>
          <w:kern w:val="36"/>
          <w:szCs w:val="22"/>
        </w:rPr>
      </w:pPr>
      <w:r w:rsidRPr="003F7B7A">
        <w:rPr>
          <w:rFonts w:cs="Times New Roman"/>
          <w:b w:val="0"/>
          <w:kern w:val="36"/>
          <w:szCs w:val="22"/>
        </w:rPr>
        <w:t xml:space="preserve">versammeln sich in </w:t>
      </w:r>
      <w:proofErr w:type="spellStart"/>
      <w:r w:rsidRPr="003F7B7A">
        <w:rPr>
          <w:rFonts w:cs="Times New Roman"/>
          <w:b w:val="0"/>
          <w:kern w:val="36"/>
          <w:szCs w:val="22"/>
        </w:rPr>
        <w:t>Sült</w:t>
      </w:r>
      <w:r>
        <w:rPr>
          <w:rFonts w:cs="Times New Roman"/>
          <w:b w:val="0"/>
          <w:kern w:val="36"/>
          <w:szCs w:val="22"/>
        </w:rPr>
        <w:t>e</w:t>
      </w:r>
      <w:proofErr w:type="spellEnd"/>
      <w:r>
        <w:rPr>
          <w:rFonts w:cs="Times New Roman"/>
          <w:b w:val="0"/>
          <w:kern w:val="36"/>
          <w:szCs w:val="22"/>
        </w:rPr>
        <w:t>: Bundestagsabgeordnete nehmen</w:t>
      </w:r>
    </w:p>
    <w:p w:rsidR="003F7B7A" w:rsidRDefault="003F7B7A" w:rsidP="003F7B7A">
      <w:pPr>
        <w:pStyle w:val="berschrift1"/>
        <w:numPr>
          <w:ilvl w:val="0"/>
          <w:numId w:val="0"/>
        </w:numPr>
        <w:shd w:val="clear" w:color="auto" w:fill="FFFFFF"/>
        <w:ind w:left="851" w:hanging="851"/>
        <w:rPr>
          <w:b w:val="0"/>
          <w:szCs w:val="22"/>
        </w:rPr>
      </w:pPr>
      <w:r w:rsidRPr="003F7B7A">
        <w:rPr>
          <w:rFonts w:cs="Times New Roman"/>
          <w:b w:val="0"/>
          <w:kern w:val="36"/>
          <w:szCs w:val="22"/>
        </w:rPr>
        <w:t>Positionspapier stumm entgegen</w:t>
      </w:r>
      <w:r>
        <w:rPr>
          <w:rFonts w:cs="Times New Roman"/>
          <w:b w:val="0"/>
          <w:kern w:val="36"/>
          <w:szCs w:val="22"/>
        </w:rPr>
        <w:t>“ v</w:t>
      </w:r>
      <w:r w:rsidRPr="003F7B7A">
        <w:rPr>
          <w:b w:val="0"/>
          <w:szCs w:val="22"/>
        </w:rPr>
        <w:t>on </w:t>
      </w:r>
      <w:hyperlink r:id="rId7" w:tgtFrame="_self" w:history="1">
        <w:r w:rsidRPr="003F7B7A">
          <w:rPr>
            <w:b w:val="0"/>
            <w:szCs w:val="22"/>
            <w:u w:val="single"/>
          </w:rPr>
          <w:t>Katja Müller</w:t>
        </w:r>
      </w:hyperlink>
      <w:r>
        <w:rPr>
          <w:b w:val="0"/>
          <w:szCs w:val="22"/>
        </w:rPr>
        <w:t> | 26.01.2024,</w:t>
      </w:r>
    </w:p>
    <w:p w:rsidR="003F7B7A" w:rsidRDefault="003F7B7A" w:rsidP="003F7B7A">
      <w:pPr>
        <w:pStyle w:val="berschrift1"/>
        <w:numPr>
          <w:ilvl w:val="0"/>
          <w:numId w:val="0"/>
        </w:numPr>
        <w:shd w:val="clear" w:color="auto" w:fill="FFFFFF"/>
        <w:ind w:left="851" w:hanging="851"/>
        <w:rPr>
          <w:b w:val="0"/>
          <w:szCs w:val="22"/>
        </w:rPr>
      </w:pPr>
      <w:r w:rsidRPr="003F7B7A">
        <w:rPr>
          <w:b w:val="0"/>
          <w:szCs w:val="22"/>
        </w:rPr>
        <w:t>12:42 Uhr | Update am 26.01.2024</w:t>
      </w:r>
      <w:r>
        <w:rPr>
          <w:b w:val="0"/>
          <w:szCs w:val="22"/>
        </w:rPr>
        <w:t>.</w:t>
      </w:r>
    </w:p>
    <w:p w:rsidR="003F7B7A" w:rsidRDefault="003F7B7A" w:rsidP="003F7B7A">
      <w:pPr>
        <w:pStyle w:val="berschrift1"/>
        <w:numPr>
          <w:ilvl w:val="0"/>
          <w:numId w:val="0"/>
        </w:numPr>
        <w:shd w:val="clear" w:color="auto" w:fill="FFFFFF"/>
        <w:ind w:left="851" w:hanging="851"/>
        <w:rPr>
          <w:b w:val="0"/>
          <w:szCs w:val="22"/>
        </w:rPr>
      </w:pPr>
      <w:hyperlink r:id="rId8" w:history="1">
        <w:r w:rsidRPr="005869AA">
          <w:rPr>
            <w:rStyle w:val="Hyperlink"/>
            <w:b w:val="0"/>
            <w:szCs w:val="22"/>
          </w:rPr>
          <w:t>https://www.svz.de/lokales/ludwigslust/artikel/bauernprotest-</w:t>
        </w:r>
      </w:hyperlink>
    </w:p>
    <w:p w:rsidR="003F7B7A" w:rsidRDefault="003F7B7A" w:rsidP="003F7B7A">
      <w:pPr>
        <w:pStyle w:val="berschrift1"/>
        <w:numPr>
          <w:ilvl w:val="0"/>
          <w:numId w:val="0"/>
        </w:numPr>
        <w:shd w:val="clear" w:color="auto" w:fill="FFFFFF"/>
        <w:ind w:left="851" w:hanging="851"/>
        <w:rPr>
          <w:b w:val="0"/>
          <w:szCs w:val="22"/>
        </w:rPr>
      </w:pPr>
      <w:r w:rsidRPr="003F7B7A">
        <w:rPr>
          <w:b w:val="0"/>
          <w:szCs w:val="22"/>
        </w:rPr>
        <w:t>landwirte-diskutieren-mit-bundespolitik-in-suelte-46343349</w:t>
      </w:r>
      <w:r>
        <w:rPr>
          <w:b w:val="0"/>
          <w:szCs w:val="22"/>
        </w:rPr>
        <w:t>.</w:t>
      </w:r>
    </w:p>
    <w:p w:rsidR="003F7B7A" w:rsidRDefault="003F7B7A" w:rsidP="003F7B7A">
      <w:pPr>
        <w:pStyle w:val="berschrift1"/>
        <w:numPr>
          <w:ilvl w:val="0"/>
          <w:numId w:val="0"/>
        </w:numPr>
        <w:shd w:val="clear" w:color="auto" w:fill="FFFFFF"/>
        <w:ind w:left="851" w:hanging="851"/>
        <w:rPr>
          <w:b w:val="0"/>
          <w:szCs w:val="22"/>
        </w:rPr>
      </w:pPr>
      <w:r>
        <w:rPr>
          <w:b w:val="0"/>
          <w:szCs w:val="22"/>
        </w:rPr>
        <w:t>Letzter Zugriff: 29. Januar 2024, 13:17 Uhr)</w:t>
      </w:r>
    </w:p>
    <w:p w:rsidR="003F7B7A" w:rsidRDefault="003F7B7A" w:rsidP="003F7B7A"/>
    <w:p w:rsidR="003F7B7A" w:rsidRDefault="003F7B7A" w:rsidP="003F7B7A"/>
    <w:p w:rsidR="003F7B7A" w:rsidRPr="003F7B7A" w:rsidRDefault="003F7B7A" w:rsidP="003F7B7A">
      <w:r>
        <w:t xml:space="preserve">„In den oben genannten Artikelversionen behaupten Sie, dass bei der Übergabe des Positionspapiers der drei Bauernverbände </w:t>
      </w:r>
      <w:r w:rsidR="0050643D">
        <w:t>Nordwestmecklenburg, Ludwigslust und Parchim die anwesenden Bundestagsabgeordneten öffentlich dazu keine Stellung nehmen wollten und ‚an diesem Tag niemand mehr‘ sprechen wollte. Diese Behauptung ist falsch. Ich als Abgeordnete aus MV mit Schwerpunkt Agrarpolitik hätte sehr gern dazu Stellung genommen und wunderte mich vor Ort</w:t>
      </w:r>
      <w:r w:rsidR="002A6E28">
        <w:t>, dass den Abgeordneten</w:t>
      </w:r>
      <w:bookmarkStart w:id="1" w:name="_GoBack"/>
      <w:bookmarkEnd w:id="1"/>
      <w:r w:rsidR="0050643D">
        <w:t xml:space="preserve"> das Wort nicht erteilt wurde. Ich bitte, dies umgehend in der nächstmöglichen Ausgabe Ihrer Zeitung (Print und online) an deutlich sichtbarer Stelle zu korrigieren.“</w:t>
      </w:r>
    </w:p>
    <w:p w:rsidR="003F7B7A" w:rsidRDefault="003F7B7A" w:rsidP="00753CE0">
      <w:pPr>
        <w:pStyle w:val="NurText"/>
        <w:rPr>
          <w:rFonts w:ascii="Melior Com" w:eastAsia="Times New Roman" w:hAnsi="Melior Com" w:cs="Times New Roman"/>
          <w:szCs w:val="24"/>
          <w:lang w:eastAsia="de-DE"/>
        </w:rPr>
      </w:pPr>
    </w:p>
    <w:p w:rsidR="00B56ACE" w:rsidRDefault="00B56ACE" w:rsidP="00753CE0">
      <w:pPr>
        <w:pStyle w:val="NurText"/>
        <w:rPr>
          <w:rFonts w:ascii="Melior Com" w:hAnsi="Melior Com"/>
        </w:rPr>
      </w:pPr>
    </w:p>
    <w:p w:rsidR="00B56ACE" w:rsidRDefault="00B56ACE" w:rsidP="00753CE0">
      <w:pPr>
        <w:pStyle w:val="NurText"/>
        <w:rPr>
          <w:rFonts w:ascii="Melior Com" w:hAnsi="Melior Com"/>
        </w:rPr>
      </w:pPr>
      <w:r>
        <w:rPr>
          <w:rFonts w:ascii="Melior Com" w:hAnsi="Melior Com"/>
        </w:rPr>
        <w:t>Mit freundlichen Grüßen</w:t>
      </w:r>
    </w:p>
    <w:p w:rsidR="00B56ACE" w:rsidRDefault="00B56ACE" w:rsidP="00753CE0">
      <w:pPr>
        <w:pStyle w:val="NurText"/>
        <w:rPr>
          <w:rFonts w:ascii="Melior Com" w:hAnsi="Melior Com"/>
        </w:rPr>
      </w:pPr>
    </w:p>
    <w:p w:rsidR="00B56ACE" w:rsidRDefault="005D5C56" w:rsidP="00753CE0">
      <w:pPr>
        <w:pStyle w:val="NurText"/>
        <w:rPr>
          <w:rFonts w:ascii="Melior Com" w:hAnsi="Melior Com"/>
        </w:rPr>
      </w:pPr>
      <w:r>
        <w:rPr>
          <w:b/>
          <w:noProof/>
          <w:lang w:eastAsia="de-DE"/>
        </w:rPr>
        <w:drawing>
          <wp:inline distT="0" distB="0" distL="0" distR="0" wp14:anchorId="6CC84EB3" wp14:editId="5B800B1B">
            <wp:extent cx="1268532" cy="432172"/>
            <wp:effectExtent l="0" t="0" r="825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001" cy="457883"/>
                    </a:xfrm>
                    <a:prstGeom prst="rect">
                      <a:avLst/>
                    </a:prstGeom>
                  </pic:spPr>
                </pic:pic>
              </a:graphicData>
            </a:graphic>
          </wp:inline>
        </w:drawing>
      </w:r>
    </w:p>
    <w:p w:rsidR="00540CC7" w:rsidRPr="0050643D" w:rsidRDefault="0050643D" w:rsidP="0050643D">
      <w:pPr>
        <w:pStyle w:val="NurText"/>
        <w:rPr>
          <w:rFonts w:ascii="Melior Com" w:hAnsi="Melior Com"/>
        </w:rPr>
      </w:pPr>
      <w:r>
        <w:rPr>
          <w:rFonts w:ascii="Melior Com" w:hAnsi="Melior Com"/>
        </w:rPr>
        <w:t>Ina Latendorf, MdB</w:t>
      </w:r>
    </w:p>
    <w:sectPr w:rsidR="00540CC7" w:rsidRPr="0050643D" w:rsidSect="00E006F5">
      <w:headerReference w:type="default" r:id="rId10"/>
      <w:headerReference w:type="first" r:id="rId11"/>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74" w:rsidRDefault="00F70974">
      <w:r>
        <w:separator/>
      </w:r>
    </w:p>
  </w:endnote>
  <w:endnote w:type="continuationSeparator" w:id="0">
    <w:p w:rsidR="00F70974" w:rsidRDefault="00F7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74" w:rsidRDefault="00F70974">
      <w:r>
        <w:separator/>
      </w:r>
    </w:p>
  </w:footnote>
  <w:footnote w:type="continuationSeparator" w:id="0">
    <w:p w:rsidR="00F70974" w:rsidRDefault="00F7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540CC7">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C9C6"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50643D">
      <w:rPr>
        <w:rStyle w:val="Seitenzahl"/>
        <w:noProof/>
      </w:rPr>
      <w:t>2</w:t>
    </w:r>
    <w:r w:rsidR="0048393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540CC7" w:rsidP="003A363B">
    <w:pPr>
      <w:pStyle w:val="Titel"/>
      <w:framePr w:wrap="around"/>
      <w:rPr>
        <w:b/>
      </w:rPr>
    </w:pPr>
    <w:r>
      <w:rPr>
        <w:b/>
      </w:rPr>
      <w:t>Ina Latendorf</w:t>
    </w:r>
  </w:p>
  <w:p w:rsidR="000600D4" w:rsidRDefault="00EC6D0C" w:rsidP="003A363B">
    <w:pPr>
      <w:pStyle w:val="Untertitel"/>
      <w:framePr w:wrap="around"/>
    </w:pPr>
    <w:r>
      <w:t>Mitglied des Deutschen Bundestages</w:t>
    </w:r>
  </w:p>
  <w:p w:rsidR="000600D4" w:rsidRPr="00FA1B4B" w:rsidRDefault="00540CC7">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43F4"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CAA7"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C7"/>
    <w:rsid w:val="00003CE4"/>
    <w:rsid w:val="000132FC"/>
    <w:rsid w:val="00014941"/>
    <w:rsid w:val="000213A0"/>
    <w:rsid w:val="000348A2"/>
    <w:rsid w:val="00035C48"/>
    <w:rsid w:val="000600D4"/>
    <w:rsid w:val="0008302F"/>
    <w:rsid w:val="000865F5"/>
    <w:rsid w:val="00087459"/>
    <w:rsid w:val="0009435B"/>
    <w:rsid w:val="00095FE3"/>
    <w:rsid w:val="000C382F"/>
    <w:rsid w:val="000C4758"/>
    <w:rsid w:val="000C5257"/>
    <w:rsid w:val="000C544B"/>
    <w:rsid w:val="000D54AA"/>
    <w:rsid w:val="000E5D05"/>
    <w:rsid w:val="000F040D"/>
    <w:rsid w:val="0013033D"/>
    <w:rsid w:val="00130983"/>
    <w:rsid w:val="001408CF"/>
    <w:rsid w:val="001433E3"/>
    <w:rsid w:val="001500B0"/>
    <w:rsid w:val="00151C2C"/>
    <w:rsid w:val="0016154F"/>
    <w:rsid w:val="00170DD7"/>
    <w:rsid w:val="0017244A"/>
    <w:rsid w:val="00180AA1"/>
    <w:rsid w:val="00180B50"/>
    <w:rsid w:val="001945A7"/>
    <w:rsid w:val="001A2B46"/>
    <w:rsid w:val="001B2A2A"/>
    <w:rsid w:val="001C1250"/>
    <w:rsid w:val="001C30C2"/>
    <w:rsid w:val="001D0518"/>
    <w:rsid w:val="001E3F34"/>
    <w:rsid w:val="002138AD"/>
    <w:rsid w:val="002346CA"/>
    <w:rsid w:val="00235462"/>
    <w:rsid w:val="00254324"/>
    <w:rsid w:val="0026731E"/>
    <w:rsid w:val="00275B12"/>
    <w:rsid w:val="0028578C"/>
    <w:rsid w:val="0029154C"/>
    <w:rsid w:val="00291F98"/>
    <w:rsid w:val="002A00C9"/>
    <w:rsid w:val="002A118A"/>
    <w:rsid w:val="002A1327"/>
    <w:rsid w:val="002A32D1"/>
    <w:rsid w:val="002A6E28"/>
    <w:rsid w:val="002A7CD2"/>
    <w:rsid w:val="002C000E"/>
    <w:rsid w:val="0030508B"/>
    <w:rsid w:val="0032039A"/>
    <w:rsid w:val="00326DDF"/>
    <w:rsid w:val="00331A03"/>
    <w:rsid w:val="00332774"/>
    <w:rsid w:val="00344629"/>
    <w:rsid w:val="003452A8"/>
    <w:rsid w:val="00353CA5"/>
    <w:rsid w:val="003736C9"/>
    <w:rsid w:val="00374879"/>
    <w:rsid w:val="00382398"/>
    <w:rsid w:val="003A363B"/>
    <w:rsid w:val="003B536E"/>
    <w:rsid w:val="003C7124"/>
    <w:rsid w:val="003D0C12"/>
    <w:rsid w:val="003D4B38"/>
    <w:rsid w:val="003F4DF1"/>
    <w:rsid w:val="003F7B7A"/>
    <w:rsid w:val="00405C27"/>
    <w:rsid w:val="004072F9"/>
    <w:rsid w:val="00415890"/>
    <w:rsid w:val="00422CD8"/>
    <w:rsid w:val="00426D1C"/>
    <w:rsid w:val="00454967"/>
    <w:rsid w:val="00455887"/>
    <w:rsid w:val="0047668E"/>
    <w:rsid w:val="0047720B"/>
    <w:rsid w:val="00480E52"/>
    <w:rsid w:val="00483936"/>
    <w:rsid w:val="00490BF6"/>
    <w:rsid w:val="0049256B"/>
    <w:rsid w:val="00493937"/>
    <w:rsid w:val="004B0116"/>
    <w:rsid w:val="004B1E1E"/>
    <w:rsid w:val="004B5E19"/>
    <w:rsid w:val="004F3F73"/>
    <w:rsid w:val="0050367F"/>
    <w:rsid w:val="00503965"/>
    <w:rsid w:val="005054D5"/>
    <w:rsid w:val="0050643D"/>
    <w:rsid w:val="00510884"/>
    <w:rsid w:val="00523746"/>
    <w:rsid w:val="0053576B"/>
    <w:rsid w:val="00535929"/>
    <w:rsid w:val="005379F6"/>
    <w:rsid w:val="00540CC7"/>
    <w:rsid w:val="00545E76"/>
    <w:rsid w:val="005520F5"/>
    <w:rsid w:val="0055748B"/>
    <w:rsid w:val="005633B1"/>
    <w:rsid w:val="00563B97"/>
    <w:rsid w:val="00570743"/>
    <w:rsid w:val="005722CB"/>
    <w:rsid w:val="00580BDF"/>
    <w:rsid w:val="0058682E"/>
    <w:rsid w:val="005B2E4B"/>
    <w:rsid w:val="005C1D1A"/>
    <w:rsid w:val="005D5C56"/>
    <w:rsid w:val="005D6E21"/>
    <w:rsid w:val="005F624A"/>
    <w:rsid w:val="00621B3C"/>
    <w:rsid w:val="00621EA2"/>
    <w:rsid w:val="00641A86"/>
    <w:rsid w:val="00651F32"/>
    <w:rsid w:val="00665C97"/>
    <w:rsid w:val="00675B74"/>
    <w:rsid w:val="006824D7"/>
    <w:rsid w:val="00682B09"/>
    <w:rsid w:val="00686267"/>
    <w:rsid w:val="00687FBA"/>
    <w:rsid w:val="00694AB2"/>
    <w:rsid w:val="0069503B"/>
    <w:rsid w:val="006A3011"/>
    <w:rsid w:val="006A42B7"/>
    <w:rsid w:val="006A6A9F"/>
    <w:rsid w:val="006A6DDA"/>
    <w:rsid w:val="006B337C"/>
    <w:rsid w:val="006B639C"/>
    <w:rsid w:val="006C30C1"/>
    <w:rsid w:val="006D0E13"/>
    <w:rsid w:val="006F0E04"/>
    <w:rsid w:val="006F1417"/>
    <w:rsid w:val="006F2108"/>
    <w:rsid w:val="006F7F6C"/>
    <w:rsid w:val="00713618"/>
    <w:rsid w:val="00723D1F"/>
    <w:rsid w:val="00725D5D"/>
    <w:rsid w:val="00727754"/>
    <w:rsid w:val="00731271"/>
    <w:rsid w:val="007325B5"/>
    <w:rsid w:val="00745A7E"/>
    <w:rsid w:val="00750CCA"/>
    <w:rsid w:val="00751A08"/>
    <w:rsid w:val="00753CE0"/>
    <w:rsid w:val="00760F04"/>
    <w:rsid w:val="007936D4"/>
    <w:rsid w:val="00793AB6"/>
    <w:rsid w:val="007A62EE"/>
    <w:rsid w:val="007A6CBA"/>
    <w:rsid w:val="007B3591"/>
    <w:rsid w:val="007B5963"/>
    <w:rsid w:val="007C7952"/>
    <w:rsid w:val="007D3020"/>
    <w:rsid w:val="007D70B1"/>
    <w:rsid w:val="007E65C1"/>
    <w:rsid w:val="007F016C"/>
    <w:rsid w:val="00803A1C"/>
    <w:rsid w:val="008055FB"/>
    <w:rsid w:val="008122E1"/>
    <w:rsid w:val="0081550D"/>
    <w:rsid w:val="00816842"/>
    <w:rsid w:val="00817904"/>
    <w:rsid w:val="00832E7C"/>
    <w:rsid w:val="0086139B"/>
    <w:rsid w:val="00893277"/>
    <w:rsid w:val="008E4C91"/>
    <w:rsid w:val="008E69DD"/>
    <w:rsid w:val="0090283E"/>
    <w:rsid w:val="0090347A"/>
    <w:rsid w:val="009214EE"/>
    <w:rsid w:val="00925763"/>
    <w:rsid w:val="009435CE"/>
    <w:rsid w:val="00943962"/>
    <w:rsid w:val="00951FF4"/>
    <w:rsid w:val="009536C2"/>
    <w:rsid w:val="00975C64"/>
    <w:rsid w:val="0098498E"/>
    <w:rsid w:val="009A285B"/>
    <w:rsid w:val="009B5E5F"/>
    <w:rsid w:val="009C6A2A"/>
    <w:rsid w:val="009D5D62"/>
    <w:rsid w:val="009D689A"/>
    <w:rsid w:val="00A035AB"/>
    <w:rsid w:val="00A104DD"/>
    <w:rsid w:val="00A179D7"/>
    <w:rsid w:val="00A20239"/>
    <w:rsid w:val="00A27FBB"/>
    <w:rsid w:val="00A372C3"/>
    <w:rsid w:val="00A46D96"/>
    <w:rsid w:val="00A47695"/>
    <w:rsid w:val="00A6228D"/>
    <w:rsid w:val="00AA2DFF"/>
    <w:rsid w:val="00AA442B"/>
    <w:rsid w:val="00AB26CD"/>
    <w:rsid w:val="00AE7359"/>
    <w:rsid w:val="00AF147D"/>
    <w:rsid w:val="00B078B3"/>
    <w:rsid w:val="00B14E5A"/>
    <w:rsid w:val="00B16F5E"/>
    <w:rsid w:val="00B2277B"/>
    <w:rsid w:val="00B37189"/>
    <w:rsid w:val="00B56ACE"/>
    <w:rsid w:val="00B87E18"/>
    <w:rsid w:val="00BA1831"/>
    <w:rsid w:val="00BA7D57"/>
    <w:rsid w:val="00BC26B6"/>
    <w:rsid w:val="00BD7613"/>
    <w:rsid w:val="00BF2E23"/>
    <w:rsid w:val="00BF62BA"/>
    <w:rsid w:val="00C06A01"/>
    <w:rsid w:val="00C07BA5"/>
    <w:rsid w:val="00C15CEE"/>
    <w:rsid w:val="00C20100"/>
    <w:rsid w:val="00C20F99"/>
    <w:rsid w:val="00C2617C"/>
    <w:rsid w:val="00C27796"/>
    <w:rsid w:val="00C556A7"/>
    <w:rsid w:val="00C605CB"/>
    <w:rsid w:val="00C60E32"/>
    <w:rsid w:val="00C70BEE"/>
    <w:rsid w:val="00C75B91"/>
    <w:rsid w:val="00C957CE"/>
    <w:rsid w:val="00CB4AEA"/>
    <w:rsid w:val="00CC1B14"/>
    <w:rsid w:val="00CC3390"/>
    <w:rsid w:val="00CD0B17"/>
    <w:rsid w:val="00CE318B"/>
    <w:rsid w:val="00D05497"/>
    <w:rsid w:val="00D1185B"/>
    <w:rsid w:val="00D31C55"/>
    <w:rsid w:val="00D3752C"/>
    <w:rsid w:val="00D45B8F"/>
    <w:rsid w:val="00D75BD7"/>
    <w:rsid w:val="00D80F71"/>
    <w:rsid w:val="00D82828"/>
    <w:rsid w:val="00D848E9"/>
    <w:rsid w:val="00D91FE1"/>
    <w:rsid w:val="00D97353"/>
    <w:rsid w:val="00DB3BDA"/>
    <w:rsid w:val="00DB7ACE"/>
    <w:rsid w:val="00DC1011"/>
    <w:rsid w:val="00DD0CF9"/>
    <w:rsid w:val="00DE5AB6"/>
    <w:rsid w:val="00DF1503"/>
    <w:rsid w:val="00E006F5"/>
    <w:rsid w:val="00E017CE"/>
    <w:rsid w:val="00E03DB2"/>
    <w:rsid w:val="00E05F88"/>
    <w:rsid w:val="00E22856"/>
    <w:rsid w:val="00E25370"/>
    <w:rsid w:val="00E40C1C"/>
    <w:rsid w:val="00E42B1B"/>
    <w:rsid w:val="00E623A6"/>
    <w:rsid w:val="00E63851"/>
    <w:rsid w:val="00E65880"/>
    <w:rsid w:val="00E75E72"/>
    <w:rsid w:val="00E761E9"/>
    <w:rsid w:val="00E901E5"/>
    <w:rsid w:val="00EA260A"/>
    <w:rsid w:val="00EA2B33"/>
    <w:rsid w:val="00EA74A4"/>
    <w:rsid w:val="00EB3BB6"/>
    <w:rsid w:val="00EB415B"/>
    <w:rsid w:val="00EB6BE3"/>
    <w:rsid w:val="00EC22F2"/>
    <w:rsid w:val="00EC6D0C"/>
    <w:rsid w:val="00ED66B4"/>
    <w:rsid w:val="00EE0A4E"/>
    <w:rsid w:val="00EE4B24"/>
    <w:rsid w:val="00EE663E"/>
    <w:rsid w:val="00F03B8F"/>
    <w:rsid w:val="00F20571"/>
    <w:rsid w:val="00F32CE4"/>
    <w:rsid w:val="00F40BD3"/>
    <w:rsid w:val="00F53D4E"/>
    <w:rsid w:val="00F70974"/>
    <w:rsid w:val="00F82D23"/>
    <w:rsid w:val="00F90985"/>
    <w:rsid w:val="00F931D0"/>
    <w:rsid w:val="00FA1B4B"/>
    <w:rsid w:val="00FA73C4"/>
    <w:rsid w:val="00FB1C69"/>
    <w:rsid w:val="00FC039E"/>
    <w:rsid w:val="00FC0BF7"/>
    <w:rsid w:val="00FC2FDC"/>
    <w:rsid w:val="00FD36D1"/>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BE3E98B-DC74-446A-9F41-AACF47A9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link w:val="berschrift1Zchn"/>
    <w:uiPriority w:val="9"/>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uiPriority w:val="99"/>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paragraph" w:styleId="NurText">
    <w:name w:val="Plain Text"/>
    <w:basedOn w:val="Standard"/>
    <w:link w:val="NurTextZchn"/>
    <w:uiPriority w:val="99"/>
    <w:unhideWhenUsed/>
    <w:rsid w:val="00DB3BDA"/>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B3BD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uiPriority w:val="9"/>
    <w:rsid w:val="003F7B7A"/>
    <w:rPr>
      <w:rFonts w:ascii="Melior Com" w:hAnsi="Melior Com" w:cs="Arial"/>
      <w:b/>
      <w:bCs/>
      <w:kern w:val="32"/>
      <w:sz w:val="22"/>
      <w:szCs w:val="32"/>
    </w:rPr>
  </w:style>
  <w:style w:type="character" w:customStyle="1" w:styleId="kicker">
    <w:name w:val="kicker"/>
    <w:basedOn w:val="Absatz-Standardschriftart"/>
    <w:rsid w:val="003F7B7A"/>
  </w:style>
  <w:style w:type="character" w:customStyle="1" w:styleId="meta-boxheadline">
    <w:name w:val="meta-box__headline"/>
    <w:basedOn w:val="Absatz-Standardschriftart"/>
    <w:rsid w:val="003F7B7A"/>
  </w:style>
  <w:style w:type="character" w:customStyle="1" w:styleId="evzaehlung">
    <w:name w:val="ev_zaehlung"/>
    <w:basedOn w:val="Absatz-Standardschriftart"/>
    <w:rsid w:val="0050643D"/>
  </w:style>
  <w:style w:type="character" w:customStyle="1" w:styleId="gesetznormueberschrift">
    <w:name w:val="gesetz_normueberschrift"/>
    <w:basedOn w:val="Absatz-Standardschriftart"/>
    <w:rsid w:val="0050643D"/>
  </w:style>
  <w:style w:type="character" w:customStyle="1" w:styleId="gesetzheadernormgeber">
    <w:name w:val="gesetz_header_normgeber"/>
    <w:basedOn w:val="Absatz-Standardschriftart"/>
    <w:rsid w:val="0050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5124">
      <w:bodyDiv w:val="1"/>
      <w:marLeft w:val="0"/>
      <w:marRight w:val="0"/>
      <w:marTop w:val="0"/>
      <w:marBottom w:val="0"/>
      <w:divBdr>
        <w:top w:val="none" w:sz="0" w:space="0" w:color="auto"/>
        <w:left w:val="none" w:sz="0" w:space="0" w:color="auto"/>
        <w:bottom w:val="none" w:sz="0" w:space="0" w:color="auto"/>
        <w:right w:val="none" w:sz="0" w:space="0" w:color="auto"/>
      </w:divBdr>
    </w:div>
    <w:div w:id="565148963">
      <w:bodyDiv w:val="1"/>
      <w:marLeft w:val="0"/>
      <w:marRight w:val="0"/>
      <w:marTop w:val="0"/>
      <w:marBottom w:val="0"/>
      <w:divBdr>
        <w:top w:val="none" w:sz="0" w:space="0" w:color="auto"/>
        <w:left w:val="none" w:sz="0" w:space="0" w:color="auto"/>
        <w:bottom w:val="none" w:sz="0" w:space="0" w:color="auto"/>
        <w:right w:val="none" w:sz="0" w:space="0" w:color="auto"/>
      </w:divBdr>
      <w:divsChild>
        <w:div w:id="238289888">
          <w:marLeft w:val="0"/>
          <w:marRight w:val="0"/>
          <w:marTop w:val="0"/>
          <w:marBottom w:val="0"/>
          <w:divBdr>
            <w:top w:val="none" w:sz="0" w:space="0" w:color="auto"/>
            <w:left w:val="none" w:sz="0" w:space="0" w:color="auto"/>
            <w:bottom w:val="none" w:sz="0" w:space="0" w:color="auto"/>
            <w:right w:val="none" w:sz="0" w:space="0" w:color="auto"/>
          </w:divBdr>
        </w:div>
      </w:divsChild>
    </w:div>
    <w:div w:id="1686134448">
      <w:bodyDiv w:val="1"/>
      <w:marLeft w:val="0"/>
      <w:marRight w:val="0"/>
      <w:marTop w:val="0"/>
      <w:marBottom w:val="0"/>
      <w:divBdr>
        <w:top w:val="none" w:sz="0" w:space="0" w:color="auto"/>
        <w:left w:val="none" w:sz="0" w:space="0" w:color="auto"/>
        <w:bottom w:val="none" w:sz="0" w:space="0" w:color="auto"/>
        <w:right w:val="none" w:sz="0" w:space="0" w:color="auto"/>
      </w:divBdr>
    </w:div>
    <w:div w:id="2090031093">
      <w:bodyDiv w:val="1"/>
      <w:marLeft w:val="0"/>
      <w:marRight w:val="0"/>
      <w:marTop w:val="0"/>
      <w:marBottom w:val="0"/>
      <w:divBdr>
        <w:top w:val="none" w:sz="0" w:space="0" w:color="auto"/>
        <w:left w:val="none" w:sz="0" w:space="0" w:color="auto"/>
        <w:bottom w:val="none" w:sz="0" w:space="0" w:color="auto"/>
        <w:right w:val="none" w:sz="0" w:space="0" w:color="auto"/>
      </w:divBdr>
    </w:div>
    <w:div w:id="2094350684">
      <w:bodyDiv w:val="1"/>
      <w:marLeft w:val="0"/>
      <w:marRight w:val="0"/>
      <w:marTop w:val="0"/>
      <w:marBottom w:val="0"/>
      <w:divBdr>
        <w:top w:val="none" w:sz="0" w:space="0" w:color="auto"/>
        <w:left w:val="none" w:sz="0" w:space="0" w:color="auto"/>
        <w:bottom w:val="none" w:sz="0" w:space="0" w:color="auto"/>
        <w:right w:val="none" w:sz="0" w:space="0" w:color="auto"/>
      </w:divBdr>
      <w:divsChild>
        <w:div w:id="15692056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z.de/lokales/ludwigslust/artikel/bauernprotes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vz.de/kontakt/autor/Katja-M%C3%BCller-200015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enu\u_mdb_latendoin$\Vorlagen\Corporate_Design\Berlin\01_Brief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EC845BFDF4EB0BE379C6C9BDFBB7D"/>
        <w:category>
          <w:name w:val="Allgemein"/>
          <w:gallery w:val="placeholder"/>
        </w:category>
        <w:types>
          <w:type w:val="bbPlcHdr"/>
        </w:types>
        <w:behaviors>
          <w:behavior w:val="content"/>
        </w:behaviors>
        <w:guid w:val="{FC3AC5B5-4F80-4D31-9247-E0B262F80A82}"/>
      </w:docPartPr>
      <w:docPartBody>
        <w:p w:rsidR="007C0D43" w:rsidRDefault="00007EF9">
          <w:pPr>
            <w:pStyle w:val="2FEEC845BFDF4EB0BE379C6C9BDFBB7D"/>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9"/>
    <w:rsid w:val="00007EF9"/>
    <w:rsid w:val="007C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FEEC845BFDF4EB0BE379C6C9BDFBB7D">
    <w:name w:val="2FEEC845BFDF4EB0BE379C6C9BDFB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01_Brief_mit_WK1_Adresse_BLN.dotm</Template>
  <TotalTime>0</TotalTime>
  <Pages>1</Pages>
  <Words>209</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Latendorf Ina Mitarbeiter 01</dc:creator>
  <cp:keywords/>
  <dc:description/>
  <cp:lastModifiedBy>Latendorf Ina Mitarbeiter 02</cp:lastModifiedBy>
  <cp:revision>5</cp:revision>
  <cp:lastPrinted>2024-01-29T14:23:00Z</cp:lastPrinted>
  <dcterms:created xsi:type="dcterms:W3CDTF">2024-01-29T12:06:00Z</dcterms:created>
  <dcterms:modified xsi:type="dcterms:W3CDTF">2024-01-29T14:24:00Z</dcterms:modified>
</cp:coreProperties>
</file>