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A172F" w14:textId="77777777" w:rsidR="00682B09" w:rsidRDefault="00754111" w:rsidP="00754111">
      <w:pPr>
        <w:pStyle w:val="Adresse"/>
        <w:framePr w:w="9743" w:wrap="notBeside" w:x="1366" w:y="2781"/>
        <w:rPr>
          <w:b/>
          <w:sz w:val="30"/>
          <w:szCs w:val="30"/>
        </w:rPr>
      </w:pPr>
      <w:r w:rsidRPr="00754111">
        <w:rPr>
          <w:b/>
          <w:sz w:val="30"/>
          <w:szCs w:val="30"/>
        </w:rPr>
        <w:t>Pressemitteilung</w:t>
      </w:r>
    </w:p>
    <w:p w14:paraId="11682338" w14:textId="77777777" w:rsidR="0016792D" w:rsidRDefault="0016792D" w:rsidP="00754111">
      <w:pPr>
        <w:pStyle w:val="Adresse"/>
        <w:framePr w:w="9743" w:wrap="notBeside" w:x="1366" w:y="2781"/>
        <w:rPr>
          <w:sz w:val="30"/>
          <w:szCs w:val="30"/>
        </w:rPr>
      </w:pPr>
    </w:p>
    <w:p w14:paraId="631BD736" w14:textId="5B3ECBA6" w:rsidR="00682B09" w:rsidRDefault="005C252C" w:rsidP="00754111">
      <w:pPr>
        <w:pStyle w:val="Adresse"/>
        <w:framePr w:w="9743" w:wrap="notBeside" w:x="1366" w:y="2781"/>
        <w:rPr>
          <w:sz w:val="30"/>
          <w:szCs w:val="30"/>
        </w:rPr>
      </w:pPr>
      <w:r>
        <w:rPr>
          <w:sz w:val="30"/>
          <w:szCs w:val="30"/>
        </w:rPr>
        <w:t>W</w:t>
      </w:r>
      <w:r w:rsidR="0057070E">
        <w:rPr>
          <w:sz w:val="30"/>
          <w:szCs w:val="30"/>
        </w:rPr>
        <w:t>as wären wir ohne Wasser</w:t>
      </w:r>
      <w:r>
        <w:rPr>
          <w:sz w:val="30"/>
          <w:szCs w:val="30"/>
        </w:rPr>
        <w:t>!</w:t>
      </w:r>
    </w:p>
    <w:p w14:paraId="4B5DD9E2" w14:textId="495018F0" w:rsidR="00F1000F" w:rsidRPr="004E7640" w:rsidRDefault="00F1000F" w:rsidP="00754111">
      <w:pPr>
        <w:pStyle w:val="Adresse"/>
        <w:framePr w:w="9743" w:wrap="notBeside" w:x="1366" w:y="2781"/>
        <w:rPr>
          <w:sz w:val="30"/>
          <w:szCs w:val="30"/>
        </w:rPr>
      </w:pPr>
    </w:p>
    <w:p w14:paraId="3E1C117A" w14:textId="22AEA9AB" w:rsidR="00C06A01" w:rsidRPr="00353CA5" w:rsidRDefault="00C06A01" w:rsidP="00353CA5">
      <w:pPr>
        <w:pStyle w:val="Marginalie"/>
        <w:framePr w:wrap="around"/>
      </w:pPr>
      <w:r>
        <w:t xml:space="preserve">Berlin, </w:t>
      </w:r>
      <w:sdt>
        <w:sdtPr>
          <w:id w:val="1818795969"/>
          <w:placeholder>
            <w:docPart w:val="793A7D9EF9E343BA9C1102D3423BF5F4"/>
          </w:placeholder>
          <w:date w:fullDate="2024-03-22T00:00:00Z">
            <w:dateFormat w:val="dd.MM.yyyy"/>
            <w:lid w:val="de-DE"/>
            <w:storeMappedDataAs w:val="dateTime"/>
            <w:calendar w:val="gregorian"/>
          </w:date>
        </w:sdtPr>
        <w:sdtEndPr/>
        <w:sdtContent>
          <w:r w:rsidR="005C252C">
            <w:t>2</w:t>
          </w:r>
          <w:r w:rsidR="008E0740">
            <w:t>2</w:t>
          </w:r>
          <w:r w:rsidR="005C252C">
            <w:t>.03.2024</w:t>
          </w:r>
        </w:sdtContent>
      </w:sdt>
    </w:p>
    <w:p w14:paraId="55D74D83" w14:textId="77777777" w:rsidR="00C06A01" w:rsidRPr="00353CA5" w:rsidRDefault="00C06A01" w:rsidP="00353CA5">
      <w:pPr>
        <w:pStyle w:val="Marginalie"/>
        <w:framePr w:wrap="around"/>
      </w:pPr>
      <w:r w:rsidRPr="00353CA5">
        <w:t xml:space="preserve">Bezug: </w:t>
      </w:r>
    </w:p>
    <w:p w14:paraId="3FC56C69" w14:textId="77777777" w:rsidR="00C06A01" w:rsidRPr="00353CA5" w:rsidRDefault="00C82300" w:rsidP="00353CA5">
      <w:pPr>
        <w:pStyle w:val="Marginalie"/>
        <w:framePr w:wrap="around"/>
      </w:pPr>
      <w:r>
        <w:t>Anlagen:</w:t>
      </w:r>
    </w:p>
    <w:p w14:paraId="13DCDF79" w14:textId="77777777" w:rsidR="00C06A01" w:rsidRPr="00353CA5" w:rsidRDefault="00C06A01" w:rsidP="00353CA5">
      <w:pPr>
        <w:pStyle w:val="Marginalie"/>
        <w:framePr w:wrap="around"/>
      </w:pPr>
    </w:p>
    <w:p w14:paraId="1B75EAF1" w14:textId="77777777" w:rsidR="00C06A01" w:rsidRPr="00353CA5" w:rsidRDefault="00AA5A52" w:rsidP="00353CA5">
      <w:pPr>
        <w:pStyle w:val="Marginalie"/>
        <w:framePr w:wrap="around"/>
        <w:rPr>
          <w:rStyle w:val="Fett"/>
        </w:rPr>
      </w:pPr>
      <w:r>
        <w:rPr>
          <w:rStyle w:val="Fett"/>
        </w:rPr>
        <w:t>Ina Latendorf</w:t>
      </w:r>
      <w:r w:rsidR="00EC6D0C">
        <w:rPr>
          <w:rStyle w:val="Fett"/>
        </w:rPr>
        <w:t>, MdB</w:t>
      </w:r>
    </w:p>
    <w:p w14:paraId="15C2EC0E" w14:textId="77777777" w:rsidR="00C06A01" w:rsidRDefault="00EC6D0C" w:rsidP="00353CA5">
      <w:pPr>
        <w:pStyle w:val="Marginalie"/>
        <w:framePr w:wrap="around"/>
      </w:pPr>
      <w:r>
        <w:t>Platz der Republik 1</w:t>
      </w:r>
    </w:p>
    <w:p w14:paraId="71E69A04" w14:textId="77777777" w:rsidR="00C06A01" w:rsidRDefault="00EC6D0C" w:rsidP="00353CA5">
      <w:pPr>
        <w:pStyle w:val="Marginalie"/>
        <w:framePr w:wrap="around"/>
      </w:pPr>
      <w:r>
        <w:t>11011 Berlin</w:t>
      </w:r>
    </w:p>
    <w:p w14:paraId="36AF8FDA" w14:textId="77777777" w:rsidR="001408CF" w:rsidRDefault="00D01C93" w:rsidP="00353CA5">
      <w:pPr>
        <w:pStyle w:val="Marginalie"/>
        <w:framePr w:wrap="around"/>
      </w:pPr>
      <w:r>
        <w:t>Büro</w:t>
      </w:r>
      <w:r w:rsidR="001408CF">
        <w:t xml:space="preserve">: </w:t>
      </w:r>
      <w:r w:rsidR="00AA5A52">
        <w:t>Jakob-Kaiser-Haus</w:t>
      </w:r>
    </w:p>
    <w:p w14:paraId="082E768A" w14:textId="77777777" w:rsidR="001408CF" w:rsidRPr="00EC6D0C" w:rsidRDefault="001408CF" w:rsidP="00353CA5">
      <w:pPr>
        <w:pStyle w:val="Marginalie"/>
        <w:framePr w:wrap="around"/>
      </w:pPr>
      <w:r>
        <w:t xml:space="preserve">Raum: </w:t>
      </w:r>
      <w:r w:rsidR="00AA5A52">
        <w:t>1.823</w:t>
      </w:r>
    </w:p>
    <w:p w14:paraId="79864586" w14:textId="77777777" w:rsidR="00C06A01" w:rsidRPr="00353CA5" w:rsidRDefault="00F82D23" w:rsidP="00353CA5">
      <w:pPr>
        <w:pStyle w:val="Marginalie"/>
        <w:framePr w:wrap="around"/>
      </w:pPr>
      <w:r>
        <w:t>Telefon: +49 30 227-</w:t>
      </w:r>
      <w:bookmarkStart w:id="0" w:name="v_Telefon_Berlin_Durchwahl"/>
      <w:r w:rsidR="00AA5A52">
        <w:t>73164</w:t>
      </w:r>
      <w:bookmarkEnd w:id="0"/>
    </w:p>
    <w:p w14:paraId="2F262B21" w14:textId="77777777" w:rsidR="00C06A01" w:rsidRPr="00943962" w:rsidRDefault="00AA5A52" w:rsidP="00353CA5">
      <w:pPr>
        <w:pStyle w:val="Marginalie"/>
        <w:framePr w:wrap="around"/>
        <w:rPr>
          <w:lang w:val="fr-FR"/>
        </w:rPr>
      </w:pPr>
      <w:r>
        <w:rPr>
          <w:lang w:val="fr-FR"/>
        </w:rPr>
        <w:t>E-Mail : ina.latendorf@bundestag.de</w:t>
      </w:r>
    </w:p>
    <w:p w14:paraId="665157CB" w14:textId="77777777" w:rsidR="00F82D23" w:rsidRDefault="00F82D23" w:rsidP="001408CF">
      <w:pPr>
        <w:pStyle w:val="Marginalie"/>
        <w:framePr w:wrap="around"/>
      </w:pPr>
    </w:p>
    <w:p w14:paraId="59A1F989" w14:textId="77777777" w:rsidR="00AA5A52" w:rsidRDefault="00AA5A52" w:rsidP="001408CF">
      <w:pPr>
        <w:pStyle w:val="Marginalie"/>
        <w:framePr w:wrap="around"/>
        <w:rPr>
          <w:b/>
        </w:rPr>
      </w:pPr>
      <w:r>
        <w:rPr>
          <w:b/>
        </w:rPr>
        <w:t>Funktionen:</w:t>
      </w:r>
    </w:p>
    <w:p w14:paraId="35EEE119" w14:textId="77777777" w:rsidR="00AA5A52" w:rsidRPr="00AA5A52" w:rsidRDefault="00AA5A52" w:rsidP="001408CF">
      <w:pPr>
        <w:pStyle w:val="Marginalie"/>
        <w:framePr w:wrap="around"/>
        <w:rPr>
          <w:b/>
        </w:rPr>
      </w:pPr>
    </w:p>
    <w:p w14:paraId="283E5E3D" w14:textId="77777777" w:rsidR="001408CF" w:rsidRPr="00737EEB" w:rsidRDefault="00AA5A52" w:rsidP="001408CF">
      <w:pPr>
        <w:pStyle w:val="Marginalie"/>
        <w:framePr w:wrap="around"/>
      </w:pPr>
      <w:r w:rsidRPr="00E603A9">
        <w:t>Agrarpo</w:t>
      </w:r>
      <w:r w:rsidR="005C252C">
        <w:t>litische Sprecherin der Gruppe Die Linke</w:t>
      </w:r>
    </w:p>
    <w:p w14:paraId="7BB2220C" w14:textId="77777777" w:rsidR="001408CF" w:rsidRPr="00EE0DF1" w:rsidRDefault="001408CF" w:rsidP="001408CF">
      <w:pPr>
        <w:pStyle w:val="Marginalie"/>
        <w:framePr w:wrap="around"/>
      </w:pPr>
    </w:p>
    <w:p w14:paraId="7BD12908" w14:textId="77777777" w:rsidR="001408CF" w:rsidRPr="00943962" w:rsidRDefault="00AA5A52" w:rsidP="001408CF">
      <w:pPr>
        <w:pStyle w:val="Marginalie"/>
        <w:framePr w:wrap="around"/>
      </w:pPr>
      <w:r>
        <w:t>Mitglied im Ausschuss für Ernährung und Landwirtschaft</w:t>
      </w:r>
    </w:p>
    <w:p w14:paraId="22200FB8" w14:textId="77777777" w:rsidR="001408CF" w:rsidRPr="00EE0DF1" w:rsidRDefault="001408CF" w:rsidP="001408CF">
      <w:pPr>
        <w:pStyle w:val="Marginalie"/>
        <w:framePr w:wrap="around"/>
      </w:pPr>
    </w:p>
    <w:p w14:paraId="4307CA67" w14:textId="77777777" w:rsidR="0016792D" w:rsidRDefault="005C252C" w:rsidP="001408CF">
      <w:pPr>
        <w:pStyle w:val="Marginalie"/>
        <w:framePr w:wrap="around"/>
      </w:pPr>
      <w:r>
        <w:t>Mitglied im Ausschuss für Tourismus</w:t>
      </w:r>
    </w:p>
    <w:p w14:paraId="1CECB2FA" w14:textId="77777777" w:rsidR="008236CD" w:rsidRDefault="008236CD" w:rsidP="001408CF">
      <w:pPr>
        <w:pStyle w:val="Marginalie"/>
        <w:framePr w:wrap="around"/>
      </w:pPr>
    </w:p>
    <w:p w14:paraId="3F9AE754" w14:textId="77777777" w:rsidR="008236CD" w:rsidRDefault="008236CD" w:rsidP="008236CD">
      <w:pPr>
        <w:pStyle w:val="Marginalie"/>
        <w:framePr w:wrap="around"/>
        <w:rPr>
          <w:b/>
        </w:rPr>
      </w:pPr>
      <w:r>
        <w:rPr>
          <w:b/>
        </w:rPr>
        <w:t>Wahlkreisbüro</w:t>
      </w:r>
    </w:p>
    <w:p w14:paraId="34A9586F" w14:textId="77777777" w:rsidR="008236CD" w:rsidRDefault="008236CD" w:rsidP="008236CD">
      <w:pPr>
        <w:pStyle w:val="Marginalie"/>
        <w:framePr w:wrap="around"/>
      </w:pPr>
      <w:r>
        <w:t>Dr. Felix Baumert</w:t>
      </w:r>
    </w:p>
    <w:p w14:paraId="5FB268C6" w14:textId="77777777" w:rsidR="008236CD" w:rsidRPr="00E603A9" w:rsidRDefault="008236CD" w:rsidP="008236CD">
      <w:pPr>
        <w:pStyle w:val="Marginalie"/>
        <w:framePr w:wrap="around"/>
        <w:rPr>
          <w:lang w:val="en-US"/>
        </w:rPr>
      </w:pPr>
      <w:proofErr w:type="spellStart"/>
      <w:r w:rsidRPr="00E603A9">
        <w:rPr>
          <w:lang w:val="en-US"/>
        </w:rPr>
        <w:t>Domstr</w:t>
      </w:r>
      <w:proofErr w:type="spellEnd"/>
      <w:r w:rsidRPr="00E603A9">
        <w:rPr>
          <w:lang w:val="en-US"/>
        </w:rPr>
        <w:t>. 5</w:t>
      </w:r>
    </w:p>
    <w:p w14:paraId="5A6A5496" w14:textId="77777777" w:rsidR="008236CD" w:rsidRPr="00E603A9" w:rsidRDefault="008236CD" w:rsidP="008236CD">
      <w:pPr>
        <w:pStyle w:val="Marginalie"/>
        <w:framePr w:wrap="around"/>
        <w:rPr>
          <w:lang w:val="en-US"/>
        </w:rPr>
      </w:pPr>
      <w:r w:rsidRPr="00E603A9">
        <w:rPr>
          <w:lang w:val="en-US"/>
        </w:rPr>
        <w:t xml:space="preserve">18273 </w:t>
      </w:r>
      <w:proofErr w:type="spellStart"/>
      <w:r w:rsidRPr="00E603A9">
        <w:rPr>
          <w:lang w:val="en-US"/>
        </w:rPr>
        <w:t>Güstrow</w:t>
      </w:r>
      <w:proofErr w:type="spellEnd"/>
    </w:p>
    <w:p w14:paraId="3C3BE478" w14:textId="77777777" w:rsidR="008236CD" w:rsidRPr="00E603A9" w:rsidRDefault="008236CD" w:rsidP="008236CD">
      <w:pPr>
        <w:pStyle w:val="Marginalie"/>
        <w:framePr w:wrap="around"/>
        <w:rPr>
          <w:lang w:val="en-US"/>
        </w:rPr>
      </w:pPr>
      <w:r w:rsidRPr="00E603A9">
        <w:rPr>
          <w:lang w:val="en-US"/>
        </w:rPr>
        <w:t>0151 7017 1157</w:t>
      </w:r>
    </w:p>
    <w:p w14:paraId="60B8B199" w14:textId="77777777" w:rsidR="008236CD" w:rsidRPr="00E603A9" w:rsidRDefault="008236CD" w:rsidP="008236CD">
      <w:pPr>
        <w:pStyle w:val="Marginalie"/>
        <w:framePr w:wrap="around"/>
        <w:rPr>
          <w:lang w:val="en-US"/>
        </w:rPr>
      </w:pPr>
      <w:r w:rsidRPr="00E603A9">
        <w:rPr>
          <w:lang w:val="en-US"/>
        </w:rPr>
        <w:t>ina.latendorf.ma03@bundestag.de</w:t>
      </w:r>
    </w:p>
    <w:p w14:paraId="67E14740" w14:textId="0A888743" w:rsidR="00866DBA" w:rsidRPr="008E0740" w:rsidRDefault="00F1000F" w:rsidP="008E0740">
      <w:pPr>
        <w:pStyle w:val="NurText"/>
        <w:rPr>
          <w:rFonts w:ascii="Times New Roman" w:hAnsi="Times New Roman" w:cs="Times New Roman"/>
          <w:sz w:val="24"/>
          <w:szCs w:val="24"/>
        </w:rPr>
      </w:pPr>
      <w:r>
        <w:rPr>
          <w:rFonts w:ascii="Times New Roman" w:hAnsi="Times New Roman" w:cs="Times New Roman"/>
          <w:sz w:val="24"/>
          <w:szCs w:val="24"/>
          <w:shd w:val="clear" w:color="auto" w:fill="FFFFFF"/>
        </w:rPr>
        <w:t>„</w:t>
      </w:r>
      <w:r w:rsidRPr="00F1000F">
        <w:rPr>
          <w:rFonts w:ascii="Times New Roman" w:hAnsi="Times New Roman" w:cs="Times New Roman"/>
          <w:sz w:val="24"/>
          <w:szCs w:val="24"/>
          <w:shd w:val="clear" w:color="auto" w:fill="FFFFFF"/>
        </w:rPr>
        <w:t>Als Luigi Cherubin</w:t>
      </w:r>
      <w:r w:rsidR="0057070E">
        <w:rPr>
          <w:rFonts w:ascii="Times New Roman" w:hAnsi="Times New Roman" w:cs="Times New Roman"/>
          <w:sz w:val="24"/>
          <w:szCs w:val="24"/>
          <w:shd w:val="clear" w:color="auto" w:fill="FFFFFF"/>
        </w:rPr>
        <w:t>i schon 1800 in Paris in der Oper ‚Der Wasserträger‘</w:t>
      </w:r>
      <w:r w:rsidRPr="00F1000F">
        <w:rPr>
          <w:rFonts w:ascii="Times New Roman" w:hAnsi="Times New Roman" w:cs="Times New Roman"/>
          <w:sz w:val="24"/>
          <w:szCs w:val="24"/>
          <w:shd w:val="clear" w:color="auto" w:fill="FFFFFF"/>
        </w:rPr>
        <w:t xml:space="preserve"> singen ließ</w:t>
      </w:r>
      <w:r w:rsidR="0057070E">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0057070E">
        <w:rPr>
          <w:rFonts w:ascii="Times New Roman" w:hAnsi="Times New Roman" w:cs="Times New Roman"/>
          <w:sz w:val="24"/>
          <w:szCs w:val="24"/>
        </w:rPr>
        <w:t>‚</w:t>
      </w:r>
      <w:r w:rsidRPr="00F1000F">
        <w:rPr>
          <w:rFonts w:ascii="Times New Roman" w:hAnsi="Times New Roman" w:cs="Times New Roman"/>
          <w:sz w:val="24"/>
          <w:szCs w:val="24"/>
        </w:rPr>
        <w:t>OHNE WASSER, MERKT EUCH DAS, WÄ</w:t>
      </w:r>
      <w:r w:rsidR="0057070E">
        <w:rPr>
          <w:rFonts w:ascii="Times New Roman" w:hAnsi="Times New Roman" w:cs="Times New Roman"/>
          <w:sz w:val="24"/>
          <w:szCs w:val="24"/>
        </w:rPr>
        <w:t>R’ UNS’RE WELT EIN LEERES FASS‘</w:t>
      </w:r>
      <w:r w:rsidR="008E0740">
        <w:rPr>
          <w:rFonts w:ascii="Times New Roman" w:hAnsi="Times New Roman" w:cs="Times New Roman"/>
          <w:sz w:val="24"/>
          <w:szCs w:val="24"/>
        </w:rPr>
        <w:t xml:space="preserve">, </w:t>
      </w:r>
      <w:r w:rsidRPr="00F1000F">
        <w:rPr>
          <w:rFonts w:ascii="Times New Roman" w:hAnsi="Times New Roman" w:cs="Times New Roman"/>
          <w:sz w:val="24"/>
          <w:szCs w:val="24"/>
          <w:shd w:val="clear" w:color="auto" w:fill="FFFFFF"/>
        </w:rPr>
        <w:t>dachte er wohl kaum</w:t>
      </w:r>
      <w:r>
        <w:rPr>
          <w:rFonts w:ascii="Times New Roman" w:hAnsi="Times New Roman" w:cs="Times New Roman"/>
          <w:sz w:val="24"/>
          <w:szCs w:val="24"/>
          <w:shd w:val="clear" w:color="auto" w:fill="FFFFFF"/>
        </w:rPr>
        <w:t xml:space="preserve"> an die heutige Situation auf unserer Welt. Anhaltende Dürren in Kenia, in Kalifornien, auf Sizilien, in Andalusien stellen bisheriges Leben an diesen Orten in Frage und zwar für Flora, Fauna und den Menschen. Ich war 2022 in Kenia und 2023 in Andalusien und habe dort die Folgen der </w:t>
      </w:r>
      <w:r w:rsidR="0057070E">
        <w:rPr>
          <w:rFonts w:ascii="Times New Roman" w:hAnsi="Times New Roman" w:cs="Times New Roman"/>
          <w:sz w:val="24"/>
          <w:szCs w:val="24"/>
          <w:shd w:val="clear" w:color="auto" w:fill="FFFFFF"/>
        </w:rPr>
        <w:t>Dürre mit eigenen Augen gesehen – sterbende Landschaften</w:t>
      </w:r>
      <w:r>
        <w:rPr>
          <w:rFonts w:ascii="Times New Roman" w:hAnsi="Times New Roman" w:cs="Times New Roman"/>
          <w:sz w:val="24"/>
          <w:szCs w:val="24"/>
          <w:shd w:val="clear" w:color="auto" w:fill="FFFFFF"/>
        </w:rPr>
        <w:t>“</w:t>
      </w:r>
      <w:r w:rsidR="0057070E">
        <w:rPr>
          <w:rFonts w:ascii="Times New Roman" w:hAnsi="Times New Roman" w:cs="Times New Roman"/>
          <w:sz w:val="24"/>
          <w:szCs w:val="24"/>
          <w:shd w:val="clear" w:color="auto" w:fill="FFFFFF"/>
        </w:rPr>
        <w:t xml:space="preserve">, berichtet die </w:t>
      </w:r>
      <w:r w:rsidR="00866DBA">
        <w:rPr>
          <w:rFonts w:ascii="Times New Roman" w:hAnsi="Times New Roman" w:cs="Times New Roman"/>
          <w:sz w:val="24"/>
          <w:szCs w:val="24"/>
          <w:shd w:val="clear" w:color="auto" w:fill="FFFFFF"/>
        </w:rPr>
        <w:t>Abgeordnete</w:t>
      </w:r>
      <w:r>
        <w:rPr>
          <w:rFonts w:ascii="Times New Roman" w:hAnsi="Times New Roman" w:cs="Times New Roman"/>
          <w:sz w:val="24"/>
          <w:szCs w:val="24"/>
          <w:shd w:val="clear" w:color="auto" w:fill="FFFFFF"/>
        </w:rPr>
        <w:t xml:space="preserve"> </w:t>
      </w:r>
      <w:r w:rsidR="0057070E">
        <w:rPr>
          <w:rFonts w:ascii="Times New Roman" w:hAnsi="Times New Roman" w:cs="Times New Roman"/>
          <w:sz w:val="24"/>
          <w:szCs w:val="24"/>
          <w:shd w:val="clear" w:color="auto" w:fill="FFFFFF"/>
        </w:rPr>
        <w:t xml:space="preserve">der Linken </w:t>
      </w:r>
      <w:r w:rsidR="00866DBA">
        <w:rPr>
          <w:rFonts w:ascii="Times New Roman" w:hAnsi="Times New Roman" w:cs="Times New Roman"/>
          <w:sz w:val="24"/>
          <w:szCs w:val="24"/>
          <w:shd w:val="clear" w:color="auto" w:fill="FFFFFF"/>
        </w:rPr>
        <w:t>aus Mecklenburg-Vorpommern</w:t>
      </w:r>
      <w:r w:rsidR="0057070E">
        <w:rPr>
          <w:rFonts w:ascii="Times New Roman" w:hAnsi="Times New Roman" w:cs="Times New Roman"/>
          <w:sz w:val="24"/>
          <w:szCs w:val="24"/>
          <w:shd w:val="clear" w:color="auto" w:fill="FFFFFF"/>
        </w:rPr>
        <w:t>,</w:t>
      </w:r>
      <w:r w:rsidR="00866DBA">
        <w:rPr>
          <w:rFonts w:ascii="Times New Roman" w:hAnsi="Times New Roman" w:cs="Times New Roman"/>
          <w:sz w:val="24"/>
          <w:szCs w:val="24"/>
          <w:shd w:val="clear" w:color="auto" w:fill="FFFFFF"/>
        </w:rPr>
        <w:t xml:space="preserve"> Ina Latendorf.</w:t>
      </w:r>
    </w:p>
    <w:p w14:paraId="24CCC78D" w14:textId="77777777" w:rsidR="00866DBA" w:rsidRDefault="00866DBA" w:rsidP="00A57EC3">
      <w:pPr>
        <w:pStyle w:val="NurText"/>
        <w:spacing w:line="240" w:lineRule="atLeast"/>
        <w:contextualSpacing/>
        <w:rPr>
          <w:rFonts w:ascii="Times New Roman" w:hAnsi="Times New Roman" w:cs="Times New Roman"/>
          <w:sz w:val="24"/>
          <w:szCs w:val="24"/>
          <w:shd w:val="clear" w:color="auto" w:fill="FFFFFF"/>
        </w:rPr>
      </w:pPr>
    </w:p>
    <w:p w14:paraId="2FFF7AB2" w14:textId="65C3F0B2" w:rsidR="00866DBA" w:rsidRDefault="00866DBA" w:rsidP="00A57EC3">
      <w:pPr>
        <w:pStyle w:val="NurText"/>
        <w:spacing w:line="240" w:lineRule="atLeast"/>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„Auch hier in Deutschland und in M-V ist spürbar</w:t>
      </w:r>
      <w:r w:rsidR="0057070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57070E">
        <w:rPr>
          <w:rFonts w:ascii="Times New Roman" w:hAnsi="Times New Roman" w:cs="Times New Roman"/>
          <w:sz w:val="24"/>
          <w:szCs w:val="24"/>
          <w:shd w:val="clear" w:color="auto" w:fill="FFFFFF"/>
        </w:rPr>
        <w:t>so Ina Latendorf weiter, „</w:t>
      </w:r>
      <w:r>
        <w:rPr>
          <w:rFonts w:ascii="Times New Roman" w:hAnsi="Times New Roman" w:cs="Times New Roman"/>
          <w:sz w:val="24"/>
          <w:szCs w:val="24"/>
          <w:shd w:val="clear" w:color="auto" w:fill="FFFFFF"/>
        </w:rPr>
        <w:t>dass der Wasserkreislauf n</w:t>
      </w:r>
      <w:r w:rsidR="003A544E">
        <w:rPr>
          <w:rFonts w:ascii="Times New Roman" w:hAnsi="Times New Roman" w:cs="Times New Roman"/>
          <w:sz w:val="24"/>
          <w:szCs w:val="24"/>
          <w:shd w:val="clear" w:color="auto" w:fill="FFFFFF"/>
        </w:rPr>
        <w:t>icht mehr richtig kreist</w:t>
      </w:r>
      <w:r>
        <w:rPr>
          <w:rFonts w:ascii="Times New Roman" w:hAnsi="Times New Roman" w:cs="Times New Roman"/>
          <w:sz w:val="24"/>
          <w:szCs w:val="24"/>
          <w:shd w:val="clear" w:color="auto" w:fill="FFFFFF"/>
        </w:rPr>
        <w:t xml:space="preserve">. Ob die Alte Elde bei Grabow trockenfällt, bei Röbel die Boote in der Müritz auf Grund liegen, die Schleusen nicht mehr bedient werden, um den Wasserverlust zu verhindern und man sich immer mal wieder Sorgen um die Pfahlgründungen </w:t>
      </w:r>
      <w:r w:rsidR="003A544E">
        <w:rPr>
          <w:rFonts w:ascii="Times New Roman" w:hAnsi="Times New Roman" w:cs="Times New Roman"/>
          <w:sz w:val="24"/>
          <w:szCs w:val="24"/>
          <w:shd w:val="clear" w:color="auto" w:fill="FFFFFF"/>
        </w:rPr>
        <w:t>des Schweriner Schloss</w:t>
      </w:r>
      <w:r w:rsidR="0057070E">
        <w:rPr>
          <w:rFonts w:ascii="Times New Roman" w:hAnsi="Times New Roman" w:cs="Times New Roman"/>
          <w:sz w:val="24"/>
          <w:szCs w:val="24"/>
          <w:shd w:val="clear" w:color="auto" w:fill="FFFFFF"/>
        </w:rPr>
        <w:t>es machen musste –</w:t>
      </w:r>
      <w:r>
        <w:rPr>
          <w:rFonts w:ascii="Times New Roman" w:hAnsi="Times New Roman" w:cs="Times New Roman"/>
          <w:sz w:val="24"/>
          <w:szCs w:val="24"/>
          <w:shd w:val="clear" w:color="auto" w:fill="FFFFFF"/>
        </w:rPr>
        <w:t xml:space="preserve"> das Thema Wasser ist allgegenwärtig. Auch in der Landwirtschaft bei uns</w:t>
      </w:r>
      <w:r w:rsidR="003A544E">
        <w:rPr>
          <w:rFonts w:ascii="Times New Roman" w:hAnsi="Times New Roman" w:cs="Times New Roman"/>
          <w:sz w:val="24"/>
          <w:szCs w:val="24"/>
          <w:shd w:val="clear" w:color="auto" w:fill="FFFFFF"/>
        </w:rPr>
        <w:t>“, betont die agrarpolitische Sprecherin der Linken im Bundestag,</w:t>
      </w:r>
      <w:r>
        <w:rPr>
          <w:rFonts w:ascii="Times New Roman" w:hAnsi="Times New Roman" w:cs="Times New Roman"/>
          <w:sz w:val="24"/>
          <w:szCs w:val="24"/>
          <w:shd w:val="clear" w:color="auto" w:fill="FFFFFF"/>
        </w:rPr>
        <w:t xml:space="preserve"> </w:t>
      </w:r>
      <w:r w:rsidR="003A544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wird das Thema Bewässerung immer wichtiger, weil Niederschläge zur</w:t>
      </w:r>
      <w:r w:rsidR="0057070E">
        <w:rPr>
          <w:rFonts w:ascii="Times New Roman" w:hAnsi="Times New Roman" w:cs="Times New Roman"/>
          <w:sz w:val="24"/>
          <w:szCs w:val="24"/>
          <w:shd w:val="clear" w:color="auto" w:fill="FFFFFF"/>
        </w:rPr>
        <w:t xml:space="preserve"> Unzeit oder gar nicht kommen.“</w:t>
      </w:r>
    </w:p>
    <w:p w14:paraId="17387299" w14:textId="77777777" w:rsidR="0057070E" w:rsidRDefault="0057070E" w:rsidP="00A57EC3">
      <w:pPr>
        <w:pStyle w:val="NurText"/>
        <w:spacing w:line="240" w:lineRule="atLeast"/>
        <w:contextualSpacing/>
        <w:rPr>
          <w:rFonts w:ascii="Times New Roman" w:hAnsi="Times New Roman" w:cs="Times New Roman"/>
          <w:sz w:val="24"/>
          <w:szCs w:val="24"/>
          <w:shd w:val="clear" w:color="auto" w:fill="FFFFFF"/>
        </w:rPr>
      </w:pPr>
    </w:p>
    <w:p w14:paraId="4911756F" w14:textId="71BEE189" w:rsidR="008E0740" w:rsidRDefault="0057070E" w:rsidP="00A57EC3">
      <w:pPr>
        <w:pStyle w:val="NurText"/>
        <w:spacing w:line="240" w:lineRule="atLeast"/>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Ina Latendorf erklärt: „</w:t>
      </w:r>
      <w:r w:rsidR="00866DBA">
        <w:rPr>
          <w:rFonts w:ascii="Times New Roman" w:hAnsi="Times New Roman" w:cs="Times New Roman"/>
          <w:sz w:val="24"/>
          <w:szCs w:val="24"/>
          <w:shd w:val="clear" w:color="auto" w:fill="FFFFFF"/>
        </w:rPr>
        <w:t xml:space="preserve">Die Linke fordert von der Bundesregierung ein </w:t>
      </w:r>
      <w:r w:rsidR="008E0740">
        <w:rPr>
          <w:rFonts w:ascii="Times New Roman" w:hAnsi="Times New Roman" w:cs="Times New Roman"/>
          <w:sz w:val="24"/>
          <w:szCs w:val="24"/>
          <w:shd w:val="clear" w:color="auto" w:fill="FFFFFF"/>
        </w:rPr>
        <w:t>überregionales Wassermanagement nach Gewässereinzugsgeb</w:t>
      </w:r>
      <w:r>
        <w:rPr>
          <w:rFonts w:ascii="Times New Roman" w:hAnsi="Times New Roman" w:cs="Times New Roman"/>
          <w:sz w:val="24"/>
          <w:szCs w:val="24"/>
          <w:shd w:val="clear" w:color="auto" w:fill="FFFFFF"/>
        </w:rPr>
        <w:t>ieten und Grundwasserkörpern sowie</w:t>
      </w:r>
      <w:r w:rsidR="008E0740">
        <w:rPr>
          <w:rFonts w:ascii="Times New Roman" w:hAnsi="Times New Roman" w:cs="Times New Roman"/>
          <w:sz w:val="24"/>
          <w:szCs w:val="24"/>
          <w:shd w:val="clear" w:color="auto" w:fill="FFFFFF"/>
        </w:rPr>
        <w:t xml:space="preserve"> die Re</w:t>
      </w:r>
      <w:r>
        <w:rPr>
          <w:rFonts w:ascii="Times New Roman" w:hAnsi="Times New Roman" w:cs="Times New Roman"/>
          <w:sz w:val="24"/>
          <w:szCs w:val="24"/>
          <w:shd w:val="clear" w:color="auto" w:fill="FFFFFF"/>
        </w:rPr>
        <w:t>-K</w:t>
      </w:r>
      <w:r w:rsidR="008E0740">
        <w:rPr>
          <w:rFonts w:ascii="Times New Roman" w:hAnsi="Times New Roman" w:cs="Times New Roman"/>
          <w:sz w:val="24"/>
          <w:szCs w:val="24"/>
          <w:shd w:val="clear" w:color="auto" w:fill="FFFFFF"/>
        </w:rPr>
        <w:t>ommunalisierung der Wasserwirtschaft.</w:t>
      </w:r>
      <w:r>
        <w:rPr>
          <w:rFonts w:ascii="Times New Roman" w:hAnsi="Times New Roman" w:cs="Times New Roman"/>
          <w:sz w:val="24"/>
          <w:szCs w:val="24"/>
          <w:shd w:val="clear" w:color="auto" w:fill="FFFFFF"/>
        </w:rPr>
        <w:t xml:space="preserve"> </w:t>
      </w:r>
      <w:r w:rsidR="008E0740">
        <w:rPr>
          <w:rFonts w:ascii="Times New Roman" w:hAnsi="Times New Roman" w:cs="Times New Roman"/>
          <w:sz w:val="24"/>
          <w:szCs w:val="24"/>
          <w:shd w:val="clear" w:color="auto" w:fill="FFFFFF"/>
        </w:rPr>
        <w:t>Das Recht auf Wasser ist ein Menschenrecht! Deshalb dürfen Privatunternehmen damit keine Profite machen. Wasser gehört in öffentliche kommunale Hand.</w:t>
      </w:r>
      <w:r>
        <w:rPr>
          <w:rFonts w:ascii="Times New Roman" w:hAnsi="Times New Roman" w:cs="Times New Roman"/>
          <w:sz w:val="24"/>
          <w:szCs w:val="24"/>
          <w:shd w:val="clear" w:color="auto" w:fill="FFFFFF"/>
        </w:rPr>
        <w:t>“</w:t>
      </w:r>
    </w:p>
    <w:p w14:paraId="28F5CF88" w14:textId="77777777" w:rsidR="003A544E" w:rsidRDefault="003A544E" w:rsidP="00A57EC3">
      <w:pPr>
        <w:pStyle w:val="NurText"/>
        <w:spacing w:line="240" w:lineRule="atLeast"/>
        <w:contextualSpacing/>
        <w:rPr>
          <w:rFonts w:ascii="Times New Roman" w:hAnsi="Times New Roman" w:cs="Times New Roman"/>
          <w:sz w:val="24"/>
          <w:szCs w:val="24"/>
          <w:shd w:val="clear" w:color="auto" w:fill="FFFFFF"/>
        </w:rPr>
      </w:pPr>
    </w:p>
    <w:p w14:paraId="73198881" w14:textId="11A3A574" w:rsidR="003A544E" w:rsidRDefault="003A544E" w:rsidP="00A57EC3">
      <w:pPr>
        <w:pStyle w:val="NurText"/>
        <w:spacing w:line="240" w:lineRule="atLeast"/>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Terminhinweis: Am Sonnabend, den 23. März 2024, ab 11:00 Uhr, treffen sich alle zu einer Müllsammelaktion am Wasser rund um den Ziegelsee in Schwerin.</w:t>
      </w:r>
      <w:bookmarkStart w:id="1" w:name="_GoBack"/>
      <w:bookmarkEnd w:id="1"/>
    </w:p>
    <w:p w14:paraId="632A1BB6" w14:textId="77777777" w:rsidR="008E0740" w:rsidRDefault="008E0740" w:rsidP="00A57EC3">
      <w:pPr>
        <w:pStyle w:val="NurText"/>
        <w:spacing w:line="240" w:lineRule="atLeast"/>
        <w:contextualSpacing/>
        <w:rPr>
          <w:rFonts w:ascii="Times New Roman" w:hAnsi="Times New Roman" w:cs="Times New Roman"/>
          <w:sz w:val="24"/>
          <w:szCs w:val="24"/>
          <w:shd w:val="clear" w:color="auto" w:fill="FFFFFF"/>
        </w:rPr>
      </w:pPr>
    </w:p>
    <w:p w14:paraId="4CBA4B7E" w14:textId="28B51497" w:rsidR="00AF1522" w:rsidRPr="00F1000F" w:rsidRDefault="00AF1522" w:rsidP="00A57EC3">
      <w:pPr>
        <w:pStyle w:val="NurText"/>
        <w:spacing w:line="240" w:lineRule="atLeast"/>
        <w:contextualSpacing/>
        <w:rPr>
          <w:rFonts w:ascii="Times New Roman" w:hAnsi="Times New Roman" w:cs="Times New Roman"/>
          <w:sz w:val="24"/>
          <w:szCs w:val="24"/>
        </w:rPr>
      </w:pPr>
    </w:p>
    <w:sectPr w:rsidR="00AF1522" w:rsidRPr="00F1000F" w:rsidSect="00E006F5">
      <w:headerReference w:type="default" r:id="rId7"/>
      <w:headerReference w:type="first" r:id="rId8"/>
      <w:pgSz w:w="11906" w:h="16838" w:code="9"/>
      <w:pgMar w:top="2778" w:right="510" w:bottom="1134" w:left="4763"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EEBBD" w14:textId="77777777" w:rsidR="00442D8F" w:rsidRDefault="00442D8F">
      <w:r>
        <w:separator/>
      </w:r>
    </w:p>
  </w:endnote>
  <w:endnote w:type="continuationSeparator" w:id="0">
    <w:p w14:paraId="06A56533" w14:textId="77777777" w:rsidR="00442D8F" w:rsidRDefault="0044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F0421" w14:textId="77777777" w:rsidR="00442D8F" w:rsidRDefault="00442D8F">
      <w:r>
        <w:separator/>
      </w:r>
    </w:p>
  </w:footnote>
  <w:footnote w:type="continuationSeparator" w:id="0">
    <w:p w14:paraId="2A8EC342" w14:textId="77777777" w:rsidR="00442D8F" w:rsidRDefault="00442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5D97D" w14:textId="77777777" w:rsidR="000600D4" w:rsidRDefault="00B67312">
    <w:pPr>
      <w:pStyle w:val="Kopfzeile"/>
    </w:pPr>
    <w:r>
      <w:rPr>
        <w:noProof/>
      </w:rPr>
      <mc:AlternateContent>
        <mc:Choice Requires="wps">
          <w:drawing>
            <wp:anchor distT="0" distB="0" distL="114300" distR="114300" simplePos="0" relativeHeight="251658752" behindDoc="0" locked="0" layoutInCell="1" allowOverlap="1" wp14:anchorId="5CEA9993" wp14:editId="2F12720C">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5C1CB"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6E4C56">
      <w:rPr>
        <w:rStyle w:val="Seitenzahl"/>
      </w:rPr>
      <w:fldChar w:fldCharType="begin"/>
    </w:r>
    <w:r w:rsidR="000600D4">
      <w:rPr>
        <w:rStyle w:val="Seitenzahl"/>
      </w:rPr>
      <w:instrText xml:space="preserve"> PAGE </w:instrText>
    </w:r>
    <w:r w:rsidR="006E4C56">
      <w:rPr>
        <w:rStyle w:val="Seitenzahl"/>
      </w:rPr>
      <w:fldChar w:fldCharType="separate"/>
    </w:r>
    <w:r w:rsidR="00472F21">
      <w:rPr>
        <w:rStyle w:val="Seitenzahl"/>
        <w:noProof/>
      </w:rPr>
      <w:t>2</w:t>
    </w:r>
    <w:r w:rsidR="006E4C56">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C4404" w14:textId="77777777" w:rsidR="000600D4" w:rsidRPr="00510884" w:rsidRDefault="00AA5A52" w:rsidP="003A363B">
    <w:pPr>
      <w:pStyle w:val="Titel"/>
      <w:framePr w:wrap="around"/>
      <w:rPr>
        <w:b/>
      </w:rPr>
    </w:pPr>
    <w:r>
      <w:rPr>
        <w:b/>
      </w:rPr>
      <w:t>Ina Latendorf, MdB</w:t>
    </w:r>
  </w:p>
  <w:p w14:paraId="1509FA57" w14:textId="77777777" w:rsidR="000600D4" w:rsidRDefault="00EC6D0C" w:rsidP="003A363B">
    <w:pPr>
      <w:pStyle w:val="Untertitel"/>
      <w:framePr w:wrap="around"/>
    </w:pPr>
    <w:r>
      <w:t>Mitglied des Deutschen Bundestages</w:t>
    </w:r>
  </w:p>
  <w:p w14:paraId="3AD58784" w14:textId="77777777" w:rsidR="00AA5A52" w:rsidRDefault="00AA5A52" w:rsidP="003A363B">
    <w:pPr>
      <w:pStyle w:val="Untertitel"/>
      <w:framePr w:wrap="around"/>
    </w:pPr>
    <w:r>
      <w:t>Agrarpo</w:t>
    </w:r>
    <w:r w:rsidR="005C252C">
      <w:t>litische Sprecherin der Gruppe Die Linke</w:t>
    </w:r>
    <w:r>
      <w:t xml:space="preserve"> im Bundestag</w:t>
    </w:r>
  </w:p>
  <w:p w14:paraId="2CBC975D" w14:textId="77777777" w:rsidR="000600D4" w:rsidRPr="00336F80" w:rsidRDefault="00B67312">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14:anchorId="71AE016F" wp14:editId="3B79FFAD">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AB8BE8"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14:anchorId="52526F88" wp14:editId="3F8D8C86">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3B86DB"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0D7C9972"/>
    <w:lvl w:ilvl="0" w:tplc="D190FDD8">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2A06DD0"/>
    <w:multiLevelType w:val="hybridMultilevel"/>
    <w:tmpl w:val="CCCC2884"/>
    <w:lvl w:ilvl="0" w:tplc="A566C2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73DA7"/>
    <w:multiLevelType w:val="hybridMultilevel"/>
    <w:tmpl w:val="C8F04FF8"/>
    <w:lvl w:ilvl="0" w:tplc="63FE8960">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5"/>
  </w:num>
  <w:num w:numId="5">
    <w:abstractNumId w:val="11"/>
  </w:num>
  <w:num w:numId="6">
    <w:abstractNumId w:val="10"/>
  </w:num>
  <w:num w:numId="7">
    <w:abstractNumId w:val="1"/>
  </w:num>
  <w:num w:numId="8">
    <w:abstractNumId w:val="2"/>
  </w:num>
  <w:num w:numId="9">
    <w:abstractNumId w:val="6"/>
  </w:num>
  <w:num w:numId="10">
    <w:abstractNumId w:val="12"/>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2"/>
    <w:rsid w:val="000132FC"/>
    <w:rsid w:val="00014941"/>
    <w:rsid w:val="000213A0"/>
    <w:rsid w:val="00035C48"/>
    <w:rsid w:val="0004176A"/>
    <w:rsid w:val="000466B0"/>
    <w:rsid w:val="000600D4"/>
    <w:rsid w:val="00063DAE"/>
    <w:rsid w:val="00065A27"/>
    <w:rsid w:val="000701AC"/>
    <w:rsid w:val="00082DE1"/>
    <w:rsid w:val="0008302F"/>
    <w:rsid w:val="000865F5"/>
    <w:rsid w:val="00087459"/>
    <w:rsid w:val="000A2049"/>
    <w:rsid w:val="000B0CE8"/>
    <w:rsid w:val="000B5FBB"/>
    <w:rsid w:val="000C382F"/>
    <w:rsid w:val="000C4758"/>
    <w:rsid w:val="000C5257"/>
    <w:rsid w:val="000C544B"/>
    <w:rsid w:val="000D54AA"/>
    <w:rsid w:val="000E33EC"/>
    <w:rsid w:val="000E3EAC"/>
    <w:rsid w:val="00115F52"/>
    <w:rsid w:val="0013033D"/>
    <w:rsid w:val="00130983"/>
    <w:rsid w:val="001344AA"/>
    <w:rsid w:val="00136C16"/>
    <w:rsid w:val="001408CF"/>
    <w:rsid w:val="00163400"/>
    <w:rsid w:val="0016792D"/>
    <w:rsid w:val="00180B50"/>
    <w:rsid w:val="001871F6"/>
    <w:rsid w:val="001A2B46"/>
    <w:rsid w:val="001B2A2A"/>
    <w:rsid w:val="001D0518"/>
    <w:rsid w:val="001E1730"/>
    <w:rsid w:val="001E3F34"/>
    <w:rsid w:val="001E7B4E"/>
    <w:rsid w:val="002138AD"/>
    <w:rsid w:val="00232244"/>
    <w:rsid w:val="00234681"/>
    <w:rsid w:val="002346CA"/>
    <w:rsid w:val="00235462"/>
    <w:rsid w:val="0026678D"/>
    <w:rsid w:val="00275B12"/>
    <w:rsid w:val="00276093"/>
    <w:rsid w:val="002845A3"/>
    <w:rsid w:val="0029154C"/>
    <w:rsid w:val="00291F98"/>
    <w:rsid w:val="002A1327"/>
    <w:rsid w:val="002A32D1"/>
    <w:rsid w:val="002A3FB5"/>
    <w:rsid w:val="002A7CD2"/>
    <w:rsid w:val="002C000E"/>
    <w:rsid w:val="002D1B57"/>
    <w:rsid w:val="002D3141"/>
    <w:rsid w:val="003166DF"/>
    <w:rsid w:val="00326DDF"/>
    <w:rsid w:val="00332774"/>
    <w:rsid w:val="00333DAF"/>
    <w:rsid w:val="00336F80"/>
    <w:rsid w:val="00344629"/>
    <w:rsid w:val="003452A8"/>
    <w:rsid w:val="00353CA5"/>
    <w:rsid w:val="0035744B"/>
    <w:rsid w:val="003736C9"/>
    <w:rsid w:val="00394C83"/>
    <w:rsid w:val="00396530"/>
    <w:rsid w:val="00397D59"/>
    <w:rsid w:val="003A363B"/>
    <w:rsid w:val="003A544E"/>
    <w:rsid w:val="003B3F95"/>
    <w:rsid w:val="003C650B"/>
    <w:rsid w:val="003D0C12"/>
    <w:rsid w:val="003D4B38"/>
    <w:rsid w:val="003E2E28"/>
    <w:rsid w:val="00405C27"/>
    <w:rsid w:val="004072F9"/>
    <w:rsid w:val="00415890"/>
    <w:rsid w:val="00416725"/>
    <w:rsid w:val="0042077B"/>
    <w:rsid w:val="00422CD8"/>
    <w:rsid w:val="00436B55"/>
    <w:rsid w:val="00442D8F"/>
    <w:rsid w:val="004501AA"/>
    <w:rsid w:val="00454EEB"/>
    <w:rsid w:val="0045589F"/>
    <w:rsid w:val="004671A9"/>
    <w:rsid w:val="00472F21"/>
    <w:rsid w:val="00473BE0"/>
    <w:rsid w:val="00484BCE"/>
    <w:rsid w:val="0049256B"/>
    <w:rsid w:val="004B5E19"/>
    <w:rsid w:val="004C783A"/>
    <w:rsid w:val="004E2E1E"/>
    <w:rsid w:val="004E7640"/>
    <w:rsid w:val="004F3F73"/>
    <w:rsid w:val="0050367F"/>
    <w:rsid w:val="00510884"/>
    <w:rsid w:val="00512338"/>
    <w:rsid w:val="00523746"/>
    <w:rsid w:val="0053576B"/>
    <w:rsid w:val="005379F6"/>
    <w:rsid w:val="00545E76"/>
    <w:rsid w:val="00552FB4"/>
    <w:rsid w:val="0057070E"/>
    <w:rsid w:val="005722CB"/>
    <w:rsid w:val="00576504"/>
    <w:rsid w:val="00580BDF"/>
    <w:rsid w:val="00583BAF"/>
    <w:rsid w:val="00586518"/>
    <w:rsid w:val="00590990"/>
    <w:rsid w:val="005B56E9"/>
    <w:rsid w:val="005C1D1A"/>
    <w:rsid w:val="005C252C"/>
    <w:rsid w:val="005C4999"/>
    <w:rsid w:val="006020F0"/>
    <w:rsid w:val="006161BE"/>
    <w:rsid w:val="00621B3C"/>
    <w:rsid w:val="00630FF9"/>
    <w:rsid w:val="00640E71"/>
    <w:rsid w:val="00641A86"/>
    <w:rsid w:val="00650E22"/>
    <w:rsid w:val="00651F32"/>
    <w:rsid w:val="006609C5"/>
    <w:rsid w:val="006821E9"/>
    <w:rsid w:val="006824D7"/>
    <w:rsid w:val="00682B09"/>
    <w:rsid w:val="00686267"/>
    <w:rsid w:val="0069503B"/>
    <w:rsid w:val="00697958"/>
    <w:rsid w:val="006A1500"/>
    <w:rsid w:val="006A31C4"/>
    <w:rsid w:val="006A42B7"/>
    <w:rsid w:val="006A6A9F"/>
    <w:rsid w:val="006A6DDA"/>
    <w:rsid w:val="006A75EA"/>
    <w:rsid w:val="006B337C"/>
    <w:rsid w:val="006C41C7"/>
    <w:rsid w:val="006E4C56"/>
    <w:rsid w:val="006E770C"/>
    <w:rsid w:val="006F1417"/>
    <w:rsid w:val="006F2108"/>
    <w:rsid w:val="006F4FCA"/>
    <w:rsid w:val="006F7F6C"/>
    <w:rsid w:val="00707C4C"/>
    <w:rsid w:val="007101E5"/>
    <w:rsid w:val="00723D1F"/>
    <w:rsid w:val="00727754"/>
    <w:rsid w:val="00731271"/>
    <w:rsid w:val="00737EEB"/>
    <w:rsid w:val="00745A7E"/>
    <w:rsid w:val="00750CCA"/>
    <w:rsid w:val="00751A08"/>
    <w:rsid w:val="00754111"/>
    <w:rsid w:val="00760F04"/>
    <w:rsid w:val="00777701"/>
    <w:rsid w:val="00782443"/>
    <w:rsid w:val="007A04AA"/>
    <w:rsid w:val="007A62EE"/>
    <w:rsid w:val="007A6CBA"/>
    <w:rsid w:val="007B3591"/>
    <w:rsid w:val="007C7952"/>
    <w:rsid w:val="007D2C92"/>
    <w:rsid w:val="007E65C1"/>
    <w:rsid w:val="007F016C"/>
    <w:rsid w:val="007F0C07"/>
    <w:rsid w:val="00801368"/>
    <w:rsid w:val="00802820"/>
    <w:rsid w:val="008055FB"/>
    <w:rsid w:val="008122E1"/>
    <w:rsid w:val="0081550D"/>
    <w:rsid w:val="00816842"/>
    <w:rsid w:val="00817904"/>
    <w:rsid w:val="00820E00"/>
    <w:rsid w:val="00821873"/>
    <w:rsid w:val="008236CD"/>
    <w:rsid w:val="008243EE"/>
    <w:rsid w:val="00845C22"/>
    <w:rsid w:val="0085363E"/>
    <w:rsid w:val="00866DBA"/>
    <w:rsid w:val="00891994"/>
    <w:rsid w:val="00893277"/>
    <w:rsid w:val="00893F5C"/>
    <w:rsid w:val="00896DF5"/>
    <w:rsid w:val="008B4F85"/>
    <w:rsid w:val="008C02D6"/>
    <w:rsid w:val="008E0740"/>
    <w:rsid w:val="008E4C91"/>
    <w:rsid w:val="008E69DD"/>
    <w:rsid w:val="008E7EF5"/>
    <w:rsid w:val="0090283E"/>
    <w:rsid w:val="0090347A"/>
    <w:rsid w:val="00943962"/>
    <w:rsid w:val="00951FF4"/>
    <w:rsid w:val="00953F1B"/>
    <w:rsid w:val="00980A80"/>
    <w:rsid w:val="009828E2"/>
    <w:rsid w:val="00987281"/>
    <w:rsid w:val="009875D3"/>
    <w:rsid w:val="009A0DCB"/>
    <w:rsid w:val="009A285B"/>
    <w:rsid w:val="009B5E5F"/>
    <w:rsid w:val="009C12E9"/>
    <w:rsid w:val="009C6A2A"/>
    <w:rsid w:val="009D2CCD"/>
    <w:rsid w:val="009D5D62"/>
    <w:rsid w:val="009D689A"/>
    <w:rsid w:val="009E06F3"/>
    <w:rsid w:val="009E238A"/>
    <w:rsid w:val="009E567D"/>
    <w:rsid w:val="009F1FF6"/>
    <w:rsid w:val="00A01A80"/>
    <w:rsid w:val="00A104DD"/>
    <w:rsid w:val="00A11A40"/>
    <w:rsid w:val="00A27FBB"/>
    <w:rsid w:val="00A33B9D"/>
    <w:rsid w:val="00A47695"/>
    <w:rsid w:val="00A57EC3"/>
    <w:rsid w:val="00A75D83"/>
    <w:rsid w:val="00A9637D"/>
    <w:rsid w:val="00AA5A52"/>
    <w:rsid w:val="00AD10A3"/>
    <w:rsid w:val="00AE69E7"/>
    <w:rsid w:val="00AF147D"/>
    <w:rsid w:val="00AF1522"/>
    <w:rsid w:val="00AF5B9C"/>
    <w:rsid w:val="00AF6698"/>
    <w:rsid w:val="00B0109D"/>
    <w:rsid w:val="00B078B3"/>
    <w:rsid w:val="00B07CB0"/>
    <w:rsid w:val="00B14E5A"/>
    <w:rsid w:val="00B2277B"/>
    <w:rsid w:val="00B37189"/>
    <w:rsid w:val="00B4685E"/>
    <w:rsid w:val="00B6020E"/>
    <w:rsid w:val="00B65270"/>
    <w:rsid w:val="00B67312"/>
    <w:rsid w:val="00B87E18"/>
    <w:rsid w:val="00B90296"/>
    <w:rsid w:val="00BA1831"/>
    <w:rsid w:val="00BA7D57"/>
    <w:rsid w:val="00BB40D2"/>
    <w:rsid w:val="00BB6C23"/>
    <w:rsid w:val="00BC26B6"/>
    <w:rsid w:val="00BC7281"/>
    <w:rsid w:val="00BD7613"/>
    <w:rsid w:val="00BF2E23"/>
    <w:rsid w:val="00C06A01"/>
    <w:rsid w:val="00C07BA5"/>
    <w:rsid w:val="00C15CEE"/>
    <w:rsid w:val="00C17F15"/>
    <w:rsid w:val="00C20100"/>
    <w:rsid w:val="00C20F99"/>
    <w:rsid w:val="00C22CAD"/>
    <w:rsid w:val="00C2617C"/>
    <w:rsid w:val="00C26BE3"/>
    <w:rsid w:val="00C27796"/>
    <w:rsid w:val="00C37979"/>
    <w:rsid w:val="00C42D6D"/>
    <w:rsid w:val="00C60E32"/>
    <w:rsid w:val="00C70BEE"/>
    <w:rsid w:val="00C75B91"/>
    <w:rsid w:val="00C82300"/>
    <w:rsid w:val="00C97F70"/>
    <w:rsid w:val="00CA01F6"/>
    <w:rsid w:val="00CA430F"/>
    <w:rsid w:val="00CA4D07"/>
    <w:rsid w:val="00CA6D6B"/>
    <w:rsid w:val="00CA7A9E"/>
    <w:rsid w:val="00CE318B"/>
    <w:rsid w:val="00D01C93"/>
    <w:rsid w:val="00D073FB"/>
    <w:rsid w:val="00D1185B"/>
    <w:rsid w:val="00D332D2"/>
    <w:rsid w:val="00D63C2F"/>
    <w:rsid w:val="00D820F3"/>
    <w:rsid w:val="00D848E9"/>
    <w:rsid w:val="00D91FE1"/>
    <w:rsid w:val="00D9226B"/>
    <w:rsid w:val="00D97353"/>
    <w:rsid w:val="00DB7ACE"/>
    <w:rsid w:val="00DC0248"/>
    <w:rsid w:val="00DC09CD"/>
    <w:rsid w:val="00DC1011"/>
    <w:rsid w:val="00DE5AB6"/>
    <w:rsid w:val="00DE6922"/>
    <w:rsid w:val="00E006F5"/>
    <w:rsid w:val="00E03DB2"/>
    <w:rsid w:val="00E10685"/>
    <w:rsid w:val="00E2331A"/>
    <w:rsid w:val="00E239B4"/>
    <w:rsid w:val="00E2492D"/>
    <w:rsid w:val="00E25370"/>
    <w:rsid w:val="00E25A89"/>
    <w:rsid w:val="00E40C1C"/>
    <w:rsid w:val="00E53F34"/>
    <w:rsid w:val="00E603A9"/>
    <w:rsid w:val="00E623A6"/>
    <w:rsid w:val="00E65880"/>
    <w:rsid w:val="00EA260A"/>
    <w:rsid w:val="00EA2B33"/>
    <w:rsid w:val="00EA3D71"/>
    <w:rsid w:val="00EA74A4"/>
    <w:rsid w:val="00EB3BB6"/>
    <w:rsid w:val="00EB415B"/>
    <w:rsid w:val="00EC22F2"/>
    <w:rsid w:val="00EC6D0C"/>
    <w:rsid w:val="00ED2724"/>
    <w:rsid w:val="00ED66B4"/>
    <w:rsid w:val="00EE0968"/>
    <w:rsid w:val="00EE0A4E"/>
    <w:rsid w:val="00EE0DF1"/>
    <w:rsid w:val="00EE2C90"/>
    <w:rsid w:val="00EE4B24"/>
    <w:rsid w:val="00EE709D"/>
    <w:rsid w:val="00EE736D"/>
    <w:rsid w:val="00F00FDC"/>
    <w:rsid w:val="00F05D07"/>
    <w:rsid w:val="00F1000F"/>
    <w:rsid w:val="00F24682"/>
    <w:rsid w:val="00F27DD5"/>
    <w:rsid w:val="00F40BD3"/>
    <w:rsid w:val="00F4176E"/>
    <w:rsid w:val="00F42754"/>
    <w:rsid w:val="00F53D4E"/>
    <w:rsid w:val="00F55C4E"/>
    <w:rsid w:val="00F65943"/>
    <w:rsid w:val="00F732A1"/>
    <w:rsid w:val="00F82D23"/>
    <w:rsid w:val="00FB1C69"/>
    <w:rsid w:val="00FB3311"/>
    <w:rsid w:val="00FC039E"/>
    <w:rsid w:val="00FC0F41"/>
    <w:rsid w:val="00FC2FDC"/>
    <w:rsid w:val="00FC4040"/>
    <w:rsid w:val="00FE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AB3BDB"/>
  <w15:docId w15:val="{ED1D2CF7-EDDB-41BA-A1D8-FD345BF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141"/>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01C93"/>
    <w:rPr>
      <w:color w:val="808080"/>
    </w:rPr>
  </w:style>
  <w:style w:type="paragraph" w:styleId="Sprechblasentext">
    <w:name w:val="Balloon Text"/>
    <w:basedOn w:val="Standard"/>
    <w:link w:val="SprechblasentextZchn"/>
    <w:uiPriority w:val="99"/>
    <w:semiHidden/>
    <w:unhideWhenUsed/>
    <w:rsid w:val="00D01C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C93"/>
    <w:rPr>
      <w:rFonts w:ascii="Tahoma" w:hAnsi="Tahoma" w:cs="Tahoma"/>
      <w:sz w:val="16"/>
      <w:szCs w:val="16"/>
    </w:rPr>
  </w:style>
  <w:style w:type="paragraph" w:styleId="NurText">
    <w:name w:val="Plain Text"/>
    <w:basedOn w:val="Standard"/>
    <w:link w:val="NurTextZchn"/>
    <w:uiPriority w:val="99"/>
    <w:unhideWhenUsed/>
    <w:rsid w:val="00777701"/>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77770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4825">
      <w:bodyDiv w:val="1"/>
      <w:marLeft w:val="0"/>
      <w:marRight w:val="0"/>
      <w:marTop w:val="0"/>
      <w:marBottom w:val="0"/>
      <w:divBdr>
        <w:top w:val="none" w:sz="0" w:space="0" w:color="auto"/>
        <w:left w:val="none" w:sz="0" w:space="0" w:color="auto"/>
        <w:bottom w:val="none" w:sz="0" w:space="0" w:color="auto"/>
        <w:right w:val="none" w:sz="0" w:space="0" w:color="auto"/>
      </w:divBdr>
    </w:div>
    <w:div w:id="508183925">
      <w:bodyDiv w:val="1"/>
      <w:marLeft w:val="0"/>
      <w:marRight w:val="0"/>
      <w:marTop w:val="0"/>
      <w:marBottom w:val="0"/>
      <w:divBdr>
        <w:top w:val="none" w:sz="0" w:space="0" w:color="auto"/>
        <w:left w:val="none" w:sz="0" w:space="0" w:color="auto"/>
        <w:bottom w:val="none" w:sz="0" w:space="0" w:color="auto"/>
        <w:right w:val="none" w:sz="0" w:space="0" w:color="auto"/>
      </w:divBdr>
    </w:div>
    <w:div w:id="547257782">
      <w:bodyDiv w:val="1"/>
      <w:marLeft w:val="0"/>
      <w:marRight w:val="0"/>
      <w:marTop w:val="0"/>
      <w:marBottom w:val="0"/>
      <w:divBdr>
        <w:top w:val="none" w:sz="0" w:space="0" w:color="auto"/>
        <w:left w:val="none" w:sz="0" w:space="0" w:color="auto"/>
        <w:bottom w:val="none" w:sz="0" w:space="0" w:color="auto"/>
        <w:right w:val="none" w:sz="0" w:space="0" w:color="auto"/>
      </w:divBdr>
    </w:div>
    <w:div w:id="701171678">
      <w:bodyDiv w:val="1"/>
      <w:marLeft w:val="0"/>
      <w:marRight w:val="0"/>
      <w:marTop w:val="0"/>
      <w:marBottom w:val="0"/>
      <w:divBdr>
        <w:top w:val="none" w:sz="0" w:space="0" w:color="auto"/>
        <w:left w:val="none" w:sz="0" w:space="0" w:color="auto"/>
        <w:bottom w:val="none" w:sz="0" w:space="0" w:color="auto"/>
        <w:right w:val="none" w:sz="0" w:space="0" w:color="auto"/>
      </w:divBdr>
    </w:div>
    <w:div w:id="1463844122">
      <w:bodyDiv w:val="1"/>
      <w:marLeft w:val="0"/>
      <w:marRight w:val="0"/>
      <w:marTop w:val="0"/>
      <w:marBottom w:val="0"/>
      <w:divBdr>
        <w:top w:val="none" w:sz="0" w:space="0" w:color="auto"/>
        <w:left w:val="none" w:sz="0" w:space="0" w:color="auto"/>
        <w:bottom w:val="none" w:sz="0" w:space="0" w:color="auto"/>
        <w:right w:val="none" w:sz="0" w:space="0" w:color="auto"/>
      </w:divBdr>
    </w:div>
    <w:div w:id="1488353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3A7D9EF9E343BA9C1102D3423BF5F4"/>
        <w:category>
          <w:name w:val="Allgemein"/>
          <w:gallery w:val="placeholder"/>
        </w:category>
        <w:types>
          <w:type w:val="bbPlcHdr"/>
        </w:types>
        <w:behaviors>
          <w:behavior w:val="content"/>
        </w:behaviors>
        <w:guid w:val="{1495AD32-AF36-4E12-9AAB-4A5C9F0FADC2}"/>
      </w:docPartPr>
      <w:docPartBody>
        <w:p w:rsidR="007475E5" w:rsidRDefault="00BA2F91">
          <w:pPr>
            <w:pStyle w:val="793A7D9EF9E343BA9C1102D3423BF5F4"/>
          </w:pPr>
          <w:r w:rsidRPr="0022014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E5"/>
    <w:rsid w:val="00037052"/>
    <w:rsid w:val="00294603"/>
    <w:rsid w:val="0056508B"/>
    <w:rsid w:val="007475E5"/>
    <w:rsid w:val="00827E45"/>
    <w:rsid w:val="00BA2F91"/>
    <w:rsid w:val="00D45440"/>
    <w:rsid w:val="00DA07E5"/>
    <w:rsid w:val="00F44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93A7D9EF9E343BA9C1102D3423BF5F4">
    <w:name w:val="793A7D9EF9E343BA9C1102D3423BF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Latendorf Ina Mitarbeiter 02</dc:creator>
  <cp:keywords/>
  <dc:description/>
  <cp:lastModifiedBy>Latendorf Ina Mitarbeiter 02</cp:lastModifiedBy>
  <cp:revision>4</cp:revision>
  <cp:lastPrinted>2024-03-22T11:36:00Z</cp:lastPrinted>
  <dcterms:created xsi:type="dcterms:W3CDTF">2024-03-22T10:51:00Z</dcterms:created>
  <dcterms:modified xsi:type="dcterms:W3CDTF">2024-03-22T11:46:00Z</dcterms:modified>
</cp:coreProperties>
</file>