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A172F" w14:textId="77777777" w:rsidR="00682B09" w:rsidRDefault="00754111" w:rsidP="00754111">
      <w:pPr>
        <w:pStyle w:val="Adresse"/>
        <w:framePr w:w="9743" w:wrap="notBeside" w:x="1366" w:y="2781"/>
        <w:rPr>
          <w:b/>
          <w:sz w:val="30"/>
          <w:szCs w:val="30"/>
        </w:rPr>
      </w:pPr>
      <w:r w:rsidRPr="00754111">
        <w:rPr>
          <w:b/>
          <w:sz w:val="30"/>
          <w:szCs w:val="30"/>
        </w:rPr>
        <w:t>Pressemitteilung</w:t>
      </w:r>
    </w:p>
    <w:p w14:paraId="11682338" w14:textId="77777777" w:rsidR="0016792D" w:rsidRDefault="0016792D" w:rsidP="00754111">
      <w:pPr>
        <w:pStyle w:val="Adresse"/>
        <w:framePr w:w="9743" w:wrap="notBeside" w:x="1366" w:y="2781"/>
        <w:rPr>
          <w:sz w:val="30"/>
          <w:szCs w:val="30"/>
        </w:rPr>
      </w:pPr>
    </w:p>
    <w:p w14:paraId="631BD736" w14:textId="01586861" w:rsidR="00682B09" w:rsidRPr="004E7640" w:rsidRDefault="005C252C" w:rsidP="00754111">
      <w:pPr>
        <w:pStyle w:val="Adresse"/>
        <w:framePr w:w="9743" w:wrap="notBeside" w:x="1366" w:y="2781"/>
        <w:rPr>
          <w:sz w:val="30"/>
          <w:szCs w:val="30"/>
        </w:rPr>
      </w:pPr>
      <w:r>
        <w:rPr>
          <w:sz w:val="30"/>
          <w:szCs w:val="30"/>
        </w:rPr>
        <w:t xml:space="preserve">Wissen über unsere Wälder </w:t>
      </w:r>
      <w:r w:rsidR="0026678D">
        <w:rPr>
          <w:sz w:val="30"/>
          <w:szCs w:val="30"/>
        </w:rPr>
        <w:t>von Klein-Auf</w:t>
      </w:r>
      <w:r>
        <w:rPr>
          <w:sz w:val="30"/>
          <w:szCs w:val="30"/>
        </w:rPr>
        <w:t xml:space="preserve"> stärken!</w:t>
      </w:r>
    </w:p>
    <w:p w14:paraId="3E1C117A" w14:textId="77777777" w:rsidR="00C06A01" w:rsidRPr="00353CA5" w:rsidRDefault="00C06A01" w:rsidP="00353CA5">
      <w:pPr>
        <w:pStyle w:val="Marginalie"/>
        <w:framePr w:wrap="around"/>
      </w:pPr>
      <w:r>
        <w:t xml:space="preserve">Berlin, </w:t>
      </w:r>
      <w:sdt>
        <w:sdtPr>
          <w:id w:val="1818795969"/>
          <w:placeholder>
            <w:docPart w:val="793A7D9EF9E343BA9C1102D3423BF5F4"/>
          </w:placeholder>
          <w:date w:fullDate="2024-03-21T00:00:00Z">
            <w:dateFormat w:val="dd.MM.yyyy"/>
            <w:lid w:val="de-DE"/>
            <w:storeMappedDataAs w:val="dateTime"/>
            <w:calendar w:val="gregorian"/>
          </w:date>
        </w:sdtPr>
        <w:sdtEndPr/>
        <w:sdtContent>
          <w:r w:rsidR="005C252C">
            <w:t>21.03.2024</w:t>
          </w:r>
        </w:sdtContent>
      </w:sdt>
    </w:p>
    <w:p w14:paraId="55D74D83" w14:textId="77777777" w:rsidR="00C06A01" w:rsidRPr="00353CA5" w:rsidRDefault="00C06A01" w:rsidP="00353CA5">
      <w:pPr>
        <w:pStyle w:val="Marginalie"/>
        <w:framePr w:wrap="around"/>
      </w:pPr>
      <w:r w:rsidRPr="00353CA5">
        <w:t xml:space="preserve">Bezug: </w:t>
      </w:r>
    </w:p>
    <w:p w14:paraId="3FC56C69" w14:textId="77777777" w:rsidR="00C06A01" w:rsidRPr="00353CA5" w:rsidRDefault="00C82300" w:rsidP="00353CA5">
      <w:pPr>
        <w:pStyle w:val="Marginalie"/>
        <w:framePr w:wrap="around"/>
      </w:pPr>
      <w:r>
        <w:t>Anlagen:</w:t>
      </w:r>
    </w:p>
    <w:p w14:paraId="13DCDF79" w14:textId="77777777" w:rsidR="00C06A01" w:rsidRPr="00353CA5" w:rsidRDefault="00C06A01" w:rsidP="00353CA5">
      <w:pPr>
        <w:pStyle w:val="Marginalie"/>
        <w:framePr w:wrap="around"/>
      </w:pPr>
    </w:p>
    <w:p w14:paraId="1B75EAF1" w14:textId="77777777" w:rsidR="00C06A01" w:rsidRPr="00353CA5" w:rsidRDefault="00AA5A52" w:rsidP="00353CA5">
      <w:pPr>
        <w:pStyle w:val="Marginalie"/>
        <w:framePr w:wrap="around"/>
        <w:rPr>
          <w:rStyle w:val="Fett"/>
        </w:rPr>
      </w:pPr>
      <w:r>
        <w:rPr>
          <w:rStyle w:val="Fett"/>
        </w:rPr>
        <w:t>Ina Latendorf</w:t>
      </w:r>
      <w:r w:rsidR="00EC6D0C">
        <w:rPr>
          <w:rStyle w:val="Fett"/>
        </w:rPr>
        <w:t>, MdB</w:t>
      </w:r>
    </w:p>
    <w:p w14:paraId="15C2EC0E" w14:textId="77777777" w:rsidR="00C06A01" w:rsidRDefault="00EC6D0C" w:rsidP="00353CA5">
      <w:pPr>
        <w:pStyle w:val="Marginalie"/>
        <w:framePr w:wrap="around"/>
      </w:pPr>
      <w:r>
        <w:t>Platz der Republik 1</w:t>
      </w:r>
    </w:p>
    <w:p w14:paraId="71E69A04" w14:textId="77777777" w:rsidR="00C06A01" w:rsidRDefault="00EC6D0C" w:rsidP="00353CA5">
      <w:pPr>
        <w:pStyle w:val="Marginalie"/>
        <w:framePr w:wrap="around"/>
      </w:pPr>
      <w:r>
        <w:t>11011 Berlin</w:t>
      </w:r>
    </w:p>
    <w:p w14:paraId="36AF8FDA" w14:textId="77777777" w:rsidR="001408CF" w:rsidRDefault="00D01C93" w:rsidP="00353CA5">
      <w:pPr>
        <w:pStyle w:val="Marginalie"/>
        <w:framePr w:wrap="around"/>
      </w:pPr>
      <w:r>
        <w:t>Büro</w:t>
      </w:r>
      <w:r w:rsidR="001408CF">
        <w:t xml:space="preserve">: </w:t>
      </w:r>
      <w:r w:rsidR="00AA5A52">
        <w:t>Jakob-Kaiser-Haus</w:t>
      </w:r>
    </w:p>
    <w:p w14:paraId="082E768A" w14:textId="77777777" w:rsidR="001408CF" w:rsidRPr="00EC6D0C" w:rsidRDefault="001408CF" w:rsidP="00353CA5">
      <w:pPr>
        <w:pStyle w:val="Marginalie"/>
        <w:framePr w:wrap="around"/>
      </w:pPr>
      <w:r>
        <w:t xml:space="preserve">Raum: </w:t>
      </w:r>
      <w:r w:rsidR="00AA5A52">
        <w:t>1.823</w:t>
      </w:r>
    </w:p>
    <w:p w14:paraId="79864586" w14:textId="77777777" w:rsidR="00C06A01" w:rsidRPr="00353CA5" w:rsidRDefault="00F82D23" w:rsidP="00353CA5">
      <w:pPr>
        <w:pStyle w:val="Marginalie"/>
        <w:framePr w:wrap="around"/>
      </w:pPr>
      <w:r>
        <w:t>Telefon: +49 30 227-</w:t>
      </w:r>
      <w:bookmarkStart w:id="0" w:name="v_Telefon_Berlin_Durchwahl"/>
      <w:r w:rsidR="00AA5A52">
        <w:t>73164</w:t>
      </w:r>
      <w:bookmarkEnd w:id="0"/>
    </w:p>
    <w:p w14:paraId="2F262B21" w14:textId="77777777" w:rsidR="00C06A01" w:rsidRPr="00943962" w:rsidRDefault="00AA5A52" w:rsidP="00353CA5">
      <w:pPr>
        <w:pStyle w:val="Marginalie"/>
        <w:framePr w:wrap="around"/>
        <w:rPr>
          <w:lang w:val="fr-FR"/>
        </w:rPr>
      </w:pPr>
      <w:r>
        <w:rPr>
          <w:lang w:val="fr-FR"/>
        </w:rPr>
        <w:t>E-Mail : ina.latendorf@bundestag.de</w:t>
      </w:r>
    </w:p>
    <w:p w14:paraId="665157CB" w14:textId="77777777" w:rsidR="00F82D23" w:rsidRDefault="00F82D23" w:rsidP="001408CF">
      <w:pPr>
        <w:pStyle w:val="Marginalie"/>
        <w:framePr w:wrap="around"/>
      </w:pPr>
    </w:p>
    <w:p w14:paraId="59A1F989" w14:textId="77777777" w:rsidR="00AA5A52" w:rsidRDefault="00AA5A52" w:rsidP="001408CF">
      <w:pPr>
        <w:pStyle w:val="Marginalie"/>
        <w:framePr w:wrap="around"/>
        <w:rPr>
          <w:b/>
        </w:rPr>
      </w:pPr>
      <w:r>
        <w:rPr>
          <w:b/>
        </w:rPr>
        <w:t>Funktionen:</w:t>
      </w:r>
    </w:p>
    <w:p w14:paraId="35EEE119" w14:textId="77777777" w:rsidR="00AA5A52" w:rsidRPr="00AA5A52" w:rsidRDefault="00AA5A52" w:rsidP="001408CF">
      <w:pPr>
        <w:pStyle w:val="Marginalie"/>
        <w:framePr w:wrap="around"/>
        <w:rPr>
          <w:b/>
        </w:rPr>
      </w:pPr>
    </w:p>
    <w:p w14:paraId="283E5E3D" w14:textId="77777777" w:rsidR="001408CF" w:rsidRPr="00737EEB" w:rsidRDefault="00AA5A52" w:rsidP="001408CF">
      <w:pPr>
        <w:pStyle w:val="Marginalie"/>
        <w:framePr w:wrap="around"/>
      </w:pPr>
      <w:r w:rsidRPr="00E603A9">
        <w:t>Agrarpo</w:t>
      </w:r>
      <w:r w:rsidR="005C252C">
        <w:t>litische Sprecherin der Gruppe Die Linke</w:t>
      </w:r>
    </w:p>
    <w:p w14:paraId="7BB2220C" w14:textId="77777777" w:rsidR="001408CF" w:rsidRPr="00EE0DF1" w:rsidRDefault="001408CF" w:rsidP="001408CF">
      <w:pPr>
        <w:pStyle w:val="Marginalie"/>
        <w:framePr w:wrap="around"/>
      </w:pPr>
    </w:p>
    <w:p w14:paraId="7BD12908" w14:textId="77777777" w:rsidR="001408CF" w:rsidRPr="00943962" w:rsidRDefault="00AA5A52" w:rsidP="001408CF">
      <w:pPr>
        <w:pStyle w:val="Marginalie"/>
        <w:framePr w:wrap="around"/>
      </w:pPr>
      <w:r>
        <w:t>Mitglied im Ausschuss für Ernährung und Landwirtschaft</w:t>
      </w:r>
    </w:p>
    <w:p w14:paraId="22200FB8" w14:textId="77777777" w:rsidR="001408CF" w:rsidRPr="00EE0DF1" w:rsidRDefault="001408CF" w:rsidP="001408CF">
      <w:pPr>
        <w:pStyle w:val="Marginalie"/>
        <w:framePr w:wrap="around"/>
      </w:pPr>
    </w:p>
    <w:p w14:paraId="4307CA67" w14:textId="77777777" w:rsidR="0016792D" w:rsidRDefault="005C252C" w:rsidP="001408CF">
      <w:pPr>
        <w:pStyle w:val="Marginalie"/>
        <w:framePr w:wrap="around"/>
      </w:pPr>
      <w:r>
        <w:t>Mitglied im Ausschuss für Tourismus</w:t>
      </w:r>
    </w:p>
    <w:p w14:paraId="1CECB2FA" w14:textId="77777777" w:rsidR="008236CD" w:rsidRDefault="008236CD" w:rsidP="001408CF">
      <w:pPr>
        <w:pStyle w:val="Marginalie"/>
        <w:framePr w:wrap="around"/>
      </w:pPr>
    </w:p>
    <w:p w14:paraId="3F9AE754" w14:textId="77777777" w:rsidR="008236CD" w:rsidRDefault="008236CD" w:rsidP="008236CD">
      <w:pPr>
        <w:pStyle w:val="Marginalie"/>
        <w:framePr w:wrap="around"/>
        <w:rPr>
          <w:b/>
        </w:rPr>
      </w:pPr>
      <w:r>
        <w:rPr>
          <w:b/>
        </w:rPr>
        <w:t>Wahlkreisbüro</w:t>
      </w:r>
    </w:p>
    <w:p w14:paraId="34A9586F" w14:textId="77777777" w:rsidR="008236CD" w:rsidRDefault="008236CD" w:rsidP="008236CD">
      <w:pPr>
        <w:pStyle w:val="Marginalie"/>
        <w:framePr w:wrap="around"/>
      </w:pPr>
      <w:r>
        <w:t>Dr. Felix Baumert</w:t>
      </w:r>
    </w:p>
    <w:p w14:paraId="5FB268C6" w14:textId="77777777" w:rsidR="008236CD" w:rsidRPr="00E603A9" w:rsidRDefault="008236CD" w:rsidP="008236CD">
      <w:pPr>
        <w:pStyle w:val="Marginalie"/>
        <w:framePr w:wrap="around"/>
        <w:rPr>
          <w:lang w:val="en-US"/>
        </w:rPr>
      </w:pPr>
      <w:proofErr w:type="spellStart"/>
      <w:r w:rsidRPr="00E603A9">
        <w:rPr>
          <w:lang w:val="en-US"/>
        </w:rPr>
        <w:t>Domstr</w:t>
      </w:r>
      <w:proofErr w:type="spellEnd"/>
      <w:r w:rsidRPr="00E603A9">
        <w:rPr>
          <w:lang w:val="en-US"/>
        </w:rPr>
        <w:t>. 5</w:t>
      </w:r>
    </w:p>
    <w:p w14:paraId="5A6A5496" w14:textId="77777777" w:rsidR="008236CD" w:rsidRPr="00E603A9" w:rsidRDefault="008236CD" w:rsidP="008236CD">
      <w:pPr>
        <w:pStyle w:val="Marginalie"/>
        <w:framePr w:wrap="around"/>
        <w:rPr>
          <w:lang w:val="en-US"/>
        </w:rPr>
      </w:pPr>
      <w:r w:rsidRPr="00E603A9">
        <w:rPr>
          <w:lang w:val="en-US"/>
        </w:rPr>
        <w:t xml:space="preserve">18273 </w:t>
      </w:r>
      <w:proofErr w:type="spellStart"/>
      <w:r w:rsidRPr="00E603A9">
        <w:rPr>
          <w:lang w:val="en-US"/>
        </w:rPr>
        <w:t>Güstrow</w:t>
      </w:r>
      <w:proofErr w:type="spellEnd"/>
    </w:p>
    <w:p w14:paraId="3C3BE478" w14:textId="77777777" w:rsidR="008236CD" w:rsidRPr="00E603A9" w:rsidRDefault="008236CD" w:rsidP="008236CD">
      <w:pPr>
        <w:pStyle w:val="Marginalie"/>
        <w:framePr w:wrap="around"/>
        <w:rPr>
          <w:lang w:val="en-US"/>
        </w:rPr>
      </w:pPr>
      <w:r w:rsidRPr="00E603A9">
        <w:rPr>
          <w:lang w:val="en-US"/>
        </w:rPr>
        <w:t>0151 7017 1157</w:t>
      </w:r>
    </w:p>
    <w:p w14:paraId="60B8B199" w14:textId="77777777" w:rsidR="008236CD" w:rsidRPr="00E603A9" w:rsidRDefault="008236CD" w:rsidP="008236CD">
      <w:pPr>
        <w:pStyle w:val="Marginalie"/>
        <w:framePr w:wrap="around"/>
        <w:rPr>
          <w:lang w:val="en-US"/>
        </w:rPr>
      </w:pPr>
      <w:r w:rsidRPr="00E603A9">
        <w:rPr>
          <w:lang w:val="en-US"/>
        </w:rPr>
        <w:t>ina.latendorf.ma03@bundestag.de</w:t>
      </w:r>
    </w:p>
    <w:p w14:paraId="28822AE7" w14:textId="5A559328" w:rsidR="005C252C" w:rsidRDefault="005C252C" w:rsidP="00B90296">
      <w:pPr>
        <w:pStyle w:val="NurText"/>
        <w:rPr>
          <w:rFonts w:ascii="Melior Com" w:hAnsi="Melior Com"/>
        </w:rPr>
      </w:pPr>
      <w:r>
        <w:rPr>
          <w:rFonts w:ascii="Melior Com" w:hAnsi="Melior Com"/>
        </w:rPr>
        <w:t xml:space="preserve">„Der Wald ist </w:t>
      </w:r>
      <w:r w:rsidR="003E01CF">
        <w:rPr>
          <w:rFonts w:ascii="Melior Com" w:hAnsi="Melior Com"/>
        </w:rPr>
        <w:t xml:space="preserve">ein </w:t>
      </w:r>
      <w:r>
        <w:rPr>
          <w:rFonts w:ascii="Melior Com" w:hAnsi="Melior Com"/>
        </w:rPr>
        <w:t>Ökosystem, das für unser aller Leben von entscheidender Bedeutung ist – als Klimabewahrer, Erholungsort, Wirtschaftsfaktor und biologischer Schatz“, erklärt Ina Latendorf, forstpolitische Sprecherin der Gruppe Die Linke im Bundestag, z</w:t>
      </w:r>
      <w:r w:rsidR="00893F5C">
        <w:rPr>
          <w:rFonts w:ascii="Melior Com" w:hAnsi="Melior Com"/>
        </w:rPr>
        <w:t xml:space="preserve">um </w:t>
      </w:r>
      <w:r>
        <w:rPr>
          <w:rFonts w:ascii="Melior Com" w:hAnsi="Melior Com"/>
        </w:rPr>
        <w:t>heutigen Tag des Waldes.</w:t>
      </w:r>
    </w:p>
    <w:p w14:paraId="24B49E1C" w14:textId="77777777" w:rsidR="005C252C" w:rsidRDefault="005C252C" w:rsidP="00B90296">
      <w:pPr>
        <w:pStyle w:val="NurText"/>
        <w:rPr>
          <w:rFonts w:ascii="Melior Com" w:hAnsi="Melior Com"/>
        </w:rPr>
      </w:pPr>
    </w:p>
    <w:p w14:paraId="402268DF" w14:textId="37A8FA3A" w:rsidR="005C252C" w:rsidRDefault="00E603A9" w:rsidP="00B90296">
      <w:pPr>
        <w:pStyle w:val="NurText"/>
        <w:rPr>
          <w:rFonts w:ascii="Melior Com" w:hAnsi="Melior Com"/>
        </w:rPr>
      </w:pPr>
      <w:r>
        <w:rPr>
          <w:rFonts w:ascii="Melior Com" w:hAnsi="Melior Com"/>
        </w:rPr>
        <w:t>„</w:t>
      </w:r>
      <w:r w:rsidR="005C252C">
        <w:rPr>
          <w:rFonts w:ascii="Melior Com" w:hAnsi="Melior Com"/>
        </w:rPr>
        <w:t>Gerade deshalb“, so Ina Latendorf weiter, „kommt es darauf an, dass jede und jeder nicht nur ein Grundwissen über den Wald erwirbt, sondern sich in allen Lebensphasen intensiver mit dem Wald beschäftigt.</w:t>
      </w:r>
      <w:r w:rsidR="0026678D">
        <w:rPr>
          <w:rFonts w:ascii="Melior Com" w:hAnsi="Melior Com"/>
        </w:rPr>
        <w:t xml:space="preserve"> Damit kann man nicht früh genug anfangen.</w:t>
      </w:r>
      <w:r w:rsidR="005C252C">
        <w:rPr>
          <w:rFonts w:ascii="Melior Com" w:hAnsi="Melior Com"/>
        </w:rPr>
        <w:t>“</w:t>
      </w:r>
    </w:p>
    <w:p w14:paraId="031DFE8B" w14:textId="77777777" w:rsidR="005C252C" w:rsidRDefault="005C252C" w:rsidP="00B90296">
      <w:pPr>
        <w:pStyle w:val="NurText"/>
        <w:rPr>
          <w:rFonts w:ascii="Melior Com" w:hAnsi="Melior Com"/>
        </w:rPr>
      </w:pPr>
    </w:p>
    <w:p w14:paraId="30BAD192" w14:textId="6341B5F5" w:rsidR="005C252C" w:rsidRDefault="005C252C" w:rsidP="00B90296">
      <w:pPr>
        <w:pStyle w:val="NurText"/>
        <w:rPr>
          <w:rFonts w:ascii="Melior Com" w:hAnsi="Melior Com"/>
        </w:rPr>
      </w:pPr>
      <w:r>
        <w:rPr>
          <w:rFonts w:ascii="Melior Com" w:hAnsi="Melior Com"/>
        </w:rPr>
        <w:t>Ina Latendorf erläutert: „</w:t>
      </w:r>
      <w:r w:rsidR="0026678D">
        <w:rPr>
          <w:rFonts w:ascii="Melior Com" w:hAnsi="Melior Com"/>
        </w:rPr>
        <w:t xml:space="preserve">Die umfassende Stärkung des Wissens über den Wald </w:t>
      </w:r>
      <w:r w:rsidR="003E01CF">
        <w:rPr>
          <w:rFonts w:ascii="Melior Com" w:hAnsi="Melior Com"/>
        </w:rPr>
        <w:t xml:space="preserve">ist </w:t>
      </w:r>
      <w:r w:rsidR="0026678D">
        <w:rPr>
          <w:rFonts w:ascii="Melior Com" w:hAnsi="Melior Com"/>
        </w:rPr>
        <w:t xml:space="preserve">so wichtig. Dem widmet sich auch der </w:t>
      </w:r>
      <w:r>
        <w:rPr>
          <w:rFonts w:ascii="Melior Com" w:hAnsi="Melior Com"/>
        </w:rPr>
        <w:t>diesjährige Tag des Waldes unter dem Motto: Wissen und Wald.</w:t>
      </w:r>
      <w:r w:rsidR="0026678D">
        <w:rPr>
          <w:rFonts w:ascii="Melior Com" w:hAnsi="Melior Com"/>
        </w:rPr>
        <w:t xml:space="preserve"> D</w:t>
      </w:r>
      <w:r>
        <w:rPr>
          <w:rFonts w:ascii="Melior Com" w:hAnsi="Melior Com"/>
        </w:rPr>
        <w:t xml:space="preserve">er </w:t>
      </w:r>
      <w:r w:rsidR="0026678D">
        <w:rPr>
          <w:rFonts w:ascii="Melior Com" w:hAnsi="Melior Com"/>
        </w:rPr>
        <w:t xml:space="preserve">Waldschadensbericht legt offen, </w:t>
      </w:r>
      <w:r w:rsidR="003E01CF">
        <w:rPr>
          <w:rFonts w:ascii="Melior Com" w:hAnsi="Melior Com"/>
        </w:rPr>
        <w:t xml:space="preserve">wie gefährdet </w:t>
      </w:r>
      <w:r w:rsidR="0026678D">
        <w:rPr>
          <w:rFonts w:ascii="Melior Com" w:hAnsi="Melior Com"/>
        </w:rPr>
        <w:t xml:space="preserve">der </w:t>
      </w:r>
      <w:r>
        <w:rPr>
          <w:rFonts w:ascii="Melior Com" w:hAnsi="Melior Com"/>
        </w:rPr>
        <w:t xml:space="preserve">Wald ist. </w:t>
      </w:r>
      <w:r w:rsidR="00472F21">
        <w:rPr>
          <w:rFonts w:ascii="Melior Com" w:hAnsi="Melior Com"/>
        </w:rPr>
        <w:t xml:space="preserve">Und deshalb </w:t>
      </w:r>
      <w:r w:rsidR="006A75EA">
        <w:rPr>
          <w:rFonts w:ascii="Melior Com" w:hAnsi="Melior Com"/>
        </w:rPr>
        <w:t xml:space="preserve">fordert </w:t>
      </w:r>
      <w:r w:rsidR="00472F21">
        <w:rPr>
          <w:rFonts w:ascii="Melior Com" w:hAnsi="Melior Com"/>
        </w:rPr>
        <w:t>d</w:t>
      </w:r>
      <w:r w:rsidR="006A75EA">
        <w:rPr>
          <w:rFonts w:ascii="Melior Com" w:hAnsi="Melior Com"/>
        </w:rPr>
        <w:t>ie</w:t>
      </w:r>
      <w:r w:rsidR="00472F21">
        <w:rPr>
          <w:rFonts w:ascii="Melior Com" w:hAnsi="Melior Com"/>
        </w:rPr>
        <w:t xml:space="preserve"> Linke die umgehende finanzielle Kompensation für die Streichung der Mittel des Waldklimafonds im Haushalt 2024.“</w:t>
      </w:r>
    </w:p>
    <w:p w14:paraId="0A0694ED" w14:textId="77777777" w:rsidR="005C252C" w:rsidRDefault="005C252C" w:rsidP="00B90296">
      <w:pPr>
        <w:pStyle w:val="NurText"/>
        <w:rPr>
          <w:rFonts w:ascii="Melior Com" w:hAnsi="Melior Com"/>
        </w:rPr>
      </w:pPr>
    </w:p>
    <w:p w14:paraId="398C0C22" w14:textId="1C2CC26C" w:rsidR="00FC4040" w:rsidRPr="0045589F" w:rsidRDefault="00472F21" w:rsidP="00B90296">
      <w:pPr>
        <w:pStyle w:val="NurText"/>
        <w:rPr>
          <w:rFonts w:ascii="Melior Com" w:hAnsi="Melior Com"/>
        </w:rPr>
      </w:pPr>
      <w:r>
        <w:rPr>
          <w:rFonts w:ascii="Melior Com" w:hAnsi="Melior Com"/>
        </w:rPr>
        <w:t xml:space="preserve">Ina Latendorf resümiert: </w:t>
      </w:r>
      <w:r w:rsidR="00B90296">
        <w:rPr>
          <w:rFonts w:ascii="Melior Com" w:hAnsi="Melior Com"/>
        </w:rPr>
        <w:t>„Der Wald sollte</w:t>
      </w:r>
      <w:r w:rsidR="00FC4040">
        <w:rPr>
          <w:rFonts w:ascii="Melior Com" w:hAnsi="Melior Com"/>
        </w:rPr>
        <w:t xml:space="preserve"> uns allen gehören: als </w:t>
      </w:r>
      <w:r w:rsidR="00B90296">
        <w:rPr>
          <w:rFonts w:ascii="Melior Com" w:hAnsi="Melior Com"/>
        </w:rPr>
        <w:t>Naherholungsgebiet, als Sauerstoffproduzent und auch als Li</w:t>
      </w:r>
      <w:r>
        <w:rPr>
          <w:rFonts w:ascii="Melior Com" w:hAnsi="Melior Com"/>
        </w:rPr>
        <w:t xml:space="preserve">eferant nachhaltiger Rohstoffe. </w:t>
      </w:r>
      <w:r w:rsidR="00FC4040">
        <w:rPr>
          <w:rFonts w:ascii="Melior Com" w:hAnsi="Melior Com"/>
        </w:rPr>
        <w:t xml:space="preserve">Gemeinsam müssen wir dafür </w:t>
      </w:r>
      <w:r>
        <w:rPr>
          <w:rFonts w:ascii="Melior Com" w:hAnsi="Melior Com"/>
        </w:rPr>
        <w:t xml:space="preserve">Sorge tragen, dass der Wald beschützt, gepflegt und wiederhergestellt wird. In diesem Sinne habe ich zum Tag des Waldes in der Gemeinde Friedrichsruhe zusammen mit Bürgermeister Andreas Sturm zwei Buchen und eine Eiche </w:t>
      </w:r>
      <w:r w:rsidR="006A75EA">
        <w:rPr>
          <w:rFonts w:ascii="Melior Com" w:hAnsi="Melior Com"/>
        </w:rPr>
        <w:t xml:space="preserve">im Wald am Ortsrand </w:t>
      </w:r>
      <w:r>
        <w:rPr>
          <w:rFonts w:ascii="Melior Com" w:hAnsi="Melior Com"/>
        </w:rPr>
        <w:t>gepflanzt.</w:t>
      </w:r>
      <w:r w:rsidR="00AD10A3">
        <w:rPr>
          <w:rFonts w:ascii="Melior Com" w:hAnsi="Melior Com"/>
        </w:rPr>
        <w:t>“</w:t>
      </w:r>
      <w:bookmarkStart w:id="1" w:name="_GoBack"/>
      <w:bookmarkEnd w:id="1"/>
    </w:p>
    <w:p w14:paraId="4CBA4B7E" w14:textId="77777777" w:rsidR="00AF1522" w:rsidRPr="00A57EC3" w:rsidRDefault="00AF1522" w:rsidP="00A57EC3">
      <w:pPr>
        <w:pStyle w:val="NurText"/>
        <w:spacing w:line="240" w:lineRule="atLeast"/>
        <w:contextualSpacing/>
        <w:rPr>
          <w:rFonts w:ascii="Melior Com" w:hAnsi="Melior Com" w:cs="Arial"/>
          <w:szCs w:val="22"/>
        </w:rPr>
      </w:pPr>
    </w:p>
    <w:sectPr w:rsidR="00AF1522" w:rsidRPr="00A57EC3" w:rsidSect="00E006F5">
      <w:headerReference w:type="default" r:id="rId7"/>
      <w:headerReference w:type="first" r:id="rId8"/>
      <w:pgSz w:w="11906" w:h="16838" w:code="9"/>
      <w:pgMar w:top="2778" w:right="510" w:bottom="1134" w:left="4763" w:header="8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EEBBD" w14:textId="77777777" w:rsidR="00442D8F" w:rsidRDefault="00442D8F">
      <w:r>
        <w:separator/>
      </w:r>
    </w:p>
  </w:endnote>
  <w:endnote w:type="continuationSeparator" w:id="0">
    <w:p w14:paraId="06A56533" w14:textId="77777777" w:rsidR="00442D8F" w:rsidRDefault="00442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lior Com">
    <w:panose1 w:val="02040503050506040804"/>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EF0421" w14:textId="77777777" w:rsidR="00442D8F" w:rsidRDefault="00442D8F">
      <w:r>
        <w:separator/>
      </w:r>
    </w:p>
  </w:footnote>
  <w:footnote w:type="continuationSeparator" w:id="0">
    <w:p w14:paraId="2A8EC342" w14:textId="77777777" w:rsidR="00442D8F" w:rsidRDefault="00442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5D97D" w14:textId="77777777" w:rsidR="000600D4" w:rsidRDefault="00B67312">
    <w:pPr>
      <w:pStyle w:val="Kopfzeile"/>
    </w:pPr>
    <w:r>
      <w:rPr>
        <w:noProof/>
      </w:rPr>
      <mc:AlternateContent>
        <mc:Choice Requires="wps">
          <w:drawing>
            <wp:anchor distT="0" distB="0" distL="114300" distR="114300" simplePos="0" relativeHeight="251658752" behindDoc="0" locked="0" layoutInCell="1" allowOverlap="1" wp14:anchorId="5CEA9993" wp14:editId="2F12720C">
              <wp:simplePos x="0" y="0"/>
              <wp:positionH relativeFrom="page">
                <wp:posOffset>3024505</wp:posOffset>
              </wp:positionH>
              <wp:positionV relativeFrom="page">
                <wp:posOffset>540385</wp:posOffset>
              </wp:positionV>
              <wp:extent cx="437515" cy="374650"/>
              <wp:effectExtent l="5080" t="6985" r="5080" b="8890"/>
              <wp:wrapNone/>
              <wp:docPr id="3"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37515" cy="374650"/>
                      </a:xfrm>
                      <a:custGeom>
                        <a:avLst/>
                        <a:gdLst>
                          <a:gd name="T0" fmla="*/ 1998 w 4535"/>
                          <a:gd name="T1" fmla="*/ 3742 h 3956"/>
                          <a:gd name="T2" fmla="*/ 1235 w 4535"/>
                          <a:gd name="T3" fmla="*/ 2755 h 3956"/>
                          <a:gd name="T4" fmla="*/ 1941 w 4535"/>
                          <a:gd name="T5" fmla="*/ 3257 h 3956"/>
                          <a:gd name="T6" fmla="*/ 1225 w 4535"/>
                          <a:gd name="T7" fmla="*/ 1005 h 3956"/>
                          <a:gd name="T8" fmla="*/ 1260 w 4535"/>
                          <a:gd name="T9" fmla="*/ 2646 h 3956"/>
                          <a:gd name="T10" fmla="*/ 1435 w 4535"/>
                          <a:gd name="T11" fmla="*/ 1952 h 3956"/>
                          <a:gd name="T12" fmla="*/ 3922 w 4535"/>
                          <a:gd name="T13" fmla="*/ 2701 h 3956"/>
                          <a:gd name="T14" fmla="*/ 3300 w 4535"/>
                          <a:gd name="T15" fmla="*/ 2753 h 3956"/>
                          <a:gd name="T16" fmla="*/ 3311 w 4535"/>
                          <a:gd name="T17" fmla="*/ 734 h 3956"/>
                          <a:gd name="T18" fmla="*/ 3113 w 4535"/>
                          <a:gd name="T19" fmla="*/ 2242 h 3956"/>
                          <a:gd name="T20" fmla="*/ 3128 w 4535"/>
                          <a:gd name="T21" fmla="*/ 62 h 3956"/>
                          <a:gd name="T22" fmla="*/ 2355 w 4535"/>
                          <a:gd name="T23" fmla="*/ 44 h 3956"/>
                          <a:gd name="T24" fmla="*/ 1800 w 4535"/>
                          <a:gd name="T25" fmla="*/ 967 h 3956"/>
                          <a:gd name="T26" fmla="*/ 1285 w 4535"/>
                          <a:gd name="T27" fmla="*/ 582 h 3956"/>
                          <a:gd name="T28" fmla="*/ 904 w 4535"/>
                          <a:gd name="T29" fmla="*/ 3781 h 3956"/>
                          <a:gd name="T30" fmla="*/ 1193 w 4535"/>
                          <a:gd name="T31" fmla="*/ 3675 h 3956"/>
                          <a:gd name="T32" fmla="*/ 1363 w 4535"/>
                          <a:gd name="T33" fmla="*/ 3685 h 3956"/>
                          <a:gd name="T34" fmla="*/ 3065 w 4535"/>
                          <a:gd name="T35" fmla="*/ 3565 h 3956"/>
                          <a:gd name="T36" fmla="*/ 3293 w 4535"/>
                          <a:gd name="T37" fmla="*/ 3791 h 3956"/>
                          <a:gd name="T38" fmla="*/ 3474 w 4535"/>
                          <a:gd name="T39" fmla="*/ 3903 h 3956"/>
                          <a:gd name="T40" fmla="*/ 3643 w 4535"/>
                          <a:gd name="T41" fmla="*/ 3640 h 3956"/>
                          <a:gd name="T42" fmla="*/ 2214 w 4535"/>
                          <a:gd name="T43" fmla="*/ 1095 h 3956"/>
                          <a:gd name="T44" fmla="*/ 1588 w 4535"/>
                          <a:gd name="T45" fmla="*/ 1129 h 3956"/>
                          <a:gd name="T46" fmla="*/ 1594 w 4535"/>
                          <a:gd name="T47" fmla="*/ 2203 h 3956"/>
                          <a:gd name="T48" fmla="*/ 1446 w 4535"/>
                          <a:gd name="T49" fmla="*/ 3145 h 3956"/>
                          <a:gd name="T50" fmla="*/ 1648 w 4535"/>
                          <a:gd name="T51" fmla="*/ 2869 h 3956"/>
                          <a:gd name="T52" fmla="*/ 1756 w 4535"/>
                          <a:gd name="T53" fmla="*/ 3145 h 3956"/>
                          <a:gd name="T54" fmla="*/ 1803 w 4535"/>
                          <a:gd name="T55" fmla="*/ 2592 h 3956"/>
                          <a:gd name="T56" fmla="*/ 1803 w 4535"/>
                          <a:gd name="T57" fmla="*/ 2038 h 3956"/>
                          <a:gd name="T58" fmla="*/ 1803 w 4535"/>
                          <a:gd name="T59" fmla="*/ 1484 h 3956"/>
                          <a:gd name="T60" fmla="*/ 1958 w 4535"/>
                          <a:gd name="T61" fmla="*/ 2869 h 3956"/>
                          <a:gd name="T62" fmla="*/ 1958 w 4535"/>
                          <a:gd name="T63" fmla="*/ 2315 h 3956"/>
                          <a:gd name="T64" fmla="*/ 1958 w 4535"/>
                          <a:gd name="T65" fmla="*/ 1761 h 3956"/>
                          <a:gd name="T66" fmla="*/ 1958 w 4535"/>
                          <a:gd name="T67" fmla="*/ 1207 h 3956"/>
                          <a:gd name="T68" fmla="*/ 2053 w 4535"/>
                          <a:gd name="T69" fmla="*/ 2514 h 3956"/>
                          <a:gd name="T70" fmla="*/ 2053 w 4535"/>
                          <a:gd name="T71" fmla="*/ 1960 h 3956"/>
                          <a:gd name="T72" fmla="*/ 2053 w 4535"/>
                          <a:gd name="T73" fmla="*/ 1406 h 3956"/>
                          <a:gd name="T74" fmla="*/ 2053 w 4535"/>
                          <a:gd name="T75" fmla="*/ 852 h 3956"/>
                          <a:gd name="T76" fmla="*/ 2208 w 4535"/>
                          <a:gd name="T77" fmla="*/ 2237 h 3956"/>
                          <a:gd name="T78" fmla="*/ 2208 w 4535"/>
                          <a:gd name="T79" fmla="*/ 1683 h 3956"/>
                          <a:gd name="T80" fmla="*/ 2733 w 4535"/>
                          <a:gd name="T81" fmla="*/ 1406 h 3956"/>
                          <a:gd name="T82" fmla="*/ 2733 w 4535"/>
                          <a:gd name="T83" fmla="*/ 1960 h 3956"/>
                          <a:gd name="T84" fmla="*/ 2578 w 4535"/>
                          <a:gd name="T85" fmla="*/ 1129 h 3956"/>
                          <a:gd name="T86" fmla="*/ 2363 w 4535"/>
                          <a:gd name="T87" fmla="*/ 2514 h 3956"/>
                          <a:gd name="T88" fmla="*/ 2363 w 4535"/>
                          <a:gd name="T89" fmla="*/ 1960 h 3956"/>
                          <a:gd name="T90" fmla="*/ 2363 w 4535"/>
                          <a:gd name="T91" fmla="*/ 1406 h 3956"/>
                          <a:gd name="T92" fmla="*/ 2363 w 4535"/>
                          <a:gd name="T93" fmla="*/ 852 h 3956"/>
                          <a:gd name="T94" fmla="*/ 2518 w 4535"/>
                          <a:gd name="T95" fmla="*/ 2791 h 3956"/>
                          <a:gd name="T96" fmla="*/ 2518 w 4535"/>
                          <a:gd name="T97" fmla="*/ 2237 h 3956"/>
                          <a:gd name="T98" fmla="*/ 2518 w 4535"/>
                          <a:gd name="T99" fmla="*/ 1683 h 3956"/>
                          <a:gd name="T100" fmla="*/ 2679 w 4535"/>
                          <a:gd name="T101" fmla="*/ 2480 h 3956"/>
                          <a:gd name="T102" fmla="*/ 2720 w 4535"/>
                          <a:gd name="T103" fmla="*/ 3068 h 3956"/>
                          <a:gd name="T104" fmla="*/ 2828 w 4535"/>
                          <a:gd name="T105" fmla="*/ 2791 h 3956"/>
                          <a:gd name="T106" fmla="*/ 2828 w 4535"/>
                          <a:gd name="T107" fmla="*/ 2237 h 3956"/>
                          <a:gd name="T108" fmla="*/ 2828 w 4535"/>
                          <a:gd name="T109" fmla="*/ 1129 h 3956"/>
                          <a:gd name="T110" fmla="*/ 3030 w 4535"/>
                          <a:gd name="T111" fmla="*/ 3068 h 3956"/>
                          <a:gd name="T112" fmla="*/ 2714 w 4535"/>
                          <a:gd name="T113" fmla="*/ 3871 h 3956"/>
                          <a:gd name="T114" fmla="*/ 4530 w 4535"/>
                          <a:gd name="T115" fmla="*/ 2242 h 3956"/>
                          <a:gd name="T116" fmla="*/ 3136 w 4535"/>
                          <a:gd name="T117" fmla="*/ 2077 h 39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535" h="3956">
                            <a:moveTo>
                              <a:pt x="2298" y="3742"/>
                            </a:moveTo>
                            <a:cubicBezTo>
                              <a:pt x="2298" y="3808"/>
                              <a:pt x="2351" y="3862"/>
                              <a:pt x="2417" y="3862"/>
                            </a:cubicBezTo>
                            <a:cubicBezTo>
                              <a:pt x="2484" y="3862"/>
                              <a:pt x="2537" y="3808"/>
                              <a:pt x="2537" y="3742"/>
                            </a:cubicBezTo>
                            <a:cubicBezTo>
                              <a:pt x="2537" y="3206"/>
                              <a:pt x="2537" y="3206"/>
                              <a:pt x="2537" y="3206"/>
                            </a:cubicBezTo>
                            <a:cubicBezTo>
                              <a:pt x="2458" y="3135"/>
                              <a:pt x="2376" y="3060"/>
                              <a:pt x="2298" y="2982"/>
                            </a:cubicBezTo>
                            <a:lnTo>
                              <a:pt x="2298" y="3742"/>
                            </a:lnTo>
                            <a:close/>
                            <a:moveTo>
                              <a:pt x="1998" y="3742"/>
                            </a:moveTo>
                            <a:cubicBezTo>
                              <a:pt x="1998" y="3808"/>
                              <a:pt x="2052" y="3862"/>
                              <a:pt x="2118" y="3862"/>
                            </a:cubicBezTo>
                            <a:cubicBezTo>
                              <a:pt x="2184" y="3862"/>
                              <a:pt x="2238" y="3808"/>
                              <a:pt x="2238" y="3742"/>
                            </a:cubicBezTo>
                            <a:cubicBezTo>
                              <a:pt x="2238" y="2982"/>
                              <a:pt x="2238" y="2982"/>
                              <a:pt x="2238" y="2982"/>
                            </a:cubicBezTo>
                            <a:cubicBezTo>
                              <a:pt x="2160" y="3060"/>
                              <a:pt x="2078" y="3135"/>
                              <a:pt x="1998" y="3206"/>
                            </a:cubicBezTo>
                            <a:lnTo>
                              <a:pt x="1998" y="3742"/>
                            </a:lnTo>
                            <a:close/>
                            <a:moveTo>
                              <a:pt x="1119" y="3312"/>
                            </a:moveTo>
                            <a:cubicBezTo>
                              <a:pt x="1143" y="3183"/>
                              <a:pt x="1181" y="2992"/>
                              <a:pt x="1235" y="2755"/>
                            </a:cubicBezTo>
                            <a:cubicBezTo>
                              <a:pt x="919" y="3063"/>
                              <a:pt x="555" y="3423"/>
                              <a:pt x="550" y="3428"/>
                            </a:cubicBezTo>
                            <a:cubicBezTo>
                              <a:pt x="802" y="3622"/>
                              <a:pt x="1013" y="3413"/>
                              <a:pt x="1023" y="3404"/>
                            </a:cubicBezTo>
                            <a:cubicBezTo>
                              <a:pt x="1027" y="3400"/>
                              <a:pt x="1069" y="3360"/>
                              <a:pt x="1119" y="3312"/>
                            </a:cubicBezTo>
                            <a:close/>
                            <a:moveTo>
                              <a:pt x="1702" y="3752"/>
                            </a:moveTo>
                            <a:cubicBezTo>
                              <a:pt x="1702" y="3818"/>
                              <a:pt x="1755" y="3871"/>
                              <a:pt x="1821" y="3871"/>
                            </a:cubicBezTo>
                            <a:cubicBezTo>
                              <a:pt x="1887" y="3871"/>
                              <a:pt x="1941" y="3818"/>
                              <a:pt x="1941" y="3752"/>
                            </a:cubicBezTo>
                            <a:cubicBezTo>
                              <a:pt x="1941" y="3257"/>
                              <a:pt x="1941" y="3257"/>
                              <a:pt x="1941" y="3257"/>
                            </a:cubicBezTo>
                            <a:cubicBezTo>
                              <a:pt x="1854" y="3333"/>
                              <a:pt x="1771" y="3402"/>
                              <a:pt x="1702" y="3459"/>
                            </a:cubicBezTo>
                            <a:lnTo>
                              <a:pt x="1702" y="3752"/>
                            </a:lnTo>
                            <a:close/>
                            <a:moveTo>
                              <a:pt x="0" y="1708"/>
                            </a:moveTo>
                            <a:cubicBezTo>
                              <a:pt x="246" y="1927"/>
                              <a:pt x="478" y="1748"/>
                              <a:pt x="493" y="1737"/>
                            </a:cubicBezTo>
                            <a:cubicBezTo>
                              <a:pt x="517" y="1719"/>
                              <a:pt x="975" y="1351"/>
                              <a:pt x="1232" y="1144"/>
                            </a:cubicBezTo>
                            <a:cubicBezTo>
                              <a:pt x="1228" y="1116"/>
                              <a:pt x="1226" y="1086"/>
                              <a:pt x="1226" y="1055"/>
                            </a:cubicBezTo>
                            <a:cubicBezTo>
                              <a:pt x="1226" y="1053"/>
                              <a:pt x="1225" y="1005"/>
                              <a:pt x="1225" y="1005"/>
                            </a:cubicBezTo>
                            <a:cubicBezTo>
                              <a:pt x="1225" y="1005"/>
                              <a:pt x="1225" y="855"/>
                              <a:pt x="1225" y="734"/>
                            </a:cubicBezTo>
                            <a:cubicBezTo>
                              <a:pt x="745" y="1116"/>
                              <a:pt x="9" y="1701"/>
                              <a:pt x="0" y="1708"/>
                            </a:cubicBezTo>
                            <a:close/>
                            <a:moveTo>
                              <a:pt x="1260" y="2646"/>
                            </a:moveTo>
                            <a:cubicBezTo>
                              <a:pt x="1299" y="2474"/>
                              <a:pt x="1347" y="2282"/>
                              <a:pt x="1402" y="2075"/>
                            </a:cubicBezTo>
                            <a:cubicBezTo>
                              <a:pt x="953" y="2494"/>
                              <a:pt x="302" y="3098"/>
                              <a:pt x="294" y="3106"/>
                            </a:cubicBezTo>
                            <a:cubicBezTo>
                              <a:pt x="561" y="3284"/>
                              <a:pt x="764" y="3106"/>
                              <a:pt x="785" y="3088"/>
                            </a:cubicBezTo>
                            <a:cubicBezTo>
                              <a:pt x="807" y="3068"/>
                              <a:pt x="1043" y="2849"/>
                              <a:pt x="1260" y="2646"/>
                            </a:cubicBezTo>
                            <a:close/>
                            <a:moveTo>
                              <a:pt x="487" y="2273"/>
                            </a:moveTo>
                            <a:cubicBezTo>
                              <a:pt x="535" y="2237"/>
                              <a:pt x="1101" y="1751"/>
                              <a:pt x="1387" y="1504"/>
                            </a:cubicBezTo>
                            <a:cubicBezTo>
                              <a:pt x="1329" y="1433"/>
                              <a:pt x="1274" y="1338"/>
                              <a:pt x="1245" y="1216"/>
                            </a:cubicBezTo>
                            <a:cubicBezTo>
                              <a:pt x="770" y="1612"/>
                              <a:pt x="15" y="2234"/>
                              <a:pt x="5" y="2242"/>
                            </a:cubicBezTo>
                            <a:cubicBezTo>
                              <a:pt x="247" y="2450"/>
                              <a:pt x="465" y="2289"/>
                              <a:pt x="487" y="2273"/>
                            </a:cubicBezTo>
                            <a:close/>
                            <a:moveTo>
                              <a:pt x="614" y="2701"/>
                            </a:moveTo>
                            <a:cubicBezTo>
                              <a:pt x="634" y="2684"/>
                              <a:pt x="1137" y="2224"/>
                              <a:pt x="1435" y="1952"/>
                            </a:cubicBezTo>
                            <a:cubicBezTo>
                              <a:pt x="1463" y="1850"/>
                              <a:pt x="1493" y="1744"/>
                              <a:pt x="1525" y="1636"/>
                            </a:cubicBezTo>
                            <a:cubicBezTo>
                              <a:pt x="1497" y="1615"/>
                              <a:pt x="1460" y="1585"/>
                              <a:pt x="1421" y="1543"/>
                            </a:cubicBezTo>
                            <a:cubicBezTo>
                              <a:pt x="955" y="1958"/>
                              <a:pt x="131" y="2693"/>
                              <a:pt x="122" y="2702"/>
                            </a:cubicBezTo>
                            <a:cubicBezTo>
                              <a:pt x="377" y="2913"/>
                              <a:pt x="599" y="2714"/>
                              <a:pt x="614" y="2701"/>
                            </a:cubicBezTo>
                            <a:close/>
                            <a:moveTo>
                              <a:pt x="3023" y="1626"/>
                            </a:moveTo>
                            <a:cubicBezTo>
                              <a:pt x="3051" y="1735"/>
                              <a:pt x="3079" y="1846"/>
                              <a:pt x="3107" y="1958"/>
                            </a:cubicBezTo>
                            <a:cubicBezTo>
                              <a:pt x="3406" y="2231"/>
                              <a:pt x="3902" y="2684"/>
                              <a:pt x="3922" y="2701"/>
                            </a:cubicBezTo>
                            <a:cubicBezTo>
                              <a:pt x="3937" y="2714"/>
                              <a:pt x="4158" y="2913"/>
                              <a:pt x="4414" y="2702"/>
                            </a:cubicBezTo>
                            <a:cubicBezTo>
                              <a:pt x="4404" y="2693"/>
                              <a:pt x="3580" y="1958"/>
                              <a:pt x="3114" y="1543"/>
                            </a:cubicBezTo>
                            <a:cubicBezTo>
                              <a:pt x="3081" y="1579"/>
                              <a:pt x="3049" y="1606"/>
                              <a:pt x="3023" y="1626"/>
                            </a:cubicBezTo>
                            <a:close/>
                            <a:moveTo>
                              <a:pt x="3415" y="3310"/>
                            </a:moveTo>
                            <a:cubicBezTo>
                              <a:pt x="3466" y="3359"/>
                              <a:pt x="3508" y="3400"/>
                              <a:pt x="3513" y="3404"/>
                            </a:cubicBezTo>
                            <a:cubicBezTo>
                              <a:pt x="3522" y="3413"/>
                              <a:pt x="3733" y="3622"/>
                              <a:pt x="3986" y="3428"/>
                            </a:cubicBezTo>
                            <a:cubicBezTo>
                              <a:pt x="3980" y="3423"/>
                              <a:pt x="3616" y="3062"/>
                              <a:pt x="3300" y="2753"/>
                            </a:cubicBezTo>
                            <a:cubicBezTo>
                              <a:pt x="3341" y="2936"/>
                              <a:pt x="3379" y="3122"/>
                              <a:pt x="3415" y="3310"/>
                            </a:cubicBezTo>
                            <a:close/>
                            <a:moveTo>
                              <a:pt x="3311" y="1005"/>
                            </a:moveTo>
                            <a:cubicBezTo>
                              <a:pt x="3311" y="1005"/>
                              <a:pt x="3310" y="1053"/>
                              <a:pt x="3310" y="1055"/>
                            </a:cubicBezTo>
                            <a:cubicBezTo>
                              <a:pt x="3309" y="1086"/>
                              <a:pt x="3307" y="1116"/>
                              <a:pt x="3303" y="1144"/>
                            </a:cubicBezTo>
                            <a:cubicBezTo>
                              <a:pt x="3561" y="1351"/>
                              <a:pt x="4018" y="1719"/>
                              <a:pt x="4043" y="1737"/>
                            </a:cubicBezTo>
                            <a:cubicBezTo>
                              <a:pt x="4057" y="1748"/>
                              <a:pt x="4289" y="1927"/>
                              <a:pt x="4535" y="1708"/>
                            </a:cubicBezTo>
                            <a:cubicBezTo>
                              <a:pt x="4526" y="1701"/>
                              <a:pt x="3790" y="1116"/>
                              <a:pt x="3311" y="734"/>
                            </a:cubicBezTo>
                            <a:cubicBezTo>
                              <a:pt x="3311" y="855"/>
                              <a:pt x="3311" y="1005"/>
                              <a:pt x="3311" y="1005"/>
                            </a:cubicBezTo>
                            <a:close/>
                            <a:moveTo>
                              <a:pt x="3310" y="1057"/>
                            </a:moveTo>
                            <a:cubicBezTo>
                              <a:pt x="3310" y="1055"/>
                              <a:pt x="3310" y="1055"/>
                              <a:pt x="3310" y="1055"/>
                            </a:cubicBezTo>
                            <a:cubicBezTo>
                              <a:pt x="3310" y="1055"/>
                              <a:pt x="3310" y="1057"/>
                              <a:pt x="3310" y="1057"/>
                            </a:cubicBezTo>
                            <a:close/>
                            <a:moveTo>
                              <a:pt x="3643" y="3640"/>
                            </a:moveTo>
                            <a:cubicBezTo>
                              <a:pt x="3612" y="3626"/>
                              <a:pt x="3390" y="3511"/>
                              <a:pt x="3390" y="3511"/>
                            </a:cubicBezTo>
                            <a:cubicBezTo>
                              <a:pt x="3299" y="2995"/>
                              <a:pt x="3197" y="2563"/>
                              <a:pt x="3113" y="2242"/>
                            </a:cubicBezTo>
                            <a:cubicBezTo>
                              <a:pt x="3065" y="2041"/>
                              <a:pt x="3012" y="1825"/>
                              <a:pt x="2954" y="1601"/>
                            </a:cubicBezTo>
                            <a:cubicBezTo>
                              <a:pt x="3028" y="1552"/>
                              <a:pt x="3244" y="1382"/>
                              <a:pt x="3249" y="1054"/>
                            </a:cubicBezTo>
                            <a:cubicBezTo>
                              <a:pt x="3249" y="1054"/>
                              <a:pt x="3250" y="1027"/>
                              <a:pt x="3250" y="1005"/>
                            </a:cubicBezTo>
                            <a:cubicBezTo>
                              <a:pt x="3250" y="971"/>
                              <a:pt x="3250" y="582"/>
                              <a:pt x="3250" y="582"/>
                            </a:cubicBezTo>
                            <a:cubicBezTo>
                              <a:pt x="4493" y="1547"/>
                              <a:pt x="4493" y="1547"/>
                              <a:pt x="4493" y="1547"/>
                            </a:cubicBezTo>
                            <a:cubicBezTo>
                              <a:pt x="4469" y="1435"/>
                              <a:pt x="4321" y="944"/>
                              <a:pt x="3816" y="465"/>
                            </a:cubicBezTo>
                            <a:cubicBezTo>
                              <a:pt x="3816" y="465"/>
                              <a:pt x="3393" y="62"/>
                              <a:pt x="3128" y="62"/>
                            </a:cubicBezTo>
                            <a:cubicBezTo>
                              <a:pt x="3084" y="62"/>
                              <a:pt x="2884" y="77"/>
                              <a:pt x="2884" y="357"/>
                            </a:cubicBezTo>
                            <a:cubicBezTo>
                              <a:pt x="2884" y="862"/>
                              <a:pt x="2884" y="862"/>
                              <a:pt x="2884" y="862"/>
                            </a:cubicBezTo>
                            <a:cubicBezTo>
                              <a:pt x="2884" y="862"/>
                              <a:pt x="2886" y="967"/>
                              <a:pt x="2803" y="967"/>
                            </a:cubicBezTo>
                            <a:cubicBezTo>
                              <a:pt x="2782" y="967"/>
                              <a:pt x="2782" y="967"/>
                              <a:pt x="2782" y="967"/>
                            </a:cubicBezTo>
                            <a:cubicBezTo>
                              <a:pt x="2733" y="794"/>
                              <a:pt x="2682" y="620"/>
                              <a:pt x="2628" y="449"/>
                            </a:cubicBezTo>
                            <a:cubicBezTo>
                              <a:pt x="2621" y="426"/>
                              <a:pt x="2614" y="404"/>
                              <a:pt x="2607" y="381"/>
                            </a:cubicBezTo>
                            <a:cubicBezTo>
                              <a:pt x="2536" y="150"/>
                              <a:pt x="2429" y="80"/>
                              <a:pt x="2355" y="44"/>
                            </a:cubicBezTo>
                            <a:cubicBezTo>
                              <a:pt x="2304" y="19"/>
                              <a:pt x="2227" y="0"/>
                              <a:pt x="2122" y="1"/>
                            </a:cubicBezTo>
                            <a:cubicBezTo>
                              <a:pt x="1847" y="6"/>
                              <a:pt x="1793" y="112"/>
                              <a:pt x="1790" y="150"/>
                            </a:cubicBezTo>
                            <a:cubicBezTo>
                              <a:pt x="1783" y="217"/>
                              <a:pt x="1802" y="294"/>
                              <a:pt x="1809" y="323"/>
                            </a:cubicBezTo>
                            <a:cubicBezTo>
                              <a:pt x="1809" y="323"/>
                              <a:pt x="1883" y="228"/>
                              <a:pt x="1988" y="323"/>
                            </a:cubicBezTo>
                            <a:cubicBezTo>
                              <a:pt x="2001" y="336"/>
                              <a:pt x="2010" y="353"/>
                              <a:pt x="2009" y="374"/>
                            </a:cubicBezTo>
                            <a:cubicBezTo>
                              <a:pt x="2008" y="382"/>
                              <a:pt x="2006" y="393"/>
                              <a:pt x="2003" y="400"/>
                            </a:cubicBezTo>
                            <a:cubicBezTo>
                              <a:pt x="1930" y="593"/>
                              <a:pt x="1863" y="782"/>
                              <a:pt x="1800" y="967"/>
                            </a:cubicBezTo>
                            <a:cubicBezTo>
                              <a:pt x="1733" y="967"/>
                              <a:pt x="1733" y="967"/>
                              <a:pt x="1733" y="967"/>
                            </a:cubicBezTo>
                            <a:cubicBezTo>
                              <a:pt x="1650" y="967"/>
                              <a:pt x="1651" y="862"/>
                              <a:pt x="1651" y="862"/>
                            </a:cubicBezTo>
                            <a:cubicBezTo>
                              <a:pt x="1651" y="357"/>
                              <a:pt x="1651" y="357"/>
                              <a:pt x="1651" y="357"/>
                            </a:cubicBezTo>
                            <a:cubicBezTo>
                              <a:pt x="1651" y="77"/>
                              <a:pt x="1452" y="62"/>
                              <a:pt x="1407" y="62"/>
                            </a:cubicBezTo>
                            <a:cubicBezTo>
                              <a:pt x="1142" y="62"/>
                              <a:pt x="719" y="465"/>
                              <a:pt x="719" y="465"/>
                            </a:cubicBezTo>
                            <a:cubicBezTo>
                              <a:pt x="215" y="944"/>
                              <a:pt x="67" y="1435"/>
                              <a:pt x="43" y="1547"/>
                            </a:cubicBezTo>
                            <a:cubicBezTo>
                              <a:pt x="1285" y="582"/>
                              <a:pt x="1285" y="582"/>
                              <a:pt x="1285" y="582"/>
                            </a:cubicBezTo>
                            <a:cubicBezTo>
                              <a:pt x="1285" y="582"/>
                              <a:pt x="1285" y="971"/>
                              <a:pt x="1285" y="1005"/>
                            </a:cubicBezTo>
                            <a:cubicBezTo>
                              <a:pt x="1285" y="1027"/>
                              <a:pt x="1286" y="1054"/>
                              <a:pt x="1286" y="1054"/>
                            </a:cubicBezTo>
                            <a:cubicBezTo>
                              <a:pt x="1292" y="1409"/>
                              <a:pt x="1543" y="1578"/>
                              <a:pt x="1596" y="1610"/>
                            </a:cubicBezTo>
                            <a:cubicBezTo>
                              <a:pt x="1270" y="2710"/>
                              <a:pt x="1146" y="3511"/>
                              <a:pt x="1146" y="3511"/>
                            </a:cubicBezTo>
                            <a:cubicBezTo>
                              <a:pt x="1146" y="3511"/>
                              <a:pt x="924" y="3626"/>
                              <a:pt x="893" y="3640"/>
                            </a:cubicBezTo>
                            <a:cubicBezTo>
                              <a:pt x="891" y="3641"/>
                              <a:pt x="824" y="3670"/>
                              <a:pt x="856" y="3740"/>
                            </a:cubicBezTo>
                            <a:cubicBezTo>
                              <a:pt x="856" y="3740"/>
                              <a:pt x="870" y="3774"/>
                              <a:pt x="904" y="3781"/>
                            </a:cubicBezTo>
                            <a:cubicBezTo>
                              <a:pt x="904" y="3781"/>
                              <a:pt x="873" y="3734"/>
                              <a:pt x="909" y="3717"/>
                            </a:cubicBezTo>
                            <a:cubicBezTo>
                              <a:pt x="1105" y="3634"/>
                              <a:pt x="1105" y="3634"/>
                              <a:pt x="1105" y="3634"/>
                            </a:cubicBezTo>
                            <a:cubicBezTo>
                              <a:pt x="1105" y="3634"/>
                              <a:pt x="1012" y="3755"/>
                              <a:pt x="990" y="3782"/>
                            </a:cubicBezTo>
                            <a:cubicBezTo>
                              <a:pt x="988" y="3783"/>
                              <a:pt x="941" y="3839"/>
                              <a:pt x="1000" y="3888"/>
                            </a:cubicBezTo>
                            <a:cubicBezTo>
                              <a:pt x="1000" y="3888"/>
                              <a:pt x="1027" y="3913"/>
                              <a:pt x="1061" y="3903"/>
                            </a:cubicBezTo>
                            <a:cubicBezTo>
                              <a:pt x="1061" y="3903"/>
                              <a:pt x="1012" y="3875"/>
                              <a:pt x="1038" y="3843"/>
                            </a:cubicBezTo>
                            <a:cubicBezTo>
                              <a:pt x="1193" y="3675"/>
                              <a:pt x="1193" y="3675"/>
                              <a:pt x="1193" y="3675"/>
                            </a:cubicBezTo>
                            <a:cubicBezTo>
                              <a:pt x="1193" y="3675"/>
                              <a:pt x="1148" y="3810"/>
                              <a:pt x="1135" y="3842"/>
                            </a:cubicBezTo>
                            <a:cubicBezTo>
                              <a:pt x="1134" y="3844"/>
                              <a:pt x="1105" y="3911"/>
                              <a:pt x="1176" y="3940"/>
                            </a:cubicBezTo>
                            <a:cubicBezTo>
                              <a:pt x="1176" y="3940"/>
                              <a:pt x="1209" y="3956"/>
                              <a:pt x="1239" y="3937"/>
                            </a:cubicBezTo>
                            <a:cubicBezTo>
                              <a:pt x="1239" y="3937"/>
                              <a:pt x="1184" y="3924"/>
                              <a:pt x="1199" y="3887"/>
                            </a:cubicBezTo>
                            <a:cubicBezTo>
                              <a:pt x="1242" y="3791"/>
                              <a:pt x="1242" y="3791"/>
                              <a:pt x="1242" y="3791"/>
                            </a:cubicBezTo>
                            <a:cubicBezTo>
                              <a:pt x="1242" y="3791"/>
                              <a:pt x="1281" y="3699"/>
                              <a:pt x="1334" y="3690"/>
                            </a:cubicBezTo>
                            <a:cubicBezTo>
                              <a:pt x="1363" y="3685"/>
                              <a:pt x="1363" y="3685"/>
                              <a:pt x="1363" y="3685"/>
                            </a:cubicBezTo>
                            <a:cubicBezTo>
                              <a:pt x="1478" y="3668"/>
                              <a:pt x="1525" y="3684"/>
                              <a:pt x="1525" y="3684"/>
                            </a:cubicBezTo>
                            <a:cubicBezTo>
                              <a:pt x="1570" y="3699"/>
                              <a:pt x="1539" y="3758"/>
                              <a:pt x="1539" y="3758"/>
                            </a:cubicBezTo>
                            <a:cubicBezTo>
                              <a:pt x="1578" y="3746"/>
                              <a:pt x="1589" y="3705"/>
                              <a:pt x="1589" y="3705"/>
                            </a:cubicBezTo>
                            <a:cubicBezTo>
                              <a:pt x="1614" y="3629"/>
                              <a:pt x="1537" y="3596"/>
                              <a:pt x="1535" y="3595"/>
                            </a:cubicBezTo>
                            <a:cubicBezTo>
                              <a:pt x="1498" y="3577"/>
                              <a:pt x="1471" y="3565"/>
                              <a:pt x="1471" y="3565"/>
                            </a:cubicBezTo>
                            <a:cubicBezTo>
                              <a:pt x="1471" y="3565"/>
                              <a:pt x="1924" y="3221"/>
                              <a:pt x="2268" y="2866"/>
                            </a:cubicBezTo>
                            <a:cubicBezTo>
                              <a:pt x="2612" y="3221"/>
                              <a:pt x="3065" y="3565"/>
                              <a:pt x="3065" y="3565"/>
                            </a:cubicBezTo>
                            <a:cubicBezTo>
                              <a:pt x="3065" y="3565"/>
                              <a:pt x="3038" y="3577"/>
                              <a:pt x="3001" y="3595"/>
                            </a:cubicBezTo>
                            <a:cubicBezTo>
                              <a:pt x="2998" y="3596"/>
                              <a:pt x="2922" y="3629"/>
                              <a:pt x="2946" y="3705"/>
                            </a:cubicBezTo>
                            <a:cubicBezTo>
                              <a:pt x="2946" y="3705"/>
                              <a:pt x="2958" y="3746"/>
                              <a:pt x="2997" y="3758"/>
                            </a:cubicBezTo>
                            <a:cubicBezTo>
                              <a:pt x="2997" y="3758"/>
                              <a:pt x="2966" y="3699"/>
                              <a:pt x="3010" y="3684"/>
                            </a:cubicBezTo>
                            <a:cubicBezTo>
                              <a:pt x="3010" y="3684"/>
                              <a:pt x="3057" y="3668"/>
                              <a:pt x="3173" y="3685"/>
                            </a:cubicBezTo>
                            <a:cubicBezTo>
                              <a:pt x="3202" y="3690"/>
                              <a:pt x="3202" y="3690"/>
                              <a:pt x="3202" y="3690"/>
                            </a:cubicBezTo>
                            <a:cubicBezTo>
                              <a:pt x="3255" y="3699"/>
                              <a:pt x="3293" y="3791"/>
                              <a:pt x="3293" y="3791"/>
                            </a:cubicBezTo>
                            <a:cubicBezTo>
                              <a:pt x="3336" y="3887"/>
                              <a:pt x="3336" y="3887"/>
                              <a:pt x="3336" y="3887"/>
                            </a:cubicBezTo>
                            <a:cubicBezTo>
                              <a:pt x="3352" y="3924"/>
                              <a:pt x="3296" y="3937"/>
                              <a:pt x="3296" y="3937"/>
                            </a:cubicBezTo>
                            <a:cubicBezTo>
                              <a:pt x="3326" y="3956"/>
                              <a:pt x="3359" y="3940"/>
                              <a:pt x="3359" y="3940"/>
                            </a:cubicBezTo>
                            <a:cubicBezTo>
                              <a:pt x="3431" y="3911"/>
                              <a:pt x="3401" y="3844"/>
                              <a:pt x="3400" y="3842"/>
                            </a:cubicBezTo>
                            <a:cubicBezTo>
                              <a:pt x="3387" y="3810"/>
                              <a:pt x="3343" y="3675"/>
                              <a:pt x="3343" y="3675"/>
                            </a:cubicBezTo>
                            <a:cubicBezTo>
                              <a:pt x="3497" y="3843"/>
                              <a:pt x="3497" y="3843"/>
                              <a:pt x="3497" y="3843"/>
                            </a:cubicBezTo>
                            <a:cubicBezTo>
                              <a:pt x="3523" y="3875"/>
                              <a:pt x="3474" y="3903"/>
                              <a:pt x="3474" y="3903"/>
                            </a:cubicBezTo>
                            <a:cubicBezTo>
                              <a:pt x="3508" y="3913"/>
                              <a:pt x="3535" y="3888"/>
                              <a:pt x="3535" y="3888"/>
                            </a:cubicBezTo>
                            <a:cubicBezTo>
                              <a:pt x="3595" y="3839"/>
                              <a:pt x="3547" y="3783"/>
                              <a:pt x="3546" y="3782"/>
                            </a:cubicBezTo>
                            <a:cubicBezTo>
                              <a:pt x="3524" y="3755"/>
                              <a:pt x="3431" y="3634"/>
                              <a:pt x="3431" y="3634"/>
                            </a:cubicBezTo>
                            <a:cubicBezTo>
                              <a:pt x="3626" y="3717"/>
                              <a:pt x="3626" y="3717"/>
                              <a:pt x="3626" y="3717"/>
                            </a:cubicBezTo>
                            <a:cubicBezTo>
                              <a:pt x="3663" y="3734"/>
                              <a:pt x="3631" y="3781"/>
                              <a:pt x="3631" y="3781"/>
                            </a:cubicBezTo>
                            <a:cubicBezTo>
                              <a:pt x="3666" y="3774"/>
                              <a:pt x="3679" y="3740"/>
                              <a:pt x="3679" y="3740"/>
                            </a:cubicBezTo>
                            <a:cubicBezTo>
                              <a:pt x="3712" y="3670"/>
                              <a:pt x="3645" y="3641"/>
                              <a:pt x="3643" y="3640"/>
                            </a:cubicBezTo>
                            <a:close/>
                            <a:moveTo>
                              <a:pt x="2214" y="1095"/>
                            </a:moveTo>
                            <a:cubicBezTo>
                              <a:pt x="2223" y="1115"/>
                              <a:pt x="2244" y="1129"/>
                              <a:pt x="2268" y="1129"/>
                            </a:cubicBezTo>
                            <a:cubicBezTo>
                              <a:pt x="2292" y="1129"/>
                              <a:pt x="2312" y="1115"/>
                              <a:pt x="2322" y="1095"/>
                            </a:cubicBezTo>
                            <a:cubicBezTo>
                              <a:pt x="2326" y="1106"/>
                              <a:pt x="2328" y="1117"/>
                              <a:pt x="2328" y="1129"/>
                            </a:cubicBezTo>
                            <a:cubicBezTo>
                              <a:pt x="2328" y="1172"/>
                              <a:pt x="2301" y="1207"/>
                              <a:pt x="2268" y="1207"/>
                            </a:cubicBezTo>
                            <a:cubicBezTo>
                              <a:pt x="2235" y="1207"/>
                              <a:pt x="2208" y="1172"/>
                              <a:pt x="2208" y="1129"/>
                            </a:cubicBezTo>
                            <a:cubicBezTo>
                              <a:pt x="2208" y="1117"/>
                              <a:pt x="2210" y="1106"/>
                              <a:pt x="2214" y="1095"/>
                            </a:cubicBezTo>
                            <a:close/>
                            <a:moveTo>
                              <a:pt x="1588" y="1129"/>
                            </a:moveTo>
                            <a:cubicBezTo>
                              <a:pt x="1588" y="1117"/>
                              <a:pt x="1590" y="1106"/>
                              <a:pt x="1594" y="1095"/>
                            </a:cubicBezTo>
                            <a:cubicBezTo>
                              <a:pt x="1603" y="1115"/>
                              <a:pt x="1624" y="1129"/>
                              <a:pt x="1648" y="1129"/>
                            </a:cubicBezTo>
                            <a:cubicBezTo>
                              <a:pt x="1672" y="1129"/>
                              <a:pt x="1692" y="1115"/>
                              <a:pt x="1702" y="1095"/>
                            </a:cubicBezTo>
                            <a:cubicBezTo>
                              <a:pt x="1706" y="1106"/>
                              <a:pt x="1708" y="1117"/>
                              <a:pt x="1708" y="1129"/>
                            </a:cubicBezTo>
                            <a:cubicBezTo>
                              <a:pt x="1708" y="1172"/>
                              <a:pt x="1681" y="1207"/>
                              <a:pt x="1648" y="1207"/>
                            </a:cubicBezTo>
                            <a:cubicBezTo>
                              <a:pt x="1615" y="1207"/>
                              <a:pt x="1588" y="1172"/>
                              <a:pt x="1588" y="1129"/>
                            </a:cubicBezTo>
                            <a:close/>
                            <a:moveTo>
                              <a:pt x="1594" y="2203"/>
                            </a:moveTo>
                            <a:cubicBezTo>
                              <a:pt x="1603" y="2223"/>
                              <a:pt x="1624" y="2237"/>
                              <a:pt x="1648" y="2237"/>
                            </a:cubicBezTo>
                            <a:cubicBezTo>
                              <a:pt x="1672" y="2237"/>
                              <a:pt x="1692" y="2223"/>
                              <a:pt x="1702" y="2203"/>
                            </a:cubicBezTo>
                            <a:cubicBezTo>
                              <a:pt x="1706" y="2213"/>
                              <a:pt x="1708" y="2225"/>
                              <a:pt x="1708" y="2237"/>
                            </a:cubicBezTo>
                            <a:cubicBezTo>
                              <a:pt x="1708" y="2280"/>
                              <a:pt x="1681" y="2315"/>
                              <a:pt x="1648" y="2315"/>
                            </a:cubicBezTo>
                            <a:cubicBezTo>
                              <a:pt x="1615" y="2315"/>
                              <a:pt x="1588" y="2280"/>
                              <a:pt x="1588" y="2237"/>
                            </a:cubicBezTo>
                            <a:cubicBezTo>
                              <a:pt x="1588" y="2225"/>
                              <a:pt x="1590" y="2213"/>
                              <a:pt x="1594" y="2203"/>
                            </a:cubicBezTo>
                            <a:close/>
                            <a:moveTo>
                              <a:pt x="1446" y="3145"/>
                            </a:moveTo>
                            <a:cubicBezTo>
                              <a:pt x="1413" y="3145"/>
                              <a:pt x="1386" y="3110"/>
                              <a:pt x="1386" y="3067"/>
                            </a:cubicBezTo>
                            <a:cubicBezTo>
                              <a:pt x="1386" y="3055"/>
                              <a:pt x="1388" y="3044"/>
                              <a:pt x="1392" y="3033"/>
                            </a:cubicBezTo>
                            <a:cubicBezTo>
                              <a:pt x="1402" y="3053"/>
                              <a:pt x="1422" y="3067"/>
                              <a:pt x="1446" y="3067"/>
                            </a:cubicBezTo>
                            <a:cubicBezTo>
                              <a:pt x="1470" y="3067"/>
                              <a:pt x="1490" y="3053"/>
                              <a:pt x="1500" y="3033"/>
                            </a:cubicBezTo>
                            <a:cubicBezTo>
                              <a:pt x="1504" y="3044"/>
                              <a:pt x="1506" y="3055"/>
                              <a:pt x="1506" y="3067"/>
                            </a:cubicBezTo>
                            <a:cubicBezTo>
                              <a:pt x="1506" y="3110"/>
                              <a:pt x="1479" y="3145"/>
                              <a:pt x="1446" y="3145"/>
                            </a:cubicBezTo>
                            <a:close/>
                            <a:moveTo>
                              <a:pt x="1648" y="2869"/>
                            </a:moveTo>
                            <a:cubicBezTo>
                              <a:pt x="1615" y="2869"/>
                              <a:pt x="1588" y="2834"/>
                              <a:pt x="1588" y="2791"/>
                            </a:cubicBezTo>
                            <a:cubicBezTo>
                              <a:pt x="1588" y="2779"/>
                              <a:pt x="1590" y="2767"/>
                              <a:pt x="1594" y="2757"/>
                            </a:cubicBezTo>
                            <a:cubicBezTo>
                              <a:pt x="1603" y="2777"/>
                              <a:pt x="1624" y="2791"/>
                              <a:pt x="1648" y="2791"/>
                            </a:cubicBezTo>
                            <a:cubicBezTo>
                              <a:pt x="1672" y="2791"/>
                              <a:pt x="1692" y="2777"/>
                              <a:pt x="1702" y="2757"/>
                            </a:cubicBezTo>
                            <a:cubicBezTo>
                              <a:pt x="1706" y="2767"/>
                              <a:pt x="1708" y="2779"/>
                              <a:pt x="1708" y="2791"/>
                            </a:cubicBezTo>
                            <a:cubicBezTo>
                              <a:pt x="1708" y="2834"/>
                              <a:pt x="1681" y="2869"/>
                              <a:pt x="1648" y="2869"/>
                            </a:cubicBezTo>
                            <a:close/>
                            <a:moveTo>
                              <a:pt x="1756" y="3145"/>
                            </a:moveTo>
                            <a:cubicBezTo>
                              <a:pt x="1723" y="3145"/>
                              <a:pt x="1696" y="3110"/>
                              <a:pt x="1696" y="3067"/>
                            </a:cubicBezTo>
                            <a:cubicBezTo>
                              <a:pt x="1696" y="3055"/>
                              <a:pt x="1698" y="3044"/>
                              <a:pt x="1702" y="3033"/>
                            </a:cubicBezTo>
                            <a:cubicBezTo>
                              <a:pt x="1711" y="3053"/>
                              <a:pt x="1732" y="3067"/>
                              <a:pt x="1756" y="3067"/>
                            </a:cubicBezTo>
                            <a:cubicBezTo>
                              <a:pt x="1780" y="3067"/>
                              <a:pt x="1800" y="3053"/>
                              <a:pt x="1810" y="3033"/>
                            </a:cubicBezTo>
                            <a:cubicBezTo>
                              <a:pt x="1814" y="3044"/>
                              <a:pt x="1816" y="3055"/>
                              <a:pt x="1816" y="3067"/>
                            </a:cubicBezTo>
                            <a:cubicBezTo>
                              <a:pt x="1816" y="3110"/>
                              <a:pt x="1789" y="3145"/>
                              <a:pt x="1756" y="3145"/>
                            </a:cubicBezTo>
                            <a:close/>
                            <a:moveTo>
                              <a:pt x="1803" y="2592"/>
                            </a:moveTo>
                            <a:cubicBezTo>
                              <a:pt x="1769" y="2592"/>
                              <a:pt x="1743" y="2557"/>
                              <a:pt x="1743" y="2514"/>
                            </a:cubicBezTo>
                            <a:cubicBezTo>
                              <a:pt x="1743" y="2502"/>
                              <a:pt x="1745" y="2490"/>
                              <a:pt x="1749" y="2480"/>
                            </a:cubicBezTo>
                            <a:cubicBezTo>
                              <a:pt x="1758" y="2500"/>
                              <a:pt x="1779" y="2514"/>
                              <a:pt x="1803" y="2514"/>
                            </a:cubicBezTo>
                            <a:cubicBezTo>
                              <a:pt x="1826" y="2514"/>
                              <a:pt x="1847" y="2500"/>
                              <a:pt x="1857" y="2480"/>
                            </a:cubicBezTo>
                            <a:cubicBezTo>
                              <a:pt x="1861" y="2490"/>
                              <a:pt x="1863" y="2502"/>
                              <a:pt x="1863" y="2514"/>
                            </a:cubicBezTo>
                            <a:cubicBezTo>
                              <a:pt x="1863" y="2557"/>
                              <a:pt x="1836" y="2592"/>
                              <a:pt x="1803" y="2592"/>
                            </a:cubicBezTo>
                            <a:close/>
                            <a:moveTo>
                              <a:pt x="1803" y="2038"/>
                            </a:moveTo>
                            <a:cubicBezTo>
                              <a:pt x="1769" y="2038"/>
                              <a:pt x="1743" y="2003"/>
                              <a:pt x="1743" y="1960"/>
                            </a:cubicBezTo>
                            <a:cubicBezTo>
                              <a:pt x="1743" y="1948"/>
                              <a:pt x="1745" y="1936"/>
                              <a:pt x="1749" y="1926"/>
                            </a:cubicBezTo>
                            <a:cubicBezTo>
                              <a:pt x="1758" y="1946"/>
                              <a:pt x="1779" y="1960"/>
                              <a:pt x="1803" y="1960"/>
                            </a:cubicBezTo>
                            <a:cubicBezTo>
                              <a:pt x="1826" y="1960"/>
                              <a:pt x="1847" y="1946"/>
                              <a:pt x="1857" y="1926"/>
                            </a:cubicBezTo>
                            <a:cubicBezTo>
                              <a:pt x="1861" y="1936"/>
                              <a:pt x="1863" y="1948"/>
                              <a:pt x="1863" y="1960"/>
                            </a:cubicBezTo>
                            <a:cubicBezTo>
                              <a:pt x="1863" y="2003"/>
                              <a:pt x="1836" y="2038"/>
                              <a:pt x="1803" y="2038"/>
                            </a:cubicBezTo>
                            <a:close/>
                            <a:moveTo>
                              <a:pt x="1803" y="1484"/>
                            </a:moveTo>
                            <a:cubicBezTo>
                              <a:pt x="1769" y="1484"/>
                              <a:pt x="1743" y="1449"/>
                              <a:pt x="1743" y="1406"/>
                            </a:cubicBezTo>
                            <a:cubicBezTo>
                              <a:pt x="1743" y="1394"/>
                              <a:pt x="1745" y="1382"/>
                              <a:pt x="1749" y="1372"/>
                            </a:cubicBezTo>
                            <a:cubicBezTo>
                              <a:pt x="1758" y="1392"/>
                              <a:pt x="1779" y="1406"/>
                              <a:pt x="1803" y="1406"/>
                            </a:cubicBezTo>
                            <a:cubicBezTo>
                              <a:pt x="1826" y="1406"/>
                              <a:pt x="1847" y="1392"/>
                              <a:pt x="1857" y="1372"/>
                            </a:cubicBezTo>
                            <a:cubicBezTo>
                              <a:pt x="1861" y="1382"/>
                              <a:pt x="1863" y="1394"/>
                              <a:pt x="1863" y="1406"/>
                            </a:cubicBezTo>
                            <a:cubicBezTo>
                              <a:pt x="1863" y="1449"/>
                              <a:pt x="1836" y="1484"/>
                              <a:pt x="1803" y="1484"/>
                            </a:cubicBezTo>
                            <a:close/>
                            <a:moveTo>
                              <a:pt x="1958" y="2869"/>
                            </a:moveTo>
                            <a:cubicBezTo>
                              <a:pt x="1925" y="2869"/>
                              <a:pt x="1898" y="2834"/>
                              <a:pt x="1898" y="2791"/>
                            </a:cubicBezTo>
                            <a:cubicBezTo>
                              <a:pt x="1898" y="2779"/>
                              <a:pt x="1900" y="2767"/>
                              <a:pt x="1904" y="2757"/>
                            </a:cubicBezTo>
                            <a:cubicBezTo>
                              <a:pt x="1913" y="2777"/>
                              <a:pt x="1934" y="2791"/>
                              <a:pt x="1958" y="2791"/>
                            </a:cubicBezTo>
                            <a:cubicBezTo>
                              <a:pt x="1981" y="2791"/>
                              <a:pt x="2002" y="2777"/>
                              <a:pt x="2012" y="2757"/>
                            </a:cubicBezTo>
                            <a:cubicBezTo>
                              <a:pt x="2016" y="2767"/>
                              <a:pt x="2018" y="2779"/>
                              <a:pt x="2018" y="2791"/>
                            </a:cubicBezTo>
                            <a:cubicBezTo>
                              <a:pt x="2018" y="2834"/>
                              <a:pt x="1991" y="2869"/>
                              <a:pt x="1958" y="2869"/>
                            </a:cubicBezTo>
                            <a:close/>
                            <a:moveTo>
                              <a:pt x="1958" y="2315"/>
                            </a:moveTo>
                            <a:cubicBezTo>
                              <a:pt x="1925" y="2315"/>
                              <a:pt x="1898" y="2280"/>
                              <a:pt x="1898" y="2237"/>
                            </a:cubicBezTo>
                            <a:cubicBezTo>
                              <a:pt x="1898" y="2225"/>
                              <a:pt x="1900" y="2213"/>
                              <a:pt x="1904" y="2203"/>
                            </a:cubicBezTo>
                            <a:cubicBezTo>
                              <a:pt x="1913" y="2223"/>
                              <a:pt x="1934" y="2237"/>
                              <a:pt x="1958" y="2237"/>
                            </a:cubicBezTo>
                            <a:cubicBezTo>
                              <a:pt x="1981" y="2237"/>
                              <a:pt x="2002" y="2223"/>
                              <a:pt x="2012" y="2203"/>
                            </a:cubicBezTo>
                            <a:cubicBezTo>
                              <a:pt x="2016" y="2213"/>
                              <a:pt x="2018" y="2225"/>
                              <a:pt x="2018" y="2237"/>
                            </a:cubicBezTo>
                            <a:cubicBezTo>
                              <a:pt x="2018" y="2280"/>
                              <a:pt x="1991" y="2315"/>
                              <a:pt x="1958" y="2315"/>
                            </a:cubicBezTo>
                            <a:close/>
                            <a:moveTo>
                              <a:pt x="1958" y="1761"/>
                            </a:moveTo>
                            <a:cubicBezTo>
                              <a:pt x="1925" y="1761"/>
                              <a:pt x="1898" y="1726"/>
                              <a:pt x="1898" y="1683"/>
                            </a:cubicBezTo>
                            <a:cubicBezTo>
                              <a:pt x="1898" y="1671"/>
                              <a:pt x="1900" y="1659"/>
                              <a:pt x="1904" y="1649"/>
                            </a:cubicBezTo>
                            <a:cubicBezTo>
                              <a:pt x="1913" y="1669"/>
                              <a:pt x="1934" y="1683"/>
                              <a:pt x="1958" y="1683"/>
                            </a:cubicBezTo>
                            <a:cubicBezTo>
                              <a:pt x="1981" y="1683"/>
                              <a:pt x="2002" y="1669"/>
                              <a:pt x="2012" y="1649"/>
                            </a:cubicBezTo>
                            <a:cubicBezTo>
                              <a:pt x="2016" y="1659"/>
                              <a:pt x="2018" y="1671"/>
                              <a:pt x="2018" y="1683"/>
                            </a:cubicBezTo>
                            <a:cubicBezTo>
                              <a:pt x="2018" y="1726"/>
                              <a:pt x="1991" y="1761"/>
                              <a:pt x="1958" y="1761"/>
                            </a:cubicBezTo>
                            <a:close/>
                            <a:moveTo>
                              <a:pt x="1958" y="1207"/>
                            </a:moveTo>
                            <a:cubicBezTo>
                              <a:pt x="1925" y="1207"/>
                              <a:pt x="1898" y="1172"/>
                              <a:pt x="1898" y="1129"/>
                            </a:cubicBezTo>
                            <a:cubicBezTo>
                              <a:pt x="1898" y="1117"/>
                              <a:pt x="1900" y="1106"/>
                              <a:pt x="1904" y="1095"/>
                            </a:cubicBezTo>
                            <a:cubicBezTo>
                              <a:pt x="1913" y="1115"/>
                              <a:pt x="1934" y="1129"/>
                              <a:pt x="1958" y="1129"/>
                            </a:cubicBezTo>
                            <a:cubicBezTo>
                              <a:pt x="1981" y="1129"/>
                              <a:pt x="2002" y="1115"/>
                              <a:pt x="2012" y="1095"/>
                            </a:cubicBezTo>
                            <a:cubicBezTo>
                              <a:pt x="2016" y="1106"/>
                              <a:pt x="2018" y="1117"/>
                              <a:pt x="2018" y="1129"/>
                            </a:cubicBezTo>
                            <a:cubicBezTo>
                              <a:pt x="2018" y="1172"/>
                              <a:pt x="1991" y="1207"/>
                              <a:pt x="1958" y="1207"/>
                            </a:cubicBezTo>
                            <a:close/>
                            <a:moveTo>
                              <a:pt x="2032" y="104"/>
                            </a:moveTo>
                            <a:cubicBezTo>
                              <a:pt x="2032" y="70"/>
                              <a:pt x="2060" y="43"/>
                              <a:pt x="2094" y="43"/>
                            </a:cubicBezTo>
                            <a:cubicBezTo>
                              <a:pt x="2127" y="43"/>
                              <a:pt x="2155" y="70"/>
                              <a:pt x="2155" y="104"/>
                            </a:cubicBezTo>
                            <a:cubicBezTo>
                              <a:pt x="2155" y="138"/>
                              <a:pt x="2127" y="165"/>
                              <a:pt x="2094" y="165"/>
                            </a:cubicBezTo>
                            <a:cubicBezTo>
                              <a:pt x="2060" y="165"/>
                              <a:pt x="2032" y="138"/>
                              <a:pt x="2032" y="104"/>
                            </a:cubicBezTo>
                            <a:close/>
                            <a:moveTo>
                              <a:pt x="2113" y="2592"/>
                            </a:moveTo>
                            <a:cubicBezTo>
                              <a:pt x="2079" y="2592"/>
                              <a:pt x="2053" y="2557"/>
                              <a:pt x="2053" y="2514"/>
                            </a:cubicBezTo>
                            <a:cubicBezTo>
                              <a:pt x="2053" y="2502"/>
                              <a:pt x="2055" y="2490"/>
                              <a:pt x="2059" y="2480"/>
                            </a:cubicBezTo>
                            <a:cubicBezTo>
                              <a:pt x="2068" y="2500"/>
                              <a:pt x="2089" y="2514"/>
                              <a:pt x="2113" y="2514"/>
                            </a:cubicBezTo>
                            <a:cubicBezTo>
                              <a:pt x="2136" y="2514"/>
                              <a:pt x="2157" y="2500"/>
                              <a:pt x="2167" y="2480"/>
                            </a:cubicBezTo>
                            <a:cubicBezTo>
                              <a:pt x="2171" y="2490"/>
                              <a:pt x="2173" y="2502"/>
                              <a:pt x="2173" y="2514"/>
                            </a:cubicBezTo>
                            <a:cubicBezTo>
                              <a:pt x="2173" y="2557"/>
                              <a:pt x="2146" y="2592"/>
                              <a:pt x="2113" y="2592"/>
                            </a:cubicBezTo>
                            <a:close/>
                            <a:moveTo>
                              <a:pt x="2113" y="2038"/>
                            </a:moveTo>
                            <a:cubicBezTo>
                              <a:pt x="2079" y="2038"/>
                              <a:pt x="2053" y="2003"/>
                              <a:pt x="2053" y="1960"/>
                            </a:cubicBezTo>
                            <a:cubicBezTo>
                              <a:pt x="2053" y="1948"/>
                              <a:pt x="2055" y="1936"/>
                              <a:pt x="2059" y="1926"/>
                            </a:cubicBezTo>
                            <a:cubicBezTo>
                              <a:pt x="2068" y="1946"/>
                              <a:pt x="2089" y="1960"/>
                              <a:pt x="2113" y="1960"/>
                            </a:cubicBezTo>
                            <a:cubicBezTo>
                              <a:pt x="2136" y="1960"/>
                              <a:pt x="2157" y="1946"/>
                              <a:pt x="2167" y="1926"/>
                            </a:cubicBezTo>
                            <a:cubicBezTo>
                              <a:pt x="2171" y="1936"/>
                              <a:pt x="2173" y="1948"/>
                              <a:pt x="2173" y="1960"/>
                            </a:cubicBezTo>
                            <a:cubicBezTo>
                              <a:pt x="2173" y="2003"/>
                              <a:pt x="2146" y="2038"/>
                              <a:pt x="2113" y="2038"/>
                            </a:cubicBezTo>
                            <a:close/>
                            <a:moveTo>
                              <a:pt x="2113" y="1484"/>
                            </a:moveTo>
                            <a:cubicBezTo>
                              <a:pt x="2079" y="1484"/>
                              <a:pt x="2053" y="1449"/>
                              <a:pt x="2053" y="1406"/>
                            </a:cubicBezTo>
                            <a:cubicBezTo>
                              <a:pt x="2053" y="1394"/>
                              <a:pt x="2055" y="1382"/>
                              <a:pt x="2059" y="1372"/>
                            </a:cubicBezTo>
                            <a:cubicBezTo>
                              <a:pt x="2068" y="1392"/>
                              <a:pt x="2089" y="1406"/>
                              <a:pt x="2113" y="1406"/>
                            </a:cubicBezTo>
                            <a:cubicBezTo>
                              <a:pt x="2136" y="1406"/>
                              <a:pt x="2157" y="1392"/>
                              <a:pt x="2167" y="1372"/>
                            </a:cubicBezTo>
                            <a:cubicBezTo>
                              <a:pt x="2171" y="1382"/>
                              <a:pt x="2173" y="1394"/>
                              <a:pt x="2173" y="1406"/>
                            </a:cubicBezTo>
                            <a:cubicBezTo>
                              <a:pt x="2173" y="1449"/>
                              <a:pt x="2146" y="1484"/>
                              <a:pt x="2113" y="1484"/>
                            </a:cubicBezTo>
                            <a:close/>
                            <a:moveTo>
                              <a:pt x="2113" y="930"/>
                            </a:moveTo>
                            <a:cubicBezTo>
                              <a:pt x="2079" y="930"/>
                              <a:pt x="2053" y="896"/>
                              <a:pt x="2053" y="852"/>
                            </a:cubicBezTo>
                            <a:cubicBezTo>
                              <a:pt x="2053" y="840"/>
                              <a:pt x="2055" y="829"/>
                              <a:pt x="2059" y="818"/>
                            </a:cubicBezTo>
                            <a:cubicBezTo>
                              <a:pt x="2068" y="838"/>
                              <a:pt x="2089" y="852"/>
                              <a:pt x="2113" y="852"/>
                            </a:cubicBezTo>
                            <a:cubicBezTo>
                              <a:pt x="2136" y="852"/>
                              <a:pt x="2157" y="838"/>
                              <a:pt x="2167" y="818"/>
                            </a:cubicBezTo>
                            <a:cubicBezTo>
                              <a:pt x="2171" y="829"/>
                              <a:pt x="2173" y="840"/>
                              <a:pt x="2173" y="852"/>
                            </a:cubicBezTo>
                            <a:cubicBezTo>
                              <a:pt x="2173" y="896"/>
                              <a:pt x="2146" y="930"/>
                              <a:pt x="2113" y="930"/>
                            </a:cubicBezTo>
                            <a:close/>
                            <a:moveTo>
                              <a:pt x="2268" y="2315"/>
                            </a:moveTo>
                            <a:cubicBezTo>
                              <a:pt x="2235" y="2315"/>
                              <a:pt x="2208" y="2280"/>
                              <a:pt x="2208" y="2237"/>
                            </a:cubicBezTo>
                            <a:cubicBezTo>
                              <a:pt x="2208" y="2225"/>
                              <a:pt x="2210" y="2213"/>
                              <a:pt x="2214" y="2203"/>
                            </a:cubicBezTo>
                            <a:cubicBezTo>
                              <a:pt x="2223" y="2223"/>
                              <a:pt x="2244" y="2237"/>
                              <a:pt x="2268" y="2237"/>
                            </a:cubicBezTo>
                            <a:cubicBezTo>
                              <a:pt x="2292" y="2237"/>
                              <a:pt x="2312" y="2223"/>
                              <a:pt x="2322" y="2203"/>
                            </a:cubicBezTo>
                            <a:cubicBezTo>
                              <a:pt x="2326" y="2213"/>
                              <a:pt x="2328" y="2225"/>
                              <a:pt x="2328" y="2237"/>
                            </a:cubicBezTo>
                            <a:cubicBezTo>
                              <a:pt x="2328" y="2280"/>
                              <a:pt x="2301" y="2315"/>
                              <a:pt x="2268" y="2315"/>
                            </a:cubicBezTo>
                            <a:close/>
                            <a:moveTo>
                              <a:pt x="2268" y="1761"/>
                            </a:moveTo>
                            <a:cubicBezTo>
                              <a:pt x="2235" y="1761"/>
                              <a:pt x="2208" y="1726"/>
                              <a:pt x="2208" y="1683"/>
                            </a:cubicBezTo>
                            <a:cubicBezTo>
                              <a:pt x="2208" y="1671"/>
                              <a:pt x="2210" y="1659"/>
                              <a:pt x="2214" y="1649"/>
                            </a:cubicBezTo>
                            <a:cubicBezTo>
                              <a:pt x="2223" y="1669"/>
                              <a:pt x="2244" y="1683"/>
                              <a:pt x="2268" y="1683"/>
                            </a:cubicBezTo>
                            <a:cubicBezTo>
                              <a:pt x="2292" y="1683"/>
                              <a:pt x="2312" y="1669"/>
                              <a:pt x="2322" y="1649"/>
                            </a:cubicBezTo>
                            <a:cubicBezTo>
                              <a:pt x="2326" y="1659"/>
                              <a:pt x="2328" y="1671"/>
                              <a:pt x="2328" y="1683"/>
                            </a:cubicBezTo>
                            <a:cubicBezTo>
                              <a:pt x="2328" y="1726"/>
                              <a:pt x="2301" y="1761"/>
                              <a:pt x="2268" y="1761"/>
                            </a:cubicBezTo>
                            <a:close/>
                            <a:moveTo>
                              <a:pt x="2679" y="1372"/>
                            </a:moveTo>
                            <a:cubicBezTo>
                              <a:pt x="2688" y="1392"/>
                              <a:pt x="2709" y="1406"/>
                              <a:pt x="2733" y="1406"/>
                            </a:cubicBezTo>
                            <a:cubicBezTo>
                              <a:pt x="2757" y="1406"/>
                              <a:pt x="2777" y="1392"/>
                              <a:pt x="2787" y="1372"/>
                            </a:cubicBezTo>
                            <a:cubicBezTo>
                              <a:pt x="2791" y="1382"/>
                              <a:pt x="2793" y="1394"/>
                              <a:pt x="2793" y="1406"/>
                            </a:cubicBezTo>
                            <a:cubicBezTo>
                              <a:pt x="2793" y="1449"/>
                              <a:pt x="2766" y="1484"/>
                              <a:pt x="2733" y="1484"/>
                            </a:cubicBezTo>
                            <a:cubicBezTo>
                              <a:pt x="2700" y="1484"/>
                              <a:pt x="2673" y="1449"/>
                              <a:pt x="2673" y="1406"/>
                            </a:cubicBezTo>
                            <a:cubicBezTo>
                              <a:pt x="2673" y="1394"/>
                              <a:pt x="2675" y="1382"/>
                              <a:pt x="2679" y="1372"/>
                            </a:cubicBezTo>
                            <a:close/>
                            <a:moveTo>
                              <a:pt x="2679" y="1926"/>
                            </a:moveTo>
                            <a:cubicBezTo>
                              <a:pt x="2688" y="1946"/>
                              <a:pt x="2709" y="1960"/>
                              <a:pt x="2733" y="1960"/>
                            </a:cubicBezTo>
                            <a:cubicBezTo>
                              <a:pt x="2757" y="1960"/>
                              <a:pt x="2777" y="1946"/>
                              <a:pt x="2787" y="1926"/>
                            </a:cubicBezTo>
                            <a:cubicBezTo>
                              <a:pt x="2791" y="1936"/>
                              <a:pt x="2793" y="1948"/>
                              <a:pt x="2793" y="1960"/>
                            </a:cubicBezTo>
                            <a:cubicBezTo>
                              <a:pt x="2793" y="2003"/>
                              <a:pt x="2766" y="2038"/>
                              <a:pt x="2733" y="2038"/>
                            </a:cubicBezTo>
                            <a:cubicBezTo>
                              <a:pt x="2700" y="2038"/>
                              <a:pt x="2673" y="2003"/>
                              <a:pt x="2673" y="1960"/>
                            </a:cubicBezTo>
                            <a:cubicBezTo>
                              <a:pt x="2673" y="1948"/>
                              <a:pt x="2675" y="1936"/>
                              <a:pt x="2679" y="1926"/>
                            </a:cubicBezTo>
                            <a:close/>
                            <a:moveTo>
                              <a:pt x="2524" y="1095"/>
                            </a:moveTo>
                            <a:cubicBezTo>
                              <a:pt x="2533" y="1115"/>
                              <a:pt x="2554" y="1129"/>
                              <a:pt x="2578" y="1129"/>
                            </a:cubicBezTo>
                            <a:cubicBezTo>
                              <a:pt x="2602" y="1129"/>
                              <a:pt x="2622" y="1115"/>
                              <a:pt x="2632" y="1095"/>
                            </a:cubicBezTo>
                            <a:cubicBezTo>
                              <a:pt x="2636" y="1106"/>
                              <a:pt x="2638" y="1117"/>
                              <a:pt x="2638" y="1129"/>
                            </a:cubicBezTo>
                            <a:cubicBezTo>
                              <a:pt x="2638" y="1172"/>
                              <a:pt x="2611" y="1207"/>
                              <a:pt x="2578" y="1207"/>
                            </a:cubicBezTo>
                            <a:cubicBezTo>
                              <a:pt x="2545" y="1207"/>
                              <a:pt x="2518" y="1172"/>
                              <a:pt x="2518" y="1129"/>
                            </a:cubicBezTo>
                            <a:cubicBezTo>
                              <a:pt x="2518" y="1117"/>
                              <a:pt x="2520" y="1106"/>
                              <a:pt x="2524" y="1095"/>
                            </a:cubicBezTo>
                            <a:close/>
                            <a:moveTo>
                              <a:pt x="2423" y="2592"/>
                            </a:moveTo>
                            <a:cubicBezTo>
                              <a:pt x="2390" y="2592"/>
                              <a:pt x="2363" y="2557"/>
                              <a:pt x="2363" y="2514"/>
                            </a:cubicBezTo>
                            <a:cubicBezTo>
                              <a:pt x="2363" y="2502"/>
                              <a:pt x="2365" y="2490"/>
                              <a:pt x="2369" y="2480"/>
                            </a:cubicBezTo>
                            <a:cubicBezTo>
                              <a:pt x="2378" y="2500"/>
                              <a:pt x="2399" y="2514"/>
                              <a:pt x="2423" y="2514"/>
                            </a:cubicBezTo>
                            <a:cubicBezTo>
                              <a:pt x="2447" y="2514"/>
                              <a:pt x="2467" y="2500"/>
                              <a:pt x="2477" y="2480"/>
                            </a:cubicBezTo>
                            <a:cubicBezTo>
                              <a:pt x="2481" y="2490"/>
                              <a:pt x="2483" y="2502"/>
                              <a:pt x="2483" y="2514"/>
                            </a:cubicBezTo>
                            <a:cubicBezTo>
                              <a:pt x="2483" y="2557"/>
                              <a:pt x="2456" y="2592"/>
                              <a:pt x="2423" y="2592"/>
                            </a:cubicBezTo>
                            <a:close/>
                            <a:moveTo>
                              <a:pt x="2423" y="2038"/>
                            </a:moveTo>
                            <a:cubicBezTo>
                              <a:pt x="2390" y="2038"/>
                              <a:pt x="2363" y="2003"/>
                              <a:pt x="2363" y="1960"/>
                            </a:cubicBezTo>
                            <a:cubicBezTo>
                              <a:pt x="2363" y="1948"/>
                              <a:pt x="2365" y="1936"/>
                              <a:pt x="2369" y="1926"/>
                            </a:cubicBezTo>
                            <a:cubicBezTo>
                              <a:pt x="2378" y="1946"/>
                              <a:pt x="2399" y="1960"/>
                              <a:pt x="2423" y="1960"/>
                            </a:cubicBezTo>
                            <a:cubicBezTo>
                              <a:pt x="2447" y="1960"/>
                              <a:pt x="2467" y="1946"/>
                              <a:pt x="2477" y="1926"/>
                            </a:cubicBezTo>
                            <a:cubicBezTo>
                              <a:pt x="2481" y="1936"/>
                              <a:pt x="2483" y="1948"/>
                              <a:pt x="2483" y="1960"/>
                            </a:cubicBezTo>
                            <a:cubicBezTo>
                              <a:pt x="2483" y="2003"/>
                              <a:pt x="2456" y="2038"/>
                              <a:pt x="2423" y="2038"/>
                            </a:cubicBezTo>
                            <a:close/>
                            <a:moveTo>
                              <a:pt x="2423" y="1484"/>
                            </a:moveTo>
                            <a:cubicBezTo>
                              <a:pt x="2390" y="1484"/>
                              <a:pt x="2363" y="1449"/>
                              <a:pt x="2363" y="1406"/>
                            </a:cubicBezTo>
                            <a:cubicBezTo>
                              <a:pt x="2363" y="1394"/>
                              <a:pt x="2365" y="1382"/>
                              <a:pt x="2369" y="1372"/>
                            </a:cubicBezTo>
                            <a:cubicBezTo>
                              <a:pt x="2378" y="1392"/>
                              <a:pt x="2399" y="1406"/>
                              <a:pt x="2423" y="1406"/>
                            </a:cubicBezTo>
                            <a:cubicBezTo>
                              <a:pt x="2447" y="1406"/>
                              <a:pt x="2467" y="1392"/>
                              <a:pt x="2477" y="1372"/>
                            </a:cubicBezTo>
                            <a:cubicBezTo>
                              <a:pt x="2481" y="1382"/>
                              <a:pt x="2483" y="1394"/>
                              <a:pt x="2483" y="1406"/>
                            </a:cubicBezTo>
                            <a:cubicBezTo>
                              <a:pt x="2483" y="1449"/>
                              <a:pt x="2456" y="1484"/>
                              <a:pt x="2423" y="1484"/>
                            </a:cubicBezTo>
                            <a:close/>
                            <a:moveTo>
                              <a:pt x="2423" y="930"/>
                            </a:moveTo>
                            <a:cubicBezTo>
                              <a:pt x="2390" y="930"/>
                              <a:pt x="2363" y="896"/>
                              <a:pt x="2363" y="852"/>
                            </a:cubicBezTo>
                            <a:cubicBezTo>
                              <a:pt x="2363" y="840"/>
                              <a:pt x="2365" y="829"/>
                              <a:pt x="2369" y="818"/>
                            </a:cubicBezTo>
                            <a:cubicBezTo>
                              <a:pt x="2378" y="838"/>
                              <a:pt x="2399" y="852"/>
                              <a:pt x="2423" y="852"/>
                            </a:cubicBezTo>
                            <a:cubicBezTo>
                              <a:pt x="2447" y="852"/>
                              <a:pt x="2467" y="838"/>
                              <a:pt x="2477" y="818"/>
                            </a:cubicBezTo>
                            <a:cubicBezTo>
                              <a:pt x="2481" y="829"/>
                              <a:pt x="2483" y="840"/>
                              <a:pt x="2483" y="852"/>
                            </a:cubicBezTo>
                            <a:cubicBezTo>
                              <a:pt x="2483" y="896"/>
                              <a:pt x="2456" y="930"/>
                              <a:pt x="2423" y="930"/>
                            </a:cubicBezTo>
                            <a:close/>
                            <a:moveTo>
                              <a:pt x="2578" y="2869"/>
                            </a:moveTo>
                            <a:cubicBezTo>
                              <a:pt x="2544" y="2869"/>
                              <a:pt x="2518" y="2834"/>
                              <a:pt x="2518" y="2791"/>
                            </a:cubicBezTo>
                            <a:cubicBezTo>
                              <a:pt x="2518" y="2779"/>
                              <a:pt x="2520" y="2767"/>
                              <a:pt x="2524" y="2757"/>
                            </a:cubicBezTo>
                            <a:cubicBezTo>
                              <a:pt x="2533" y="2777"/>
                              <a:pt x="2554" y="2791"/>
                              <a:pt x="2578" y="2791"/>
                            </a:cubicBezTo>
                            <a:cubicBezTo>
                              <a:pt x="2601" y="2791"/>
                              <a:pt x="2622" y="2777"/>
                              <a:pt x="2632" y="2757"/>
                            </a:cubicBezTo>
                            <a:cubicBezTo>
                              <a:pt x="2636" y="2767"/>
                              <a:pt x="2638" y="2779"/>
                              <a:pt x="2638" y="2791"/>
                            </a:cubicBezTo>
                            <a:cubicBezTo>
                              <a:pt x="2638" y="2834"/>
                              <a:pt x="2611" y="2869"/>
                              <a:pt x="2578" y="2869"/>
                            </a:cubicBezTo>
                            <a:close/>
                            <a:moveTo>
                              <a:pt x="2578" y="2315"/>
                            </a:moveTo>
                            <a:cubicBezTo>
                              <a:pt x="2545" y="2315"/>
                              <a:pt x="2518" y="2280"/>
                              <a:pt x="2518" y="2237"/>
                            </a:cubicBezTo>
                            <a:cubicBezTo>
                              <a:pt x="2518" y="2225"/>
                              <a:pt x="2520" y="2213"/>
                              <a:pt x="2524" y="2203"/>
                            </a:cubicBezTo>
                            <a:cubicBezTo>
                              <a:pt x="2533" y="2223"/>
                              <a:pt x="2554" y="2237"/>
                              <a:pt x="2578" y="2237"/>
                            </a:cubicBezTo>
                            <a:cubicBezTo>
                              <a:pt x="2602" y="2237"/>
                              <a:pt x="2622" y="2223"/>
                              <a:pt x="2632" y="2203"/>
                            </a:cubicBezTo>
                            <a:cubicBezTo>
                              <a:pt x="2636" y="2213"/>
                              <a:pt x="2638" y="2225"/>
                              <a:pt x="2638" y="2237"/>
                            </a:cubicBezTo>
                            <a:cubicBezTo>
                              <a:pt x="2638" y="2280"/>
                              <a:pt x="2611" y="2315"/>
                              <a:pt x="2578" y="2315"/>
                            </a:cubicBezTo>
                            <a:close/>
                            <a:moveTo>
                              <a:pt x="2578" y="1761"/>
                            </a:moveTo>
                            <a:cubicBezTo>
                              <a:pt x="2545" y="1761"/>
                              <a:pt x="2518" y="1726"/>
                              <a:pt x="2518" y="1683"/>
                            </a:cubicBezTo>
                            <a:cubicBezTo>
                              <a:pt x="2518" y="1671"/>
                              <a:pt x="2520" y="1659"/>
                              <a:pt x="2524" y="1649"/>
                            </a:cubicBezTo>
                            <a:cubicBezTo>
                              <a:pt x="2534" y="1669"/>
                              <a:pt x="2554" y="1683"/>
                              <a:pt x="2578" y="1683"/>
                            </a:cubicBezTo>
                            <a:cubicBezTo>
                              <a:pt x="2602" y="1683"/>
                              <a:pt x="2622" y="1669"/>
                              <a:pt x="2632" y="1649"/>
                            </a:cubicBezTo>
                            <a:cubicBezTo>
                              <a:pt x="2636" y="1659"/>
                              <a:pt x="2638" y="1671"/>
                              <a:pt x="2638" y="1683"/>
                            </a:cubicBezTo>
                            <a:cubicBezTo>
                              <a:pt x="2638" y="1726"/>
                              <a:pt x="2611" y="1761"/>
                              <a:pt x="2578" y="1761"/>
                            </a:cubicBezTo>
                            <a:close/>
                            <a:moveTo>
                              <a:pt x="2673" y="2514"/>
                            </a:moveTo>
                            <a:cubicBezTo>
                              <a:pt x="2673" y="2502"/>
                              <a:pt x="2675" y="2490"/>
                              <a:pt x="2679" y="2480"/>
                            </a:cubicBezTo>
                            <a:cubicBezTo>
                              <a:pt x="2688" y="2500"/>
                              <a:pt x="2709" y="2514"/>
                              <a:pt x="2733" y="2514"/>
                            </a:cubicBezTo>
                            <a:cubicBezTo>
                              <a:pt x="2757" y="2514"/>
                              <a:pt x="2777" y="2500"/>
                              <a:pt x="2787" y="2480"/>
                            </a:cubicBezTo>
                            <a:cubicBezTo>
                              <a:pt x="2791" y="2490"/>
                              <a:pt x="2793" y="2502"/>
                              <a:pt x="2793" y="2514"/>
                            </a:cubicBezTo>
                            <a:cubicBezTo>
                              <a:pt x="2793" y="2557"/>
                              <a:pt x="2766" y="2592"/>
                              <a:pt x="2733" y="2592"/>
                            </a:cubicBezTo>
                            <a:cubicBezTo>
                              <a:pt x="2700" y="2592"/>
                              <a:pt x="2673" y="2557"/>
                              <a:pt x="2673" y="2514"/>
                            </a:cubicBezTo>
                            <a:close/>
                            <a:moveTo>
                              <a:pt x="2779" y="3146"/>
                            </a:moveTo>
                            <a:cubicBezTo>
                              <a:pt x="2746" y="3146"/>
                              <a:pt x="2720" y="3111"/>
                              <a:pt x="2720" y="3068"/>
                            </a:cubicBezTo>
                            <a:cubicBezTo>
                              <a:pt x="2720" y="3056"/>
                              <a:pt x="2722" y="3044"/>
                              <a:pt x="2726" y="3034"/>
                            </a:cubicBezTo>
                            <a:cubicBezTo>
                              <a:pt x="2735" y="3054"/>
                              <a:pt x="2756" y="3068"/>
                              <a:pt x="2779" y="3068"/>
                            </a:cubicBezTo>
                            <a:cubicBezTo>
                              <a:pt x="2803" y="3068"/>
                              <a:pt x="2824" y="3054"/>
                              <a:pt x="2834" y="3034"/>
                            </a:cubicBezTo>
                            <a:cubicBezTo>
                              <a:pt x="2838" y="3044"/>
                              <a:pt x="2840" y="3056"/>
                              <a:pt x="2840" y="3068"/>
                            </a:cubicBezTo>
                            <a:cubicBezTo>
                              <a:pt x="2840" y="3111"/>
                              <a:pt x="2813" y="3146"/>
                              <a:pt x="2779" y="3146"/>
                            </a:cubicBezTo>
                            <a:close/>
                            <a:moveTo>
                              <a:pt x="2888" y="2869"/>
                            </a:moveTo>
                            <a:cubicBezTo>
                              <a:pt x="2854" y="2869"/>
                              <a:pt x="2828" y="2834"/>
                              <a:pt x="2828" y="2791"/>
                            </a:cubicBezTo>
                            <a:cubicBezTo>
                              <a:pt x="2828" y="2779"/>
                              <a:pt x="2830" y="2767"/>
                              <a:pt x="2834" y="2757"/>
                            </a:cubicBezTo>
                            <a:cubicBezTo>
                              <a:pt x="2843" y="2777"/>
                              <a:pt x="2864" y="2791"/>
                              <a:pt x="2888" y="2791"/>
                            </a:cubicBezTo>
                            <a:cubicBezTo>
                              <a:pt x="2912" y="2791"/>
                              <a:pt x="2932" y="2777"/>
                              <a:pt x="2942" y="2757"/>
                            </a:cubicBezTo>
                            <a:cubicBezTo>
                              <a:pt x="2946" y="2767"/>
                              <a:pt x="2948" y="2779"/>
                              <a:pt x="2948" y="2791"/>
                            </a:cubicBezTo>
                            <a:cubicBezTo>
                              <a:pt x="2948" y="2834"/>
                              <a:pt x="2921" y="2869"/>
                              <a:pt x="2888" y="2869"/>
                            </a:cubicBezTo>
                            <a:close/>
                            <a:moveTo>
                              <a:pt x="2888" y="2315"/>
                            </a:moveTo>
                            <a:cubicBezTo>
                              <a:pt x="2855" y="2315"/>
                              <a:pt x="2828" y="2280"/>
                              <a:pt x="2828" y="2237"/>
                            </a:cubicBezTo>
                            <a:cubicBezTo>
                              <a:pt x="2828" y="2225"/>
                              <a:pt x="2830" y="2213"/>
                              <a:pt x="2834" y="2203"/>
                            </a:cubicBezTo>
                            <a:cubicBezTo>
                              <a:pt x="2844" y="2223"/>
                              <a:pt x="2864" y="2237"/>
                              <a:pt x="2888" y="2237"/>
                            </a:cubicBezTo>
                            <a:cubicBezTo>
                              <a:pt x="2912" y="2237"/>
                              <a:pt x="2932" y="2223"/>
                              <a:pt x="2942" y="2203"/>
                            </a:cubicBezTo>
                            <a:cubicBezTo>
                              <a:pt x="2946" y="2213"/>
                              <a:pt x="2948" y="2225"/>
                              <a:pt x="2948" y="2237"/>
                            </a:cubicBezTo>
                            <a:cubicBezTo>
                              <a:pt x="2948" y="2280"/>
                              <a:pt x="2921" y="2315"/>
                              <a:pt x="2888" y="2315"/>
                            </a:cubicBezTo>
                            <a:close/>
                            <a:moveTo>
                              <a:pt x="2888" y="1207"/>
                            </a:moveTo>
                            <a:cubicBezTo>
                              <a:pt x="2855" y="1207"/>
                              <a:pt x="2828" y="1172"/>
                              <a:pt x="2828" y="1129"/>
                            </a:cubicBezTo>
                            <a:cubicBezTo>
                              <a:pt x="2828" y="1117"/>
                              <a:pt x="2830" y="1106"/>
                              <a:pt x="2834" y="1095"/>
                            </a:cubicBezTo>
                            <a:cubicBezTo>
                              <a:pt x="2844" y="1115"/>
                              <a:pt x="2864" y="1129"/>
                              <a:pt x="2888" y="1129"/>
                            </a:cubicBezTo>
                            <a:cubicBezTo>
                              <a:pt x="2912" y="1129"/>
                              <a:pt x="2932" y="1115"/>
                              <a:pt x="2942" y="1095"/>
                            </a:cubicBezTo>
                            <a:cubicBezTo>
                              <a:pt x="2946" y="1106"/>
                              <a:pt x="2948" y="1117"/>
                              <a:pt x="2948" y="1129"/>
                            </a:cubicBezTo>
                            <a:cubicBezTo>
                              <a:pt x="2948" y="1172"/>
                              <a:pt x="2921" y="1207"/>
                              <a:pt x="2888" y="1207"/>
                            </a:cubicBezTo>
                            <a:close/>
                            <a:moveTo>
                              <a:pt x="3089" y="3146"/>
                            </a:moveTo>
                            <a:cubicBezTo>
                              <a:pt x="3056" y="3146"/>
                              <a:pt x="3030" y="3111"/>
                              <a:pt x="3030" y="3068"/>
                            </a:cubicBezTo>
                            <a:cubicBezTo>
                              <a:pt x="3030" y="3056"/>
                              <a:pt x="3032" y="3044"/>
                              <a:pt x="3035" y="3034"/>
                            </a:cubicBezTo>
                            <a:cubicBezTo>
                              <a:pt x="3045" y="3054"/>
                              <a:pt x="3066" y="3068"/>
                              <a:pt x="3089" y="3068"/>
                            </a:cubicBezTo>
                            <a:cubicBezTo>
                              <a:pt x="3113" y="3068"/>
                              <a:pt x="3134" y="3054"/>
                              <a:pt x="3144" y="3034"/>
                            </a:cubicBezTo>
                            <a:cubicBezTo>
                              <a:pt x="3147" y="3044"/>
                              <a:pt x="3150" y="3056"/>
                              <a:pt x="3150" y="3068"/>
                            </a:cubicBezTo>
                            <a:cubicBezTo>
                              <a:pt x="3150" y="3111"/>
                              <a:pt x="3123" y="3146"/>
                              <a:pt x="3089" y="3146"/>
                            </a:cubicBezTo>
                            <a:close/>
                            <a:moveTo>
                              <a:pt x="2594" y="3752"/>
                            </a:moveTo>
                            <a:cubicBezTo>
                              <a:pt x="2594" y="3818"/>
                              <a:pt x="2648" y="3871"/>
                              <a:pt x="2714" y="3871"/>
                            </a:cubicBezTo>
                            <a:cubicBezTo>
                              <a:pt x="2780" y="3871"/>
                              <a:pt x="2834" y="3818"/>
                              <a:pt x="2834" y="3752"/>
                            </a:cubicBezTo>
                            <a:cubicBezTo>
                              <a:pt x="2834" y="3459"/>
                              <a:pt x="2834" y="3459"/>
                              <a:pt x="2834" y="3459"/>
                            </a:cubicBezTo>
                            <a:cubicBezTo>
                              <a:pt x="2764" y="3402"/>
                              <a:pt x="2682" y="3333"/>
                              <a:pt x="2594" y="3257"/>
                            </a:cubicBezTo>
                            <a:lnTo>
                              <a:pt x="2594" y="3752"/>
                            </a:lnTo>
                            <a:close/>
                            <a:moveTo>
                              <a:pt x="3148" y="1504"/>
                            </a:moveTo>
                            <a:cubicBezTo>
                              <a:pt x="3434" y="1750"/>
                              <a:pt x="4000" y="2237"/>
                              <a:pt x="4048" y="2273"/>
                            </a:cubicBezTo>
                            <a:cubicBezTo>
                              <a:pt x="4071" y="2289"/>
                              <a:pt x="4289" y="2450"/>
                              <a:pt x="4530" y="2242"/>
                            </a:cubicBezTo>
                            <a:cubicBezTo>
                              <a:pt x="4521" y="2234"/>
                              <a:pt x="3765" y="1611"/>
                              <a:pt x="3290" y="1216"/>
                            </a:cubicBezTo>
                            <a:cubicBezTo>
                              <a:pt x="3262" y="1338"/>
                              <a:pt x="3206" y="1433"/>
                              <a:pt x="3148" y="1504"/>
                            </a:cubicBezTo>
                            <a:close/>
                            <a:moveTo>
                              <a:pt x="3172" y="2228"/>
                            </a:moveTo>
                            <a:cubicBezTo>
                              <a:pt x="3208" y="2364"/>
                              <a:pt x="3242" y="2504"/>
                              <a:pt x="3275" y="2645"/>
                            </a:cubicBezTo>
                            <a:cubicBezTo>
                              <a:pt x="3492" y="2849"/>
                              <a:pt x="3728" y="3068"/>
                              <a:pt x="3751" y="3088"/>
                            </a:cubicBezTo>
                            <a:cubicBezTo>
                              <a:pt x="3772" y="3106"/>
                              <a:pt x="3975" y="3284"/>
                              <a:pt x="4241" y="3106"/>
                            </a:cubicBezTo>
                            <a:cubicBezTo>
                              <a:pt x="4233" y="3098"/>
                              <a:pt x="3585" y="2496"/>
                              <a:pt x="3136" y="2077"/>
                            </a:cubicBezTo>
                            <a:cubicBezTo>
                              <a:pt x="3148" y="2127"/>
                              <a:pt x="3160" y="2177"/>
                              <a:pt x="3172" y="2228"/>
                            </a:cubicBezTo>
                            <a:close/>
                          </a:path>
                        </a:pathLst>
                      </a:custGeom>
                      <a:solidFill>
                        <a:srgbClr val="1B1C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25C1CB" id="Freeform 16" o:spid="_x0000_s1026" style="position:absolute;margin-left:238.15pt;margin-top:42.55pt;width:34.45pt;height:2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35,3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" path="m2298,3742v,66,53,120,119,120c2484,3862,2537,3808,2537,3742v,-536,,-536,,-536c2458,3135,2376,3060,2298,2982r,760xm1998,3742v,66,54,120,120,120c2184,3862,2238,3808,2238,3742v,-760,,-760,,-760c2160,3060,2078,3135,1998,3206r,536xm1119,3312v24,-129,62,-320,116,-557c919,3063,555,3423,550,3428v252,194,463,-15,473,-24c1027,3400,1069,3360,1119,3312xm1702,3752v,66,53,119,119,119c1887,3871,1941,3818,1941,3752v,-495,,-495,,-495c1854,3333,1771,3402,1702,3459r,293xm,1708v246,219,478,40,493,29c517,1719,975,1351,1232,1144v-4,-28,-6,-58,-6,-89c1226,1053,1225,1005,1225,1005v,,,-150,,-271c745,1116,9,1701,,1708xm1260,2646v39,-172,87,-364,142,-571c953,2494,302,3098,294,3106v267,178,470,,491,-18c807,3068,1043,2849,1260,2646xm487,2273v48,-36,614,-522,900,-769c1329,1433,1274,1338,1245,1216,770,1612,15,2234,5,2242v242,208,460,47,482,31xm614,2701v20,-17,523,-477,821,-749c1463,1850,1493,1744,1525,1636v-28,-21,-65,-51,-104,-93c955,1958,131,2693,122,2702v255,211,477,12,492,-1xm3023,1626v28,109,56,220,84,332c3406,2231,3902,2684,3922,2701v15,13,236,212,492,1c4404,2693,3580,1958,3114,1543v-33,36,-65,63,-91,83xm3415,3310v51,49,93,90,98,94c3522,3413,3733,3622,3986,3428v-6,-5,-370,-366,-686,-675c3341,2936,3379,3122,3415,3310xm3311,1005v,,-1,48,-1,50c3309,1086,3307,1116,3303,1144v258,207,715,575,740,593c4057,1748,4289,1927,4535,1708v-9,-7,-745,-592,-1224,-974c3311,855,3311,1005,3311,1005xm3310,1057v,-2,,-2,,-2c3310,1055,3310,1057,3310,1057xm3643,3640v-31,-14,-253,-129,-253,-129c3299,2995,3197,2563,3113,2242v-48,-201,-101,-417,-159,-641c3028,1552,3244,1382,3249,1054v,,1,-27,1,-49c3250,971,3250,582,3250,582v1243,965,1243,965,1243,965c4469,1435,4321,944,3816,465v,,-423,-403,-688,-403c3084,62,2884,77,2884,357v,505,,505,,505c2884,862,2886,967,2803,967v-21,,-21,,-21,c2733,794,2682,620,2628,449v-7,-23,-14,-45,-21,-68c2536,150,2429,80,2355,44,2304,19,2227,,2122,1,1847,6,1793,112,1790,150v-7,67,12,144,19,173c1809,323,1883,228,1988,323v13,13,22,30,21,51c2008,382,2006,393,2003,400v-73,193,-140,382,-203,567c1733,967,1733,967,1733,967v-83,,-82,-105,-82,-105c1651,357,1651,357,1651,357,1651,77,1452,62,1407,62,1142,62,719,465,719,465,215,944,67,1435,43,1547,1285,582,1285,582,1285,582v,,,389,,423c1285,1027,1286,1054,1286,1054v6,355,257,524,310,556c1270,2710,1146,3511,1146,3511v,,-222,115,-253,129c891,3641,824,3670,856,3740v,,14,34,48,41c904,3781,873,3734,909,3717v196,-83,196,-83,196,-83c1105,3634,1012,3755,990,3782v-2,1,-49,57,10,106c1000,3888,1027,3913,1061,3903v,,-49,-28,-23,-60c1193,3675,1193,3675,1193,3675v,,-45,135,-58,167c1134,3844,1105,3911,1176,3940v,,33,16,63,-3c1239,3937,1184,3924,1199,3887v43,-96,43,-96,43,-96c1242,3791,1281,3699,1334,3690v29,-5,29,-5,29,-5c1478,3668,1525,3684,1525,3684v45,15,14,74,14,74c1578,3746,1589,3705,1589,3705v25,-76,-52,-109,-54,-110c1498,3577,1471,3565,1471,3565v,,453,-344,797,-699c2612,3221,3065,3565,3065,3565v,,-27,12,-64,30c2998,3596,2922,3629,2946,3705v,,12,41,51,53c2997,3758,2966,3699,3010,3684v,,47,-16,163,1c3202,3690,3202,3690,3202,3690v53,9,91,101,91,101c3336,3887,3336,3887,3336,3887v16,37,-40,50,-40,50c3326,3956,3359,3940,3359,3940v72,-29,42,-96,41,-98c3387,3810,3343,3675,3343,3675v154,168,154,168,154,168c3523,3875,3474,3903,3474,3903v34,10,61,-15,61,-15c3595,3839,3547,3783,3546,3782v-22,-27,-115,-148,-115,-148c3626,3717,3626,3717,3626,3717v37,17,5,64,5,64c3666,3774,3679,3740,3679,3740v33,-70,-34,-99,-36,-100xm2214,1095v9,20,30,34,54,34c2292,1129,2312,1115,2322,1095v4,11,6,22,6,34c2328,1172,2301,1207,2268,1207v-33,,-60,-35,-60,-78c2208,1117,2210,1106,2214,1095xm1588,1129v,-12,2,-23,6,-34c1603,1115,1624,1129,1648,1129v24,,44,-14,54,-34c1706,1106,1708,1117,1708,1129v,43,-27,78,-60,78c1615,1207,1588,1172,1588,1129xm1594,2203v9,20,30,34,54,34c1672,2237,1692,2223,1702,2203v4,10,6,22,6,34c1708,2280,1681,2315,1648,2315v-33,,-60,-35,-60,-78c1588,2225,1590,2213,1594,2203xm1446,3145v-33,,-60,-35,-60,-78c1386,3055,1388,3044,1392,3033v10,20,30,34,54,34c1470,3067,1490,3053,1500,3033v4,11,6,22,6,34c1506,3110,1479,3145,1446,3145xm1648,2869v-33,,-60,-35,-60,-78c1588,2779,1590,2767,1594,2757v9,20,30,34,54,34c1672,2791,1692,2777,1702,2757v4,10,6,22,6,34c1708,2834,1681,2869,1648,2869xm1756,3145v-33,,-60,-35,-60,-78c1696,3055,1698,3044,1702,3033v9,20,30,34,54,34c1780,3067,1800,3053,1810,3033v4,11,6,22,6,34c1816,3110,1789,3145,1756,3145xm1803,2592v-34,,-60,-35,-60,-78c1743,2502,1745,2490,1749,2480v9,20,30,34,54,34c1826,2514,1847,2500,1857,2480v4,10,6,22,6,34c1863,2557,1836,2592,1803,2592xm1803,2038v-34,,-60,-35,-60,-78c1743,1948,1745,1936,1749,1926v9,20,30,34,54,34c1826,1960,1847,1946,1857,1926v4,10,6,22,6,34c1863,2003,1836,2038,1803,2038xm1803,1484v-34,,-60,-35,-60,-78c1743,1394,1745,1382,1749,1372v9,20,30,34,54,34c1826,1406,1847,1392,1857,1372v4,10,6,22,6,34c1863,1449,1836,1484,1803,1484xm1958,2869v-33,,-60,-35,-60,-78c1898,2779,1900,2767,1904,2757v9,20,30,34,54,34c1981,2791,2002,2777,2012,2757v4,10,6,22,6,34c2018,2834,1991,2869,1958,2869xm1958,2315v-33,,-60,-35,-60,-78c1898,2225,1900,2213,1904,2203v9,20,30,34,54,34c1981,2237,2002,2223,2012,2203v4,10,6,22,6,34c2018,2280,1991,2315,1958,2315xm1958,1761v-33,,-60,-35,-60,-78c1898,1671,1900,1659,1904,1649v9,20,30,34,54,34c1981,1683,2002,1669,2012,1649v4,10,6,22,6,34c2018,1726,1991,1761,1958,1761xm1958,1207v-33,,-60,-35,-60,-78c1898,1117,1900,1106,1904,1095v9,20,30,34,54,34c1981,1129,2002,1115,2012,1095v4,11,6,22,6,34c2018,1172,1991,1207,1958,1207xm2032,104v,-34,28,-61,62,-61c2127,43,2155,70,2155,104v,34,-28,61,-61,61c2060,165,2032,138,2032,104xm2113,2592v-34,,-60,-35,-60,-78c2053,2502,2055,2490,2059,2480v9,20,30,34,54,34c2136,2514,2157,2500,2167,2480v4,10,6,22,6,34c2173,2557,2146,2592,2113,2592xm2113,2038v-34,,-60,-35,-60,-78c2053,1948,2055,1936,2059,1926v9,20,30,34,54,34c2136,1960,2157,1946,2167,1926v4,10,6,22,6,34c2173,2003,2146,2038,2113,2038xm2113,1484v-34,,-60,-35,-60,-78c2053,1394,2055,1382,2059,1372v9,20,30,34,54,34c2136,1406,2157,1392,2167,1372v4,10,6,22,6,34c2173,1449,2146,1484,2113,1484xm2113,930v-34,,-60,-34,-60,-78c2053,840,2055,829,2059,818v9,20,30,34,54,34c2136,852,2157,838,2167,818v4,11,6,22,6,34c2173,896,2146,930,2113,930xm2268,2315v-33,,-60,-35,-60,-78c2208,2225,2210,2213,2214,2203v9,20,30,34,54,34c2292,2237,2312,2223,2322,2203v4,10,6,22,6,34c2328,2280,2301,2315,2268,2315xm2268,1761v-33,,-60,-35,-60,-78c2208,1671,2210,1659,2214,1649v9,20,30,34,54,34c2292,1683,2312,1669,2322,1649v4,10,6,22,6,34c2328,1726,2301,1761,2268,1761xm2679,1372v9,20,30,34,54,34c2757,1406,2777,1392,2787,1372v4,10,6,22,6,34c2793,1449,2766,1484,2733,1484v-33,,-60,-35,-60,-78c2673,1394,2675,1382,2679,1372xm2679,1926v9,20,30,34,54,34c2757,1960,2777,1946,2787,1926v4,10,6,22,6,34c2793,2003,2766,2038,2733,2038v-33,,-60,-35,-60,-78c2673,1948,2675,1936,2679,1926xm2524,1095v9,20,30,34,54,34c2602,1129,2622,1115,2632,1095v4,11,6,22,6,34c2638,1172,2611,1207,2578,1207v-33,,-60,-35,-60,-78c2518,1117,2520,1106,2524,1095xm2423,2592v-33,,-60,-35,-60,-78c2363,2502,2365,2490,2369,2480v9,20,30,34,54,34c2447,2514,2467,2500,2477,2480v4,10,6,22,6,34c2483,2557,2456,2592,2423,2592xm2423,2038v-33,,-60,-35,-60,-78c2363,1948,2365,1936,2369,1926v9,20,30,34,54,34c2447,1960,2467,1946,2477,1926v4,10,6,22,6,34c2483,2003,2456,2038,2423,2038xm2423,1484v-33,,-60,-35,-60,-78c2363,1394,2365,1382,2369,1372v9,20,30,34,54,34c2447,1406,2467,1392,2477,1372v4,10,6,22,6,34c2483,1449,2456,1484,2423,1484xm2423,930v-33,,-60,-34,-60,-78c2363,840,2365,829,2369,818v9,20,30,34,54,34c2447,852,2467,838,2477,818v4,11,6,22,6,34c2483,896,2456,930,2423,930xm2578,2869v-34,,-60,-35,-60,-78c2518,2779,2520,2767,2524,2757v9,20,30,34,54,34c2601,2791,2622,2777,2632,2757v4,10,6,22,6,34c2638,2834,2611,2869,2578,2869xm2578,2315v-33,,-60,-35,-60,-78c2518,2225,2520,2213,2524,2203v9,20,30,34,54,34c2602,2237,2622,2223,2632,2203v4,10,6,22,6,34c2638,2280,2611,2315,2578,2315xm2578,1761v-33,,-60,-35,-60,-78c2518,1671,2520,1659,2524,1649v10,20,30,34,54,34c2602,1683,2622,1669,2632,1649v4,10,6,22,6,34c2638,1726,2611,1761,2578,1761xm2673,2514v,-12,2,-24,6,-34c2688,2500,2709,2514,2733,2514v24,,44,-14,54,-34c2791,2490,2793,2502,2793,2514v,43,-27,78,-60,78c2700,2592,2673,2557,2673,2514xm2779,3146v-33,,-59,-35,-59,-78c2720,3056,2722,3044,2726,3034v9,20,30,34,53,34c2803,3068,2824,3054,2834,3034v4,10,6,22,6,34c2840,3111,2813,3146,2779,3146xm2888,2869v-34,,-60,-35,-60,-78c2828,2779,2830,2767,2834,2757v9,20,30,34,54,34c2912,2791,2932,2777,2942,2757v4,10,6,22,6,34c2948,2834,2921,2869,2888,2869xm2888,2315v-33,,-60,-35,-60,-78c2828,2225,2830,2213,2834,2203v10,20,30,34,54,34c2912,2237,2932,2223,2942,2203v4,10,6,22,6,34c2948,2280,2921,2315,2888,2315xm2888,1207v-33,,-60,-35,-60,-78c2828,1117,2830,1106,2834,1095v10,20,30,34,54,34c2912,1129,2932,1115,2942,1095v4,11,6,22,6,34c2948,1172,2921,1207,2888,1207xm3089,3146v-33,,-59,-35,-59,-78c3030,3056,3032,3044,3035,3034v10,20,31,34,54,34c3113,3068,3134,3054,3144,3034v3,10,6,22,6,34c3150,3111,3123,3146,3089,3146xm2594,3752v,66,54,119,120,119c2780,3871,2834,3818,2834,3752v,-293,,-293,,-293c2764,3402,2682,3333,2594,3257r,495xm3148,1504v286,246,852,733,900,769c4071,2289,4289,2450,4530,2242v-9,-8,-765,-631,-1240,-1026c3262,1338,3206,1433,3148,1504xm3172,2228v36,136,70,276,103,417c3492,2849,3728,3068,3751,3088v21,18,224,196,490,18c4233,3098,3585,2496,3136,2077v12,50,24,100,36,151xe" fillcolor="#1b1c20" stroked="f">
              <v:path arrowok="t" o:connecttype="custom" o:connectlocs="192757,354383;119147,260910;187258,308452;118182,95178;121559,250587;138442,184863;378376,255796;318368,260721;319429,69513;300327,212327;301774,5872;227199,4167;173655,91579;123971,55118;87214,358077;115095,348038;131496,348985;295696,337621;317693,359024;335155,369631;351459,344723;213596,103701;153203,106921;153781,208633;139503,297845;158991,271706;169410,297845;173945,245473;173945,193007;173945,140541;188898,271706;188898,219240;188898,166774;188898,114308;198064,238086;198064,185620;198064,133154;198064,80688;213017,211853;213017,159387;263667,133154;263667,185620;248713,106921;227971,238086;227971,185620;227971,133154;227971,80688;242925,264320;242925,211853;242925,159387;258457,234867;262413,290553;272832,264320;272832,211853;272832,106921;292320,290553;261834,366600;437033,212327;302546,196701" o:connectangles="0,0,0,0,0,0,0,0,0,0,0,0,0,0,0,0,0,0,0,0,0,0,0,0,0,0,0,0,0,0,0,0,0,0,0,0,0,0,0,0,0,0,0,0,0,0,0,0,0,0,0,0,0,0,0,0,0,0,0"/>
              <o:lock v:ext="edit" verticies="t"/>
              <w10:wrap anchorx="page" anchory="page"/>
            </v:shape>
          </w:pict>
        </mc:Fallback>
      </mc:AlternateContent>
    </w:r>
    <w:r w:rsidR="000600D4">
      <w:t xml:space="preserve">Seite </w:t>
    </w:r>
    <w:r w:rsidR="006E4C56">
      <w:rPr>
        <w:rStyle w:val="Seitenzahl"/>
      </w:rPr>
      <w:fldChar w:fldCharType="begin"/>
    </w:r>
    <w:r w:rsidR="000600D4">
      <w:rPr>
        <w:rStyle w:val="Seitenzahl"/>
      </w:rPr>
      <w:instrText xml:space="preserve"> PAGE </w:instrText>
    </w:r>
    <w:r w:rsidR="006E4C56">
      <w:rPr>
        <w:rStyle w:val="Seitenzahl"/>
      </w:rPr>
      <w:fldChar w:fldCharType="separate"/>
    </w:r>
    <w:r w:rsidR="00472F21">
      <w:rPr>
        <w:rStyle w:val="Seitenzahl"/>
        <w:noProof/>
      </w:rPr>
      <w:t>2</w:t>
    </w:r>
    <w:r w:rsidR="006E4C56">
      <w:rPr>
        <w:rStyle w:val="Seitenzah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C4404" w14:textId="77777777" w:rsidR="000600D4" w:rsidRPr="00510884" w:rsidRDefault="00AA5A52" w:rsidP="003A363B">
    <w:pPr>
      <w:pStyle w:val="Titel"/>
      <w:framePr w:wrap="around"/>
      <w:rPr>
        <w:b/>
      </w:rPr>
    </w:pPr>
    <w:r>
      <w:rPr>
        <w:b/>
      </w:rPr>
      <w:t>Ina Latendorf, MdB</w:t>
    </w:r>
  </w:p>
  <w:p w14:paraId="1509FA57" w14:textId="77777777" w:rsidR="000600D4" w:rsidRDefault="00EC6D0C" w:rsidP="003A363B">
    <w:pPr>
      <w:pStyle w:val="Untertitel"/>
      <w:framePr w:wrap="around"/>
    </w:pPr>
    <w:r>
      <w:t>Mitglied des Deutschen Bundestages</w:t>
    </w:r>
  </w:p>
  <w:p w14:paraId="3AD58784" w14:textId="77777777" w:rsidR="00AA5A52" w:rsidRDefault="00AA5A52" w:rsidP="003A363B">
    <w:pPr>
      <w:pStyle w:val="Untertitel"/>
      <w:framePr w:wrap="around"/>
    </w:pPr>
    <w:r>
      <w:t>Agrarpo</w:t>
    </w:r>
    <w:r w:rsidR="005C252C">
      <w:t>litische Sprecherin der Gruppe Die Linke</w:t>
    </w:r>
    <w:r>
      <w:t xml:space="preserve"> im Bundestag</w:t>
    </w:r>
  </w:p>
  <w:p w14:paraId="2CBC975D" w14:textId="77777777" w:rsidR="000600D4" w:rsidRPr="00336F80" w:rsidRDefault="00B67312">
    <w:pPr>
      <w:pStyle w:val="Kopfzeile"/>
      <w:rPr>
        <w:rFonts w:ascii="Courier New" w:hAnsi="Courier New" w:cs="Courier New"/>
      </w:rPr>
    </w:pPr>
    <w:r>
      <w:rPr>
        <w:rFonts w:ascii="Courier New" w:hAnsi="Courier New" w:cs="Courier New"/>
        <w:noProof/>
      </w:rPr>
      <mc:AlternateContent>
        <mc:Choice Requires="wps">
          <w:drawing>
            <wp:anchor distT="0" distB="0" distL="114300" distR="114300" simplePos="0" relativeHeight="251657728" behindDoc="0" locked="0" layoutInCell="1" allowOverlap="1" wp14:anchorId="71AE016F" wp14:editId="3B79FFAD">
              <wp:simplePos x="0" y="0"/>
              <wp:positionH relativeFrom="page">
                <wp:posOffset>3024505</wp:posOffset>
              </wp:positionH>
              <wp:positionV relativeFrom="page">
                <wp:posOffset>540385</wp:posOffset>
              </wp:positionV>
              <wp:extent cx="652145" cy="565785"/>
              <wp:effectExtent l="5080" t="6985" r="0" b="8255"/>
              <wp:wrapNone/>
              <wp:docPr id="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52145" cy="565785"/>
                      </a:xfrm>
                      <a:custGeom>
                        <a:avLst/>
                        <a:gdLst>
                          <a:gd name="T0" fmla="*/ 0 w 6804"/>
                          <a:gd name="T1" fmla="*/ 2563 h 5935"/>
                          <a:gd name="T2" fmla="*/ 731 w 6804"/>
                          <a:gd name="T3" fmla="*/ 3411 h 5935"/>
                          <a:gd name="T4" fmla="*/ 3806 w 6804"/>
                          <a:gd name="T5" fmla="*/ 5614 h 5935"/>
                          <a:gd name="T6" fmla="*/ 1535 w 6804"/>
                          <a:gd name="T7" fmla="*/ 5107 h 5935"/>
                          <a:gd name="T8" fmla="*/ 921 w 6804"/>
                          <a:gd name="T9" fmla="*/ 4053 h 5935"/>
                          <a:gd name="T10" fmla="*/ 2732 w 6804"/>
                          <a:gd name="T11" fmla="*/ 5808 h 5935"/>
                          <a:gd name="T12" fmla="*/ 5626 w 6804"/>
                          <a:gd name="T13" fmla="*/ 4633 h 5935"/>
                          <a:gd name="T14" fmla="*/ 6621 w 6804"/>
                          <a:gd name="T15" fmla="*/ 4054 h 5935"/>
                          <a:gd name="T16" fmla="*/ 4723 w 6804"/>
                          <a:gd name="T17" fmla="*/ 2257 h 5935"/>
                          <a:gd name="T18" fmla="*/ 4967 w 6804"/>
                          <a:gd name="T19" fmla="*/ 1509 h 5935"/>
                          <a:gd name="T20" fmla="*/ 4432 w 6804"/>
                          <a:gd name="T21" fmla="*/ 2402 h 5935"/>
                          <a:gd name="T22" fmla="*/ 4327 w 6804"/>
                          <a:gd name="T23" fmla="*/ 537 h 5935"/>
                          <a:gd name="T24" fmla="*/ 3183 w 6804"/>
                          <a:gd name="T25" fmla="*/ 3 h 5935"/>
                          <a:gd name="T26" fmla="*/ 3210 w 6804"/>
                          <a:gd name="T27" fmla="*/ 381 h 5935"/>
                          <a:gd name="T28" fmla="*/ 3006 w 6804"/>
                          <a:gd name="T29" fmla="*/ 602 h 5935"/>
                          <a:gd name="T30" fmla="*/ 65 w 6804"/>
                          <a:gd name="T31" fmla="*/ 2322 h 5935"/>
                          <a:gd name="T32" fmla="*/ 1285 w 6804"/>
                          <a:gd name="T33" fmla="*/ 5611 h 5935"/>
                          <a:gd name="T34" fmla="*/ 1557 w 6804"/>
                          <a:gd name="T35" fmla="*/ 5766 h 5935"/>
                          <a:gd name="T36" fmla="*/ 2001 w 6804"/>
                          <a:gd name="T37" fmla="*/ 5536 h 5935"/>
                          <a:gd name="T38" fmla="*/ 3402 w 6804"/>
                          <a:gd name="T39" fmla="*/ 4300 h 5935"/>
                          <a:gd name="T40" fmla="*/ 4803 w 6804"/>
                          <a:gd name="T41" fmla="*/ 5536 h 5935"/>
                          <a:gd name="T42" fmla="*/ 5247 w 6804"/>
                          <a:gd name="T43" fmla="*/ 5766 h 5935"/>
                          <a:gd name="T44" fmla="*/ 5519 w 6804"/>
                          <a:gd name="T45" fmla="*/ 5611 h 5935"/>
                          <a:gd name="T46" fmla="*/ 3321 w 6804"/>
                          <a:gd name="T47" fmla="*/ 1644 h 5935"/>
                          <a:gd name="T48" fmla="*/ 2382 w 6804"/>
                          <a:gd name="T49" fmla="*/ 1695 h 5935"/>
                          <a:gd name="T50" fmla="*/ 2391 w 6804"/>
                          <a:gd name="T51" fmla="*/ 3306 h 5935"/>
                          <a:gd name="T52" fmla="*/ 2169 w 6804"/>
                          <a:gd name="T53" fmla="*/ 4719 h 5935"/>
                          <a:gd name="T54" fmla="*/ 2472 w 6804"/>
                          <a:gd name="T55" fmla="*/ 4304 h 5935"/>
                          <a:gd name="T56" fmla="*/ 2634 w 6804"/>
                          <a:gd name="T57" fmla="*/ 4719 h 5935"/>
                          <a:gd name="T58" fmla="*/ 2704 w 6804"/>
                          <a:gd name="T59" fmla="*/ 3889 h 5935"/>
                          <a:gd name="T60" fmla="*/ 2704 w 6804"/>
                          <a:gd name="T61" fmla="*/ 3058 h 5935"/>
                          <a:gd name="T62" fmla="*/ 2704 w 6804"/>
                          <a:gd name="T63" fmla="*/ 2227 h 5935"/>
                          <a:gd name="T64" fmla="*/ 2937 w 6804"/>
                          <a:gd name="T65" fmla="*/ 4304 h 5935"/>
                          <a:gd name="T66" fmla="*/ 2937 w 6804"/>
                          <a:gd name="T67" fmla="*/ 3473 h 5935"/>
                          <a:gd name="T68" fmla="*/ 2937 w 6804"/>
                          <a:gd name="T69" fmla="*/ 2643 h 5935"/>
                          <a:gd name="T70" fmla="*/ 2937 w 6804"/>
                          <a:gd name="T71" fmla="*/ 1812 h 5935"/>
                          <a:gd name="T72" fmla="*/ 3169 w 6804"/>
                          <a:gd name="T73" fmla="*/ 3889 h 5935"/>
                          <a:gd name="T74" fmla="*/ 3169 w 6804"/>
                          <a:gd name="T75" fmla="*/ 3058 h 5935"/>
                          <a:gd name="T76" fmla="*/ 3169 w 6804"/>
                          <a:gd name="T77" fmla="*/ 2227 h 5935"/>
                          <a:gd name="T78" fmla="*/ 3169 w 6804"/>
                          <a:gd name="T79" fmla="*/ 1397 h 5935"/>
                          <a:gd name="T80" fmla="*/ 3402 w 6804"/>
                          <a:gd name="T81" fmla="*/ 3473 h 5935"/>
                          <a:gd name="T82" fmla="*/ 3402 w 6804"/>
                          <a:gd name="T83" fmla="*/ 2643 h 5935"/>
                          <a:gd name="T84" fmla="*/ 4018 w 6804"/>
                          <a:gd name="T85" fmla="*/ 2060 h 5935"/>
                          <a:gd name="T86" fmla="*/ 4018 w 6804"/>
                          <a:gd name="T87" fmla="*/ 2890 h 5935"/>
                          <a:gd name="T88" fmla="*/ 3786 w 6804"/>
                          <a:gd name="T89" fmla="*/ 1644 h 5935"/>
                          <a:gd name="T90" fmla="*/ 3634 w 6804"/>
                          <a:gd name="T91" fmla="*/ 3889 h 5935"/>
                          <a:gd name="T92" fmla="*/ 3634 w 6804"/>
                          <a:gd name="T93" fmla="*/ 3058 h 5935"/>
                          <a:gd name="T94" fmla="*/ 3634 w 6804"/>
                          <a:gd name="T95" fmla="*/ 2227 h 5935"/>
                          <a:gd name="T96" fmla="*/ 3634 w 6804"/>
                          <a:gd name="T97" fmla="*/ 1397 h 5935"/>
                          <a:gd name="T98" fmla="*/ 3867 w 6804"/>
                          <a:gd name="T99" fmla="*/ 4304 h 5935"/>
                          <a:gd name="T100" fmla="*/ 3867 w 6804"/>
                          <a:gd name="T101" fmla="*/ 3473 h 5935"/>
                          <a:gd name="T102" fmla="*/ 3867 w 6804"/>
                          <a:gd name="T103" fmla="*/ 2643 h 5935"/>
                          <a:gd name="T104" fmla="*/ 4010 w 6804"/>
                          <a:gd name="T105" fmla="*/ 3772 h 5935"/>
                          <a:gd name="T106" fmla="*/ 4170 w 6804"/>
                          <a:gd name="T107" fmla="*/ 4719 h 5935"/>
                          <a:gd name="T108" fmla="*/ 4332 w 6804"/>
                          <a:gd name="T109" fmla="*/ 4304 h 5935"/>
                          <a:gd name="T110" fmla="*/ 4332 w 6804"/>
                          <a:gd name="T111" fmla="*/ 3473 h 5935"/>
                          <a:gd name="T112" fmla="*/ 4332 w 6804"/>
                          <a:gd name="T113" fmla="*/ 1812 h 5935"/>
                          <a:gd name="T114" fmla="*/ 4635 w 6804"/>
                          <a:gd name="T115" fmla="*/ 4719 h 5935"/>
                          <a:gd name="T116" fmla="*/ 3892 w 6804"/>
                          <a:gd name="T117" fmla="*/ 5628 h 5935"/>
                          <a:gd name="T118" fmla="*/ 5269 w 6804"/>
                          <a:gd name="T119" fmla="*/ 5107 h 59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804" h="5935">
                            <a:moveTo>
                              <a:pt x="2998" y="5614"/>
                            </a:moveTo>
                            <a:cubicBezTo>
                              <a:pt x="2998" y="5714"/>
                              <a:pt x="3078" y="5794"/>
                              <a:pt x="3178" y="5794"/>
                            </a:cubicBezTo>
                            <a:cubicBezTo>
                              <a:pt x="3277" y="5794"/>
                              <a:pt x="3357" y="5714"/>
                              <a:pt x="3357" y="5614"/>
                            </a:cubicBezTo>
                            <a:cubicBezTo>
                              <a:pt x="3357" y="4474"/>
                              <a:pt x="3357" y="4474"/>
                              <a:pt x="3357" y="4474"/>
                            </a:cubicBezTo>
                            <a:cubicBezTo>
                              <a:pt x="3240" y="4590"/>
                              <a:pt x="3117" y="4704"/>
                              <a:pt x="2998" y="4810"/>
                            </a:cubicBezTo>
                            <a:lnTo>
                              <a:pt x="2998" y="5614"/>
                            </a:lnTo>
                            <a:close/>
                            <a:moveTo>
                              <a:pt x="0" y="2563"/>
                            </a:moveTo>
                            <a:cubicBezTo>
                              <a:pt x="370" y="2892"/>
                              <a:pt x="718" y="2623"/>
                              <a:pt x="740" y="2607"/>
                            </a:cubicBezTo>
                            <a:cubicBezTo>
                              <a:pt x="776" y="2579"/>
                              <a:pt x="1462" y="2028"/>
                              <a:pt x="1849" y="1717"/>
                            </a:cubicBezTo>
                            <a:cubicBezTo>
                              <a:pt x="1843" y="1675"/>
                              <a:pt x="1840" y="1630"/>
                              <a:pt x="1839" y="1584"/>
                            </a:cubicBezTo>
                            <a:cubicBezTo>
                              <a:pt x="1839" y="1581"/>
                              <a:pt x="1837" y="1509"/>
                              <a:pt x="1837" y="1509"/>
                            </a:cubicBezTo>
                            <a:cubicBezTo>
                              <a:pt x="1837" y="1509"/>
                              <a:pt x="1837" y="1283"/>
                              <a:pt x="1837" y="1102"/>
                            </a:cubicBezTo>
                            <a:cubicBezTo>
                              <a:pt x="1118" y="1675"/>
                              <a:pt x="14" y="2552"/>
                              <a:pt x="0" y="2563"/>
                            </a:cubicBezTo>
                            <a:close/>
                            <a:moveTo>
                              <a:pt x="731" y="3411"/>
                            </a:moveTo>
                            <a:cubicBezTo>
                              <a:pt x="803" y="3356"/>
                              <a:pt x="1652" y="2627"/>
                              <a:pt x="2081" y="2257"/>
                            </a:cubicBezTo>
                            <a:cubicBezTo>
                              <a:pt x="1994" y="2151"/>
                              <a:pt x="1911" y="2008"/>
                              <a:pt x="1868" y="1825"/>
                            </a:cubicBezTo>
                            <a:cubicBezTo>
                              <a:pt x="1156" y="2418"/>
                              <a:pt x="22" y="3352"/>
                              <a:pt x="8" y="3364"/>
                            </a:cubicBezTo>
                            <a:cubicBezTo>
                              <a:pt x="371" y="3676"/>
                              <a:pt x="698" y="3435"/>
                              <a:pt x="731" y="3411"/>
                            </a:cubicBezTo>
                            <a:close/>
                            <a:moveTo>
                              <a:pt x="3447" y="5614"/>
                            </a:moveTo>
                            <a:cubicBezTo>
                              <a:pt x="3447" y="5714"/>
                              <a:pt x="3527" y="5794"/>
                              <a:pt x="3626" y="5794"/>
                            </a:cubicBezTo>
                            <a:cubicBezTo>
                              <a:pt x="3726" y="5794"/>
                              <a:pt x="3806" y="5714"/>
                              <a:pt x="3806" y="5614"/>
                            </a:cubicBezTo>
                            <a:cubicBezTo>
                              <a:pt x="3806" y="4810"/>
                              <a:pt x="3806" y="4810"/>
                              <a:pt x="3806" y="4810"/>
                            </a:cubicBezTo>
                            <a:cubicBezTo>
                              <a:pt x="3687" y="4704"/>
                              <a:pt x="3564" y="4590"/>
                              <a:pt x="3447" y="4474"/>
                            </a:cubicBezTo>
                            <a:lnTo>
                              <a:pt x="3447" y="5614"/>
                            </a:lnTo>
                            <a:close/>
                            <a:moveTo>
                              <a:pt x="1679" y="4969"/>
                            </a:moveTo>
                            <a:cubicBezTo>
                              <a:pt x="1715" y="4775"/>
                              <a:pt x="1772" y="4489"/>
                              <a:pt x="1852" y="4133"/>
                            </a:cubicBezTo>
                            <a:cubicBezTo>
                              <a:pt x="1379" y="4596"/>
                              <a:pt x="833" y="5135"/>
                              <a:pt x="825" y="5143"/>
                            </a:cubicBezTo>
                            <a:cubicBezTo>
                              <a:pt x="1204" y="5434"/>
                              <a:pt x="1520" y="5121"/>
                              <a:pt x="1535" y="5107"/>
                            </a:cubicBezTo>
                            <a:cubicBezTo>
                              <a:pt x="1542" y="5101"/>
                              <a:pt x="1604" y="5041"/>
                              <a:pt x="1679" y="4969"/>
                            </a:cubicBezTo>
                            <a:close/>
                            <a:moveTo>
                              <a:pt x="921" y="4053"/>
                            </a:moveTo>
                            <a:cubicBezTo>
                              <a:pt x="951" y="4026"/>
                              <a:pt x="1706" y="3337"/>
                              <a:pt x="2154" y="2929"/>
                            </a:cubicBezTo>
                            <a:cubicBezTo>
                              <a:pt x="2196" y="2776"/>
                              <a:pt x="2241" y="2617"/>
                              <a:pt x="2288" y="2455"/>
                            </a:cubicBezTo>
                            <a:cubicBezTo>
                              <a:pt x="2246" y="2424"/>
                              <a:pt x="2190" y="2378"/>
                              <a:pt x="2132" y="2316"/>
                            </a:cubicBezTo>
                            <a:cubicBezTo>
                              <a:pt x="1434" y="2938"/>
                              <a:pt x="198" y="4041"/>
                              <a:pt x="183" y="4054"/>
                            </a:cubicBezTo>
                            <a:cubicBezTo>
                              <a:pt x="567" y="4371"/>
                              <a:pt x="899" y="4072"/>
                              <a:pt x="921" y="4053"/>
                            </a:cubicBezTo>
                            <a:close/>
                            <a:moveTo>
                              <a:pt x="1890" y="3970"/>
                            </a:moveTo>
                            <a:cubicBezTo>
                              <a:pt x="1950" y="3713"/>
                              <a:pt x="2021" y="3425"/>
                              <a:pt x="2104" y="3113"/>
                            </a:cubicBezTo>
                            <a:cubicBezTo>
                              <a:pt x="1429" y="3742"/>
                              <a:pt x="454" y="4648"/>
                              <a:pt x="442" y="4659"/>
                            </a:cubicBezTo>
                            <a:cubicBezTo>
                              <a:pt x="842" y="4927"/>
                              <a:pt x="1146" y="4660"/>
                              <a:pt x="1178" y="4633"/>
                            </a:cubicBezTo>
                            <a:cubicBezTo>
                              <a:pt x="1211" y="4604"/>
                              <a:pt x="1564" y="4275"/>
                              <a:pt x="1890" y="3970"/>
                            </a:cubicBezTo>
                            <a:close/>
                            <a:moveTo>
                              <a:pt x="2553" y="5628"/>
                            </a:moveTo>
                            <a:cubicBezTo>
                              <a:pt x="2553" y="5727"/>
                              <a:pt x="2634" y="5808"/>
                              <a:pt x="2732" y="5808"/>
                            </a:cubicBezTo>
                            <a:cubicBezTo>
                              <a:pt x="2832" y="5808"/>
                              <a:pt x="2912" y="5727"/>
                              <a:pt x="2912" y="5628"/>
                            </a:cubicBezTo>
                            <a:cubicBezTo>
                              <a:pt x="2912" y="4886"/>
                              <a:pt x="2912" y="4886"/>
                              <a:pt x="2912" y="4886"/>
                            </a:cubicBezTo>
                            <a:cubicBezTo>
                              <a:pt x="2781" y="5001"/>
                              <a:pt x="2657" y="5105"/>
                              <a:pt x="2553" y="5190"/>
                            </a:cubicBezTo>
                            <a:lnTo>
                              <a:pt x="2553" y="5628"/>
                            </a:lnTo>
                            <a:close/>
                            <a:moveTo>
                              <a:pt x="4758" y="3343"/>
                            </a:moveTo>
                            <a:cubicBezTo>
                              <a:pt x="4812" y="3548"/>
                              <a:pt x="4863" y="3756"/>
                              <a:pt x="4913" y="3968"/>
                            </a:cubicBezTo>
                            <a:cubicBezTo>
                              <a:pt x="5238" y="4274"/>
                              <a:pt x="5593" y="4603"/>
                              <a:pt x="5626" y="4633"/>
                            </a:cubicBezTo>
                            <a:cubicBezTo>
                              <a:pt x="5658" y="4660"/>
                              <a:pt x="5962" y="4927"/>
                              <a:pt x="6362" y="4659"/>
                            </a:cubicBezTo>
                            <a:cubicBezTo>
                              <a:pt x="6350" y="4648"/>
                              <a:pt x="5379" y="3745"/>
                              <a:pt x="4704" y="3117"/>
                            </a:cubicBezTo>
                            <a:cubicBezTo>
                              <a:pt x="4722" y="3192"/>
                              <a:pt x="4741" y="3267"/>
                              <a:pt x="4758" y="3343"/>
                            </a:cubicBezTo>
                            <a:close/>
                            <a:moveTo>
                              <a:pt x="4535" y="2440"/>
                            </a:moveTo>
                            <a:cubicBezTo>
                              <a:pt x="4577" y="2604"/>
                              <a:pt x="4619" y="2770"/>
                              <a:pt x="4661" y="2938"/>
                            </a:cubicBezTo>
                            <a:cubicBezTo>
                              <a:pt x="5110" y="3348"/>
                              <a:pt x="5853" y="4026"/>
                              <a:pt x="5883" y="4053"/>
                            </a:cubicBezTo>
                            <a:cubicBezTo>
                              <a:pt x="5905" y="4072"/>
                              <a:pt x="6237" y="4371"/>
                              <a:pt x="6621" y="4054"/>
                            </a:cubicBezTo>
                            <a:cubicBezTo>
                              <a:pt x="6606" y="4041"/>
                              <a:pt x="5370" y="2938"/>
                              <a:pt x="4672" y="2315"/>
                            </a:cubicBezTo>
                            <a:cubicBezTo>
                              <a:pt x="4622" y="2369"/>
                              <a:pt x="4574" y="2411"/>
                              <a:pt x="4535" y="2440"/>
                            </a:cubicBezTo>
                            <a:close/>
                            <a:moveTo>
                              <a:pt x="4723" y="2257"/>
                            </a:moveTo>
                            <a:cubicBezTo>
                              <a:pt x="5152" y="2627"/>
                              <a:pt x="6001" y="3356"/>
                              <a:pt x="6073" y="3411"/>
                            </a:cubicBezTo>
                            <a:cubicBezTo>
                              <a:pt x="6106" y="3435"/>
                              <a:pt x="6433" y="3676"/>
                              <a:pt x="6796" y="3364"/>
                            </a:cubicBezTo>
                            <a:cubicBezTo>
                              <a:pt x="6782" y="3352"/>
                              <a:pt x="5648" y="2418"/>
                              <a:pt x="4936" y="1825"/>
                            </a:cubicBezTo>
                            <a:cubicBezTo>
                              <a:pt x="4893" y="2008"/>
                              <a:pt x="4809" y="2151"/>
                              <a:pt x="4723" y="2257"/>
                            </a:cubicBezTo>
                            <a:close/>
                            <a:moveTo>
                              <a:pt x="4967" y="1509"/>
                            </a:moveTo>
                            <a:cubicBezTo>
                              <a:pt x="4967" y="1509"/>
                              <a:pt x="4965" y="1581"/>
                              <a:pt x="4965" y="1584"/>
                            </a:cubicBezTo>
                            <a:cubicBezTo>
                              <a:pt x="4964" y="1630"/>
                              <a:pt x="4961" y="1675"/>
                              <a:pt x="4955" y="1717"/>
                            </a:cubicBezTo>
                            <a:cubicBezTo>
                              <a:pt x="5341" y="2028"/>
                              <a:pt x="6028" y="2579"/>
                              <a:pt x="6064" y="2607"/>
                            </a:cubicBezTo>
                            <a:cubicBezTo>
                              <a:pt x="6086" y="2623"/>
                              <a:pt x="6434" y="2892"/>
                              <a:pt x="6804" y="2563"/>
                            </a:cubicBezTo>
                            <a:cubicBezTo>
                              <a:pt x="6790" y="2552"/>
                              <a:pt x="5685" y="1675"/>
                              <a:pt x="4967" y="1102"/>
                            </a:cubicBezTo>
                            <a:cubicBezTo>
                              <a:pt x="4967" y="1283"/>
                              <a:pt x="4967" y="1509"/>
                              <a:pt x="4967" y="1509"/>
                            </a:cubicBezTo>
                            <a:close/>
                            <a:moveTo>
                              <a:pt x="4965" y="1586"/>
                            </a:moveTo>
                            <a:cubicBezTo>
                              <a:pt x="4965" y="1584"/>
                              <a:pt x="4965" y="1584"/>
                              <a:pt x="4965" y="1584"/>
                            </a:cubicBezTo>
                            <a:cubicBezTo>
                              <a:pt x="4965" y="1584"/>
                              <a:pt x="4965" y="1586"/>
                              <a:pt x="4965" y="1586"/>
                            </a:cubicBezTo>
                            <a:close/>
                            <a:moveTo>
                              <a:pt x="5465" y="5461"/>
                            </a:moveTo>
                            <a:cubicBezTo>
                              <a:pt x="5418" y="5440"/>
                              <a:pt x="5085" y="5268"/>
                              <a:pt x="5085" y="5268"/>
                            </a:cubicBezTo>
                            <a:cubicBezTo>
                              <a:pt x="4949" y="4494"/>
                              <a:pt x="4797" y="3845"/>
                              <a:pt x="4670" y="3364"/>
                            </a:cubicBezTo>
                            <a:cubicBezTo>
                              <a:pt x="4598" y="3062"/>
                              <a:pt x="4519" y="2738"/>
                              <a:pt x="4432" y="2402"/>
                            </a:cubicBezTo>
                            <a:cubicBezTo>
                              <a:pt x="4542" y="2329"/>
                              <a:pt x="4866" y="2075"/>
                              <a:pt x="4874" y="1583"/>
                            </a:cubicBezTo>
                            <a:cubicBezTo>
                              <a:pt x="4874" y="1583"/>
                              <a:pt x="4876" y="1541"/>
                              <a:pt x="4876" y="1509"/>
                            </a:cubicBezTo>
                            <a:cubicBezTo>
                              <a:pt x="4876" y="1457"/>
                              <a:pt x="4876" y="875"/>
                              <a:pt x="4876" y="875"/>
                            </a:cubicBezTo>
                            <a:cubicBezTo>
                              <a:pt x="6740" y="2322"/>
                              <a:pt x="6740" y="2322"/>
                              <a:pt x="6740" y="2322"/>
                            </a:cubicBezTo>
                            <a:cubicBezTo>
                              <a:pt x="6703" y="2153"/>
                              <a:pt x="6481" y="1417"/>
                              <a:pt x="5725" y="698"/>
                            </a:cubicBezTo>
                            <a:cubicBezTo>
                              <a:pt x="5725" y="698"/>
                              <a:pt x="5090" y="94"/>
                              <a:pt x="4693" y="94"/>
                            </a:cubicBezTo>
                            <a:cubicBezTo>
                              <a:pt x="4626" y="94"/>
                              <a:pt x="4327" y="117"/>
                              <a:pt x="4327" y="537"/>
                            </a:cubicBezTo>
                            <a:cubicBezTo>
                              <a:pt x="4327" y="1295"/>
                              <a:pt x="4327" y="1295"/>
                              <a:pt x="4327" y="1295"/>
                            </a:cubicBezTo>
                            <a:cubicBezTo>
                              <a:pt x="4327" y="1295"/>
                              <a:pt x="4329" y="1451"/>
                              <a:pt x="4204" y="1451"/>
                            </a:cubicBezTo>
                            <a:cubicBezTo>
                              <a:pt x="4174" y="1451"/>
                              <a:pt x="4174" y="1451"/>
                              <a:pt x="4174" y="1451"/>
                            </a:cubicBezTo>
                            <a:cubicBezTo>
                              <a:pt x="4100" y="1192"/>
                              <a:pt x="4023" y="932"/>
                              <a:pt x="3943" y="674"/>
                            </a:cubicBezTo>
                            <a:cubicBezTo>
                              <a:pt x="3933" y="640"/>
                              <a:pt x="3922" y="607"/>
                              <a:pt x="3911" y="573"/>
                            </a:cubicBezTo>
                            <a:cubicBezTo>
                              <a:pt x="3804" y="227"/>
                              <a:pt x="3644" y="122"/>
                              <a:pt x="3533" y="67"/>
                            </a:cubicBezTo>
                            <a:cubicBezTo>
                              <a:pt x="3457" y="30"/>
                              <a:pt x="3340" y="0"/>
                              <a:pt x="3183" y="3"/>
                            </a:cubicBezTo>
                            <a:cubicBezTo>
                              <a:pt x="2771" y="9"/>
                              <a:pt x="2690" y="169"/>
                              <a:pt x="2685" y="227"/>
                            </a:cubicBezTo>
                            <a:cubicBezTo>
                              <a:pt x="2675" y="327"/>
                              <a:pt x="2704" y="442"/>
                              <a:pt x="2714" y="486"/>
                            </a:cubicBezTo>
                            <a:cubicBezTo>
                              <a:pt x="2717" y="453"/>
                              <a:pt x="2717" y="419"/>
                              <a:pt x="2745" y="383"/>
                            </a:cubicBezTo>
                            <a:cubicBezTo>
                              <a:pt x="2773" y="347"/>
                              <a:pt x="2835" y="320"/>
                              <a:pt x="2910" y="320"/>
                            </a:cubicBezTo>
                            <a:cubicBezTo>
                              <a:pt x="3210" y="320"/>
                              <a:pt x="3210" y="320"/>
                              <a:pt x="3210" y="320"/>
                            </a:cubicBezTo>
                            <a:cubicBezTo>
                              <a:pt x="3210" y="320"/>
                              <a:pt x="3248" y="320"/>
                              <a:pt x="3248" y="351"/>
                            </a:cubicBezTo>
                            <a:cubicBezTo>
                              <a:pt x="3248" y="381"/>
                              <a:pt x="3210" y="381"/>
                              <a:pt x="3210" y="381"/>
                            </a:cubicBezTo>
                            <a:cubicBezTo>
                              <a:pt x="2935" y="381"/>
                              <a:pt x="2935" y="381"/>
                              <a:pt x="2935" y="381"/>
                            </a:cubicBezTo>
                            <a:cubicBezTo>
                              <a:pt x="2875" y="381"/>
                              <a:pt x="2830" y="396"/>
                              <a:pt x="2803" y="424"/>
                            </a:cubicBezTo>
                            <a:cubicBezTo>
                              <a:pt x="2800" y="427"/>
                              <a:pt x="2797" y="431"/>
                              <a:pt x="2795" y="434"/>
                            </a:cubicBezTo>
                            <a:cubicBezTo>
                              <a:pt x="2798" y="433"/>
                              <a:pt x="2802" y="432"/>
                              <a:pt x="2806" y="430"/>
                            </a:cubicBezTo>
                            <a:cubicBezTo>
                              <a:pt x="2823" y="426"/>
                              <a:pt x="2845" y="425"/>
                              <a:pt x="2864" y="428"/>
                            </a:cubicBezTo>
                            <a:cubicBezTo>
                              <a:pt x="2903" y="434"/>
                              <a:pt x="3017" y="472"/>
                              <a:pt x="3013" y="562"/>
                            </a:cubicBezTo>
                            <a:cubicBezTo>
                              <a:pt x="3013" y="575"/>
                              <a:pt x="3010" y="591"/>
                              <a:pt x="3006" y="602"/>
                            </a:cubicBezTo>
                            <a:cubicBezTo>
                              <a:pt x="2896" y="890"/>
                              <a:pt x="2795" y="1174"/>
                              <a:pt x="2701" y="1451"/>
                            </a:cubicBezTo>
                            <a:cubicBezTo>
                              <a:pt x="2600" y="1451"/>
                              <a:pt x="2600" y="1451"/>
                              <a:pt x="2600" y="1451"/>
                            </a:cubicBezTo>
                            <a:cubicBezTo>
                              <a:pt x="2475" y="1451"/>
                              <a:pt x="2477" y="1295"/>
                              <a:pt x="2477" y="1295"/>
                            </a:cubicBezTo>
                            <a:cubicBezTo>
                              <a:pt x="2477" y="537"/>
                              <a:pt x="2477" y="537"/>
                              <a:pt x="2477" y="537"/>
                            </a:cubicBezTo>
                            <a:cubicBezTo>
                              <a:pt x="2477" y="117"/>
                              <a:pt x="2178" y="94"/>
                              <a:pt x="2111" y="94"/>
                            </a:cubicBezTo>
                            <a:cubicBezTo>
                              <a:pt x="1714" y="94"/>
                              <a:pt x="1079" y="698"/>
                              <a:pt x="1079" y="698"/>
                            </a:cubicBezTo>
                            <a:cubicBezTo>
                              <a:pt x="322" y="1417"/>
                              <a:pt x="101" y="2153"/>
                              <a:pt x="65" y="2322"/>
                            </a:cubicBezTo>
                            <a:cubicBezTo>
                              <a:pt x="1928" y="875"/>
                              <a:pt x="1928" y="875"/>
                              <a:pt x="1928" y="875"/>
                            </a:cubicBezTo>
                            <a:cubicBezTo>
                              <a:pt x="1928" y="875"/>
                              <a:pt x="1928" y="1457"/>
                              <a:pt x="1928" y="1509"/>
                            </a:cubicBezTo>
                            <a:cubicBezTo>
                              <a:pt x="1928" y="1541"/>
                              <a:pt x="1930" y="1583"/>
                              <a:pt x="1930" y="1583"/>
                            </a:cubicBezTo>
                            <a:cubicBezTo>
                              <a:pt x="1938" y="2114"/>
                              <a:pt x="2315" y="2369"/>
                              <a:pt x="2394" y="2416"/>
                            </a:cubicBezTo>
                            <a:cubicBezTo>
                              <a:pt x="1905" y="4065"/>
                              <a:pt x="1719" y="5268"/>
                              <a:pt x="1719" y="5268"/>
                            </a:cubicBezTo>
                            <a:cubicBezTo>
                              <a:pt x="1719" y="5268"/>
                              <a:pt x="1386" y="5440"/>
                              <a:pt x="1339" y="5461"/>
                            </a:cubicBezTo>
                            <a:cubicBezTo>
                              <a:pt x="1336" y="5463"/>
                              <a:pt x="1236" y="5506"/>
                              <a:pt x="1285" y="5611"/>
                            </a:cubicBezTo>
                            <a:cubicBezTo>
                              <a:pt x="1285" y="5611"/>
                              <a:pt x="1305" y="5663"/>
                              <a:pt x="1357" y="5672"/>
                            </a:cubicBezTo>
                            <a:cubicBezTo>
                              <a:pt x="1357" y="5672"/>
                              <a:pt x="1309" y="5602"/>
                              <a:pt x="1365" y="5576"/>
                            </a:cubicBezTo>
                            <a:cubicBezTo>
                              <a:pt x="1658" y="5452"/>
                              <a:pt x="1658" y="5452"/>
                              <a:pt x="1658" y="5452"/>
                            </a:cubicBezTo>
                            <a:cubicBezTo>
                              <a:pt x="1658" y="5452"/>
                              <a:pt x="1518" y="5633"/>
                              <a:pt x="1485" y="5674"/>
                            </a:cubicBezTo>
                            <a:cubicBezTo>
                              <a:pt x="1483" y="5676"/>
                              <a:pt x="1411" y="5759"/>
                              <a:pt x="1501" y="5832"/>
                            </a:cubicBezTo>
                            <a:cubicBezTo>
                              <a:pt x="1501" y="5832"/>
                              <a:pt x="1542" y="5870"/>
                              <a:pt x="1592" y="5856"/>
                            </a:cubicBezTo>
                            <a:cubicBezTo>
                              <a:pt x="1592" y="5856"/>
                              <a:pt x="1519" y="5813"/>
                              <a:pt x="1557" y="5766"/>
                            </a:cubicBezTo>
                            <a:cubicBezTo>
                              <a:pt x="1789" y="5514"/>
                              <a:pt x="1789" y="5514"/>
                              <a:pt x="1789" y="5514"/>
                            </a:cubicBezTo>
                            <a:cubicBezTo>
                              <a:pt x="1789" y="5514"/>
                              <a:pt x="1723" y="5716"/>
                              <a:pt x="1703" y="5764"/>
                            </a:cubicBezTo>
                            <a:cubicBezTo>
                              <a:pt x="1702" y="5767"/>
                              <a:pt x="1657" y="5867"/>
                              <a:pt x="1765" y="5911"/>
                            </a:cubicBezTo>
                            <a:cubicBezTo>
                              <a:pt x="1765" y="5911"/>
                              <a:pt x="1815" y="5935"/>
                              <a:pt x="1859" y="5907"/>
                            </a:cubicBezTo>
                            <a:cubicBezTo>
                              <a:pt x="1859" y="5907"/>
                              <a:pt x="1776" y="5887"/>
                              <a:pt x="1799" y="5831"/>
                            </a:cubicBezTo>
                            <a:cubicBezTo>
                              <a:pt x="1864" y="5687"/>
                              <a:pt x="1864" y="5687"/>
                              <a:pt x="1864" y="5687"/>
                            </a:cubicBezTo>
                            <a:cubicBezTo>
                              <a:pt x="1864" y="5687"/>
                              <a:pt x="1922" y="5549"/>
                              <a:pt x="2001" y="5536"/>
                            </a:cubicBezTo>
                            <a:cubicBezTo>
                              <a:pt x="2045" y="5529"/>
                              <a:pt x="2045" y="5529"/>
                              <a:pt x="2045" y="5529"/>
                            </a:cubicBezTo>
                            <a:cubicBezTo>
                              <a:pt x="2217" y="5503"/>
                              <a:pt x="2288" y="5527"/>
                              <a:pt x="2288" y="5527"/>
                            </a:cubicBezTo>
                            <a:cubicBezTo>
                              <a:pt x="2355" y="5550"/>
                              <a:pt x="2309" y="5637"/>
                              <a:pt x="2309" y="5637"/>
                            </a:cubicBezTo>
                            <a:cubicBezTo>
                              <a:pt x="2367" y="5620"/>
                              <a:pt x="2384" y="5558"/>
                              <a:pt x="2384" y="5558"/>
                            </a:cubicBezTo>
                            <a:cubicBezTo>
                              <a:pt x="2421" y="5445"/>
                              <a:pt x="2306" y="5394"/>
                              <a:pt x="2303" y="5393"/>
                            </a:cubicBezTo>
                            <a:cubicBezTo>
                              <a:pt x="2247" y="5367"/>
                              <a:pt x="2207" y="5349"/>
                              <a:pt x="2207" y="5349"/>
                            </a:cubicBezTo>
                            <a:cubicBezTo>
                              <a:pt x="2207" y="5349"/>
                              <a:pt x="2886" y="4832"/>
                              <a:pt x="3402" y="4300"/>
                            </a:cubicBezTo>
                            <a:cubicBezTo>
                              <a:pt x="3918" y="4832"/>
                              <a:pt x="4597" y="5349"/>
                              <a:pt x="4597" y="5349"/>
                            </a:cubicBezTo>
                            <a:cubicBezTo>
                              <a:pt x="4597" y="5349"/>
                              <a:pt x="4557" y="5367"/>
                              <a:pt x="4501" y="5393"/>
                            </a:cubicBezTo>
                            <a:cubicBezTo>
                              <a:pt x="4498" y="5394"/>
                              <a:pt x="4383" y="5445"/>
                              <a:pt x="4420" y="5558"/>
                            </a:cubicBezTo>
                            <a:cubicBezTo>
                              <a:pt x="4420" y="5558"/>
                              <a:pt x="4437" y="5620"/>
                              <a:pt x="4495" y="5637"/>
                            </a:cubicBezTo>
                            <a:cubicBezTo>
                              <a:pt x="4495" y="5637"/>
                              <a:pt x="4449" y="5550"/>
                              <a:pt x="4516" y="5527"/>
                            </a:cubicBezTo>
                            <a:cubicBezTo>
                              <a:pt x="4516" y="5527"/>
                              <a:pt x="4587" y="5503"/>
                              <a:pt x="4759" y="5529"/>
                            </a:cubicBezTo>
                            <a:cubicBezTo>
                              <a:pt x="4803" y="5536"/>
                              <a:pt x="4803" y="5536"/>
                              <a:pt x="4803" y="5536"/>
                            </a:cubicBezTo>
                            <a:cubicBezTo>
                              <a:pt x="4882" y="5549"/>
                              <a:pt x="4940" y="5687"/>
                              <a:pt x="4940" y="5687"/>
                            </a:cubicBezTo>
                            <a:cubicBezTo>
                              <a:pt x="5005" y="5831"/>
                              <a:pt x="5005" y="5831"/>
                              <a:pt x="5005" y="5831"/>
                            </a:cubicBezTo>
                            <a:cubicBezTo>
                              <a:pt x="5028" y="5887"/>
                              <a:pt x="4945" y="5907"/>
                              <a:pt x="4945" y="5907"/>
                            </a:cubicBezTo>
                            <a:cubicBezTo>
                              <a:pt x="4989" y="5935"/>
                              <a:pt x="5039" y="5911"/>
                              <a:pt x="5039" y="5911"/>
                            </a:cubicBezTo>
                            <a:cubicBezTo>
                              <a:pt x="5147" y="5867"/>
                              <a:pt x="5102" y="5767"/>
                              <a:pt x="5101" y="5764"/>
                            </a:cubicBezTo>
                            <a:cubicBezTo>
                              <a:pt x="5081" y="5716"/>
                              <a:pt x="5015" y="5514"/>
                              <a:pt x="5015" y="5514"/>
                            </a:cubicBezTo>
                            <a:cubicBezTo>
                              <a:pt x="5247" y="5766"/>
                              <a:pt x="5247" y="5766"/>
                              <a:pt x="5247" y="5766"/>
                            </a:cubicBezTo>
                            <a:cubicBezTo>
                              <a:pt x="5285" y="5813"/>
                              <a:pt x="5211" y="5856"/>
                              <a:pt x="5211" y="5856"/>
                            </a:cubicBezTo>
                            <a:cubicBezTo>
                              <a:pt x="5262" y="5870"/>
                              <a:pt x="5303" y="5832"/>
                              <a:pt x="5303" y="5832"/>
                            </a:cubicBezTo>
                            <a:cubicBezTo>
                              <a:pt x="5393" y="5759"/>
                              <a:pt x="5321" y="5676"/>
                              <a:pt x="5319" y="5674"/>
                            </a:cubicBezTo>
                            <a:cubicBezTo>
                              <a:pt x="5286" y="5633"/>
                              <a:pt x="5146" y="5452"/>
                              <a:pt x="5146" y="5452"/>
                            </a:cubicBezTo>
                            <a:cubicBezTo>
                              <a:pt x="5440" y="5576"/>
                              <a:pt x="5440" y="5576"/>
                              <a:pt x="5440" y="5576"/>
                            </a:cubicBezTo>
                            <a:cubicBezTo>
                              <a:pt x="5495" y="5602"/>
                              <a:pt x="5447" y="5672"/>
                              <a:pt x="5447" y="5672"/>
                            </a:cubicBezTo>
                            <a:cubicBezTo>
                              <a:pt x="5499" y="5663"/>
                              <a:pt x="5519" y="5611"/>
                              <a:pt x="5519" y="5611"/>
                            </a:cubicBezTo>
                            <a:cubicBezTo>
                              <a:pt x="5568" y="5506"/>
                              <a:pt x="5468" y="5463"/>
                              <a:pt x="5465" y="5461"/>
                            </a:cubicBezTo>
                            <a:close/>
                            <a:moveTo>
                              <a:pt x="3141" y="224"/>
                            </a:moveTo>
                            <a:cubicBezTo>
                              <a:pt x="3098" y="224"/>
                              <a:pt x="3064" y="190"/>
                              <a:pt x="3064" y="147"/>
                            </a:cubicBezTo>
                            <a:cubicBezTo>
                              <a:pt x="3064" y="104"/>
                              <a:pt x="3098" y="70"/>
                              <a:pt x="3141" y="70"/>
                            </a:cubicBezTo>
                            <a:cubicBezTo>
                              <a:pt x="3184" y="70"/>
                              <a:pt x="3218" y="104"/>
                              <a:pt x="3218" y="147"/>
                            </a:cubicBezTo>
                            <a:cubicBezTo>
                              <a:pt x="3218" y="190"/>
                              <a:pt x="3184" y="224"/>
                              <a:pt x="3141" y="224"/>
                            </a:cubicBezTo>
                            <a:close/>
                            <a:moveTo>
                              <a:pt x="3321" y="1644"/>
                            </a:moveTo>
                            <a:cubicBezTo>
                              <a:pt x="3335" y="1674"/>
                              <a:pt x="3366" y="1695"/>
                              <a:pt x="3402" y="1695"/>
                            </a:cubicBezTo>
                            <a:cubicBezTo>
                              <a:pt x="3438" y="1695"/>
                              <a:pt x="3469" y="1674"/>
                              <a:pt x="3483" y="1644"/>
                            </a:cubicBezTo>
                            <a:cubicBezTo>
                              <a:pt x="3489" y="1659"/>
                              <a:pt x="3492" y="1677"/>
                              <a:pt x="3492" y="1695"/>
                            </a:cubicBezTo>
                            <a:cubicBezTo>
                              <a:pt x="3492" y="1760"/>
                              <a:pt x="3452" y="1812"/>
                              <a:pt x="3402" y="1812"/>
                            </a:cubicBezTo>
                            <a:cubicBezTo>
                              <a:pt x="3352" y="1812"/>
                              <a:pt x="3312" y="1760"/>
                              <a:pt x="3312" y="1695"/>
                            </a:cubicBezTo>
                            <a:cubicBezTo>
                              <a:pt x="3312" y="1677"/>
                              <a:pt x="3315" y="1660"/>
                              <a:pt x="3321" y="1644"/>
                            </a:cubicBezTo>
                            <a:close/>
                            <a:moveTo>
                              <a:pt x="2382" y="1695"/>
                            </a:moveTo>
                            <a:cubicBezTo>
                              <a:pt x="2382" y="1677"/>
                              <a:pt x="2385" y="1660"/>
                              <a:pt x="2391" y="1644"/>
                            </a:cubicBezTo>
                            <a:cubicBezTo>
                              <a:pt x="2406" y="1674"/>
                              <a:pt x="2436" y="1695"/>
                              <a:pt x="2472" y="1695"/>
                            </a:cubicBezTo>
                            <a:cubicBezTo>
                              <a:pt x="2508" y="1695"/>
                              <a:pt x="2539" y="1674"/>
                              <a:pt x="2553" y="1644"/>
                            </a:cubicBezTo>
                            <a:cubicBezTo>
                              <a:pt x="2559" y="1659"/>
                              <a:pt x="2562" y="1677"/>
                              <a:pt x="2562" y="1695"/>
                            </a:cubicBezTo>
                            <a:cubicBezTo>
                              <a:pt x="2562" y="1760"/>
                              <a:pt x="2522" y="1812"/>
                              <a:pt x="2472" y="1812"/>
                            </a:cubicBezTo>
                            <a:cubicBezTo>
                              <a:pt x="2422" y="1812"/>
                              <a:pt x="2382" y="1760"/>
                              <a:pt x="2382" y="1695"/>
                            </a:cubicBezTo>
                            <a:close/>
                            <a:moveTo>
                              <a:pt x="2391" y="3306"/>
                            </a:moveTo>
                            <a:cubicBezTo>
                              <a:pt x="2406" y="3336"/>
                              <a:pt x="2436" y="3356"/>
                              <a:pt x="2472" y="3356"/>
                            </a:cubicBezTo>
                            <a:cubicBezTo>
                              <a:pt x="2508" y="3356"/>
                              <a:pt x="2539" y="3336"/>
                              <a:pt x="2553" y="3305"/>
                            </a:cubicBezTo>
                            <a:cubicBezTo>
                              <a:pt x="2559" y="3321"/>
                              <a:pt x="2562" y="3338"/>
                              <a:pt x="2562" y="3356"/>
                            </a:cubicBezTo>
                            <a:cubicBezTo>
                              <a:pt x="2562" y="3421"/>
                              <a:pt x="2522" y="3473"/>
                              <a:pt x="2472" y="3473"/>
                            </a:cubicBezTo>
                            <a:cubicBezTo>
                              <a:pt x="2422" y="3473"/>
                              <a:pt x="2382" y="3421"/>
                              <a:pt x="2382" y="3356"/>
                            </a:cubicBezTo>
                            <a:cubicBezTo>
                              <a:pt x="2382" y="3338"/>
                              <a:pt x="2385" y="3321"/>
                              <a:pt x="2391" y="3306"/>
                            </a:cubicBezTo>
                            <a:close/>
                            <a:moveTo>
                              <a:pt x="2169" y="4719"/>
                            </a:moveTo>
                            <a:cubicBezTo>
                              <a:pt x="2119" y="4719"/>
                              <a:pt x="2079" y="4667"/>
                              <a:pt x="2079" y="4602"/>
                            </a:cubicBezTo>
                            <a:cubicBezTo>
                              <a:pt x="2079" y="4584"/>
                              <a:pt x="2082" y="4566"/>
                              <a:pt x="2088" y="4551"/>
                            </a:cubicBezTo>
                            <a:cubicBezTo>
                              <a:pt x="2103" y="4581"/>
                              <a:pt x="2133" y="4602"/>
                              <a:pt x="2169" y="4602"/>
                            </a:cubicBezTo>
                            <a:cubicBezTo>
                              <a:pt x="2205" y="4602"/>
                              <a:pt x="2236" y="4581"/>
                              <a:pt x="2250" y="4551"/>
                            </a:cubicBezTo>
                            <a:cubicBezTo>
                              <a:pt x="2256" y="4566"/>
                              <a:pt x="2259" y="4584"/>
                              <a:pt x="2259" y="4602"/>
                            </a:cubicBezTo>
                            <a:cubicBezTo>
                              <a:pt x="2259" y="4667"/>
                              <a:pt x="2219" y="4719"/>
                              <a:pt x="2169" y="4719"/>
                            </a:cubicBezTo>
                            <a:close/>
                            <a:moveTo>
                              <a:pt x="2472" y="4304"/>
                            </a:moveTo>
                            <a:cubicBezTo>
                              <a:pt x="2422" y="4304"/>
                              <a:pt x="2382" y="4252"/>
                              <a:pt x="2382" y="4187"/>
                            </a:cubicBezTo>
                            <a:cubicBezTo>
                              <a:pt x="2382" y="4169"/>
                              <a:pt x="2385" y="4152"/>
                              <a:pt x="2391" y="4136"/>
                            </a:cubicBezTo>
                            <a:cubicBezTo>
                              <a:pt x="2406" y="4166"/>
                              <a:pt x="2436" y="4187"/>
                              <a:pt x="2472" y="4187"/>
                            </a:cubicBezTo>
                            <a:cubicBezTo>
                              <a:pt x="2508" y="4187"/>
                              <a:pt x="2539" y="4166"/>
                              <a:pt x="2553" y="4136"/>
                            </a:cubicBezTo>
                            <a:cubicBezTo>
                              <a:pt x="2559" y="4151"/>
                              <a:pt x="2562" y="4169"/>
                              <a:pt x="2562" y="4187"/>
                            </a:cubicBezTo>
                            <a:cubicBezTo>
                              <a:pt x="2562" y="4252"/>
                              <a:pt x="2522" y="4304"/>
                              <a:pt x="2472" y="4304"/>
                            </a:cubicBezTo>
                            <a:close/>
                            <a:moveTo>
                              <a:pt x="2634" y="4719"/>
                            </a:moveTo>
                            <a:cubicBezTo>
                              <a:pt x="2584" y="4719"/>
                              <a:pt x="2544" y="4667"/>
                              <a:pt x="2544" y="4602"/>
                            </a:cubicBezTo>
                            <a:cubicBezTo>
                              <a:pt x="2544" y="4584"/>
                              <a:pt x="2547" y="4566"/>
                              <a:pt x="2553" y="4551"/>
                            </a:cubicBezTo>
                            <a:cubicBezTo>
                              <a:pt x="2568" y="4581"/>
                              <a:pt x="2598" y="4602"/>
                              <a:pt x="2634" y="4602"/>
                            </a:cubicBezTo>
                            <a:cubicBezTo>
                              <a:pt x="2670" y="4602"/>
                              <a:pt x="2701" y="4581"/>
                              <a:pt x="2715" y="4551"/>
                            </a:cubicBezTo>
                            <a:cubicBezTo>
                              <a:pt x="2721" y="4566"/>
                              <a:pt x="2724" y="4584"/>
                              <a:pt x="2724" y="4602"/>
                            </a:cubicBezTo>
                            <a:cubicBezTo>
                              <a:pt x="2724" y="4667"/>
                              <a:pt x="2684" y="4719"/>
                              <a:pt x="2634" y="4719"/>
                            </a:cubicBezTo>
                            <a:close/>
                            <a:moveTo>
                              <a:pt x="2704" y="3889"/>
                            </a:moveTo>
                            <a:cubicBezTo>
                              <a:pt x="2655" y="3889"/>
                              <a:pt x="2614" y="3836"/>
                              <a:pt x="2614" y="3772"/>
                            </a:cubicBezTo>
                            <a:cubicBezTo>
                              <a:pt x="2614" y="3754"/>
                              <a:pt x="2618" y="3736"/>
                              <a:pt x="2623" y="3721"/>
                            </a:cubicBezTo>
                            <a:cubicBezTo>
                              <a:pt x="2638" y="3751"/>
                              <a:pt x="2669" y="3772"/>
                              <a:pt x="2704" y="3772"/>
                            </a:cubicBezTo>
                            <a:cubicBezTo>
                              <a:pt x="2740" y="3772"/>
                              <a:pt x="2771" y="3751"/>
                              <a:pt x="2785" y="3721"/>
                            </a:cubicBezTo>
                            <a:cubicBezTo>
                              <a:pt x="2791" y="3736"/>
                              <a:pt x="2794" y="3753"/>
                              <a:pt x="2794" y="3772"/>
                            </a:cubicBezTo>
                            <a:cubicBezTo>
                              <a:pt x="2794" y="3836"/>
                              <a:pt x="2754" y="3889"/>
                              <a:pt x="2704" y="3889"/>
                            </a:cubicBezTo>
                            <a:close/>
                            <a:moveTo>
                              <a:pt x="2704" y="3058"/>
                            </a:moveTo>
                            <a:cubicBezTo>
                              <a:pt x="2655" y="3058"/>
                              <a:pt x="2614" y="3006"/>
                              <a:pt x="2614" y="2941"/>
                            </a:cubicBezTo>
                            <a:cubicBezTo>
                              <a:pt x="2614" y="2923"/>
                              <a:pt x="2618" y="2905"/>
                              <a:pt x="2623" y="2890"/>
                            </a:cubicBezTo>
                            <a:cubicBezTo>
                              <a:pt x="2638" y="2920"/>
                              <a:pt x="2669" y="2941"/>
                              <a:pt x="2704" y="2941"/>
                            </a:cubicBezTo>
                            <a:cubicBezTo>
                              <a:pt x="2740" y="2941"/>
                              <a:pt x="2771" y="2920"/>
                              <a:pt x="2785" y="2890"/>
                            </a:cubicBezTo>
                            <a:cubicBezTo>
                              <a:pt x="2791" y="2905"/>
                              <a:pt x="2794" y="2923"/>
                              <a:pt x="2794" y="2941"/>
                            </a:cubicBezTo>
                            <a:cubicBezTo>
                              <a:pt x="2794" y="3006"/>
                              <a:pt x="2754" y="3058"/>
                              <a:pt x="2704" y="3058"/>
                            </a:cubicBezTo>
                            <a:close/>
                            <a:moveTo>
                              <a:pt x="2704" y="2227"/>
                            </a:moveTo>
                            <a:cubicBezTo>
                              <a:pt x="2655" y="2227"/>
                              <a:pt x="2614" y="2175"/>
                              <a:pt x="2614" y="2110"/>
                            </a:cubicBezTo>
                            <a:cubicBezTo>
                              <a:pt x="2614" y="2092"/>
                              <a:pt x="2618" y="2075"/>
                              <a:pt x="2623" y="2060"/>
                            </a:cubicBezTo>
                            <a:cubicBezTo>
                              <a:pt x="2638" y="2089"/>
                              <a:pt x="2669" y="2110"/>
                              <a:pt x="2704" y="2110"/>
                            </a:cubicBezTo>
                            <a:cubicBezTo>
                              <a:pt x="2740" y="2110"/>
                              <a:pt x="2771" y="2089"/>
                              <a:pt x="2785" y="2059"/>
                            </a:cubicBezTo>
                            <a:cubicBezTo>
                              <a:pt x="2791" y="2075"/>
                              <a:pt x="2794" y="2092"/>
                              <a:pt x="2794" y="2110"/>
                            </a:cubicBezTo>
                            <a:cubicBezTo>
                              <a:pt x="2794" y="2175"/>
                              <a:pt x="2754" y="2227"/>
                              <a:pt x="2704" y="2227"/>
                            </a:cubicBezTo>
                            <a:close/>
                            <a:moveTo>
                              <a:pt x="2937" y="4304"/>
                            </a:moveTo>
                            <a:cubicBezTo>
                              <a:pt x="2887" y="4304"/>
                              <a:pt x="2847" y="4252"/>
                              <a:pt x="2847" y="4187"/>
                            </a:cubicBezTo>
                            <a:cubicBezTo>
                              <a:pt x="2847" y="4169"/>
                              <a:pt x="2850" y="4152"/>
                              <a:pt x="2856" y="4136"/>
                            </a:cubicBezTo>
                            <a:cubicBezTo>
                              <a:pt x="2871" y="4166"/>
                              <a:pt x="2901" y="4187"/>
                              <a:pt x="2937" y="4187"/>
                            </a:cubicBezTo>
                            <a:cubicBezTo>
                              <a:pt x="2973" y="4187"/>
                              <a:pt x="3004" y="4166"/>
                              <a:pt x="3018" y="4136"/>
                            </a:cubicBezTo>
                            <a:cubicBezTo>
                              <a:pt x="3024" y="4151"/>
                              <a:pt x="3027" y="4169"/>
                              <a:pt x="3027" y="4187"/>
                            </a:cubicBezTo>
                            <a:cubicBezTo>
                              <a:pt x="3027" y="4252"/>
                              <a:pt x="2987" y="4304"/>
                              <a:pt x="2937" y="4304"/>
                            </a:cubicBezTo>
                            <a:close/>
                            <a:moveTo>
                              <a:pt x="2937" y="3473"/>
                            </a:moveTo>
                            <a:cubicBezTo>
                              <a:pt x="2887" y="3473"/>
                              <a:pt x="2847" y="3421"/>
                              <a:pt x="2847" y="3356"/>
                            </a:cubicBezTo>
                            <a:cubicBezTo>
                              <a:pt x="2847" y="3338"/>
                              <a:pt x="2850" y="3321"/>
                              <a:pt x="2856" y="3306"/>
                            </a:cubicBezTo>
                            <a:cubicBezTo>
                              <a:pt x="2871" y="3336"/>
                              <a:pt x="2901" y="3356"/>
                              <a:pt x="2937" y="3356"/>
                            </a:cubicBezTo>
                            <a:cubicBezTo>
                              <a:pt x="2973" y="3356"/>
                              <a:pt x="3004" y="3336"/>
                              <a:pt x="3018" y="3305"/>
                            </a:cubicBezTo>
                            <a:cubicBezTo>
                              <a:pt x="3024" y="3321"/>
                              <a:pt x="3027" y="3338"/>
                              <a:pt x="3027" y="3356"/>
                            </a:cubicBezTo>
                            <a:cubicBezTo>
                              <a:pt x="3027" y="3421"/>
                              <a:pt x="2987" y="3473"/>
                              <a:pt x="2937" y="3473"/>
                            </a:cubicBezTo>
                            <a:close/>
                            <a:moveTo>
                              <a:pt x="2937" y="2643"/>
                            </a:moveTo>
                            <a:cubicBezTo>
                              <a:pt x="2887" y="2643"/>
                              <a:pt x="2847" y="2590"/>
                              <a:pt x="2847" y="2526"/>
                            </a:cubicBezTo>
                            <a:cubicBezTo>
                              <a:pt x="2847" y="2507"/>
                              <a:pt x="2850" y="2490"/>
                              <a:pt x="2856" y="2475"/>
                            </a:cubicBezTo>
                            <a:cubicBezTo>
                              <a:pt x="2871" y="2505"/>
                              <a:pt x="2901" y="2526"/>
                              <a:pt x="2937" y="2526"/>
                            </a:cubicBezTo>
                            <a:cubicBezTo>
                              <a:pt x="2973" y="2526"/>
                              <a:pt x="3004" y="2505"/>
                              <a:pt x="3018" y="2475"/>
                            </a:cubicBezTo>
                            <a:cubicBezTo>
                              <a:pt x="3024" y="2490"/>
                              <a:pt x="3027" y="2507"/>
                              <a:pt x="3027" y="2526"/>
                            </a:cubicBezTo>
                            <a:cubicBezTo>
                              <a:pt x="3027" y="2590"/>
                              <a:pt x="2987" y="2643"/>
                              <a:pt x="2937" y="2643"/>
                            </a:cubicBezTo>
                            <a:close/>
                            <a:moveTo>
                              <a:pt x="2937" y="1812"/>
                            </a:moveTo>
                            <a:cubicBezTo>
                              <a:pt x="2887" y="1812"/>
                              <a:pt x="2847" y="1760"/>
                              <a:pt x="2847" y="1695"/>
                            </a:cubicBezTo>
                            <a:cubicBezTo>
                              <a:pt x="2847" y="1677"/>
                              <a:pt x="2850" y="1660"/>
                              <a:pt x="2856" y="1644"/>
                            </a:cubicBezTo>
                            <a:cubicBezTo>
                              <a:pt x="2871" y="1674"/>
                              <a:pt x="2901" y="1695"/>
                              <a:pt x="2937" y="1695"/>
                            </a:cubicBezTo>
                            <a:cubicBezTo>
                              <a:pt x="2973" y="1695"/>
                              <a:pt x="3004" y="1674"/>
                              <a:pt x="3018" y="1644"/>
                            </a:cubicBezTo>
                            <a:cubicBezTo>
                              <a:pt x="3024" y="1659"/>
                              <a:pt x="3027" y="1677"/>
                              <a:pt x="3027" y="1695"/>
                            </a:cubicBezTo>
                            <a:cubicBezTo>
                              <a:pt x="3027" y="1760"/>
                              <a:pt x="2987" y="1812"/>
                              <a:pt x="2937" y="1812"/>
                            </a:cubicBezTo>
                            <a:close/>
                            <a:moveTo>
                              <a:pt x="3169" y="3889"/>
                            </a:moveTo>
                            <a:cubicBezTo>
                              <a:pt x="3120" y="3889"/>
                              <a:pt x="3079" y="3836"/>
                              <a:pt x="3079" y="3772"/>
                            </a:cubicBezTo>
                            <a:cubicBezTo>
                              <a:pt x="3079" y="3754"/>
                              <a:pt x="3083" y="3736"/>
                              <a:pt x="3088" y="3721"/>
                            </a:cubicBezTo>
                            <a:cubicBezTo>
                              <a:pt x="3103" y="3751"/>
                              <a:pt x="3134" y="3772"/>
                              <a:pt x="3169" y="3772"/>
                            </a:cubicBezTo>
                            <a:cubicBezTo>
                              <a:pt x="3205" y="3772"/>
                              <a:pt x="3236" y="3751"/>
                              <a:pt x="3250" y="3721"/>
                            </a:cubicBezTo>
                            <a:cubicBezTo>
                              <a:pt x="3256" y="3736"/>
                              <a:pt x="3259" y="3753"/>
                              <a:pt x="3259" y="3772"/>
                            </a:cubicBezTo>
                            <a:cubicBezTo>
                              <a:pt x="3259" y="3836"/>
                              <a:pt x="3219" y="3889"/>
                              <a:pt x="3169" y="3889"/>
                            </a:cubicBezTo>
                            <a:close/>
                            <a:moveTo>
                              <a:pt x="3169" y="3058"/>
                            </a:moveTo>
                            <a:cubicBezTo>
                              <a:pt x="3120" y="3058"/>
                              <a:pt x="3079" y="3006"/>
                              <a:pt x="3079" y="2941"/>
                            </a:cubicBezTo>
                            <a:cubicBezTo>
                              <a:pt x="3079" y="2923"/>
                              <a:pt x="3083" y="2905"/>
                              <a:pt x="3088" y="2890"/>
                            </a:cubicBezTo>
                            <a:cubicBezTo>
                              <a:pt x="3103" y="2920"/>
                              <a:pt x="3134" y="2941"/>
                              <a:pt x="3169" y="2941"/>
                            </a:cubicBezTo>
                            <a:cubicBezTo>
                              <a:pt x="3205" y="2941"/>
                              <a:pt x="3236" y="2920"/>
                              <a:pt x="3250" y="2890"/>
                            </a:cubicBezTo>
                            <a:cubicBezTo>
                              <a:pt x="3256" y="2905"/>
                              <a:pt x="3259" y="2923"/>
                              <a:pt x="3259" y="2941"/>
                            </a:cubicBezTo>
                            <a:cubicBezTo>
                              <a:pt x="3259" y="3006"/>
                              <a:pt x="3219" y="3058"/>
                              <a:pt x="3169" y="3058"/>
                            </a:cubicBezTo>
                            <a:close/>
                            <a:moveTo>
                              <a:pt x="3169" y="2227"/>
                            </a:moveTo>
                            <a:cubicBezTo>
                              <a:pt x="3120" y="2227"/>
                              <a:pt x="3079" y="2175"/>
                              <a:pt x="3079" y="2110"/>
                            </a:cubicBezTo>
                            <a:cubicBezTo>
                              <a:pt x="3079" y="2092"/>
                              <a:pt x="3083" y="2075"/>
                              <a:pt x="3088" y="2060"/>
                            </a:cubicBezTo>
                            <a:cubicBezTo>
                              <a:pt x="3103" y="2089"/>
                              <a:pt x="3134" y="2110"/>
                              <a:pt x="3169" y="2110"/>
                            </a:cubicBezTo>
                            <a:cubicBezTo>
                              <a:pt x="3205" y="2110"/>
                              <a:pt x="3236" y="2089"/>
                              <a:pt x="3250" y="2059"/>
                            </a:cubicBezTo>
                            <a:cubicBezTo>
                              <a:pt x="3256" y="2075"/>
                              <a:pt x="3259" y="2092"/>
                              <a:pt x="3259" y="2110"/>
                            </a:cubicBezTo>
                            <a:cubicBezTo>
                              <a:pt x="3259" y="2175"/>
                              <a:pt x="3219" y="2227"/>
                              <a:pt x="3169" y="2227"/>
                            </a:cubicBezTo>
                            <a:close/>
                            <a:moveTo>
                              <a:pt x="3169" y="1397"/>
                            </a:moveTo>
                            <a:cubicBezTo>
                              <a:pt x="3120" y="1397"/>
                              <a:pt x="3079" y="1344"/>
                              <a:pt x="3079" y="1280"/>
                            </a:cubicBezTo>
                            <a:cubicBezTo>
                              <a:pt x="3079" y="1261"/>
                              <a:pt x="3083" y="1244"/>
                              <a:pt x="3088" y="1229"/>
                            </a:cubicBezTo>
                            <a:cubicBezTo>
                              <a:pt x="3103" y="1259"/>
                              <a:pt x="3134" y="1279"/>
                              <a:pt x="3169" y="1279"/>
                            </a:cubicBezTo>
                            <a:cubicBezTo>
                              <a:pt x="3205" y="1279"/>
                              <a:pt x="3236" y="1259"/>
                              <a:pt x="3251" y="1229"/>
                            </a:cubicBezTo>
                            <a:cubicBezTo>
                              <a:pt x="3256" y="1244"/>
                              <a:pt x="3259" y="1261"/>
                              <a:pt x="3259" y="1280"/>
                            </a:cubicBezTo>
                            <a:cubicBezTo>
                              <a:pt x="3259" y="1344"/>
                              <a:pt x="3219" y="1397"/>
                              <a:pt x="3169" y="1397"/>
                            </a:cubicBezTo>
                            <a:close/>
                            <a:moveTo>
                              <a:pt x="3402" y="3473"/>
                            </a:moveTo>
                            <a:cubicBezTo>
                              <a:pt x="3352" y="3473"/>
                              <a:pt x="3312" y="3421"/>
                              <a:pt x="3312" y="3356"/>
                            </a:cubicBezTo>
                            <a:cubicBezTo>
                              <a:pt x="3312" y="3338"/>
                              <a:pt x="3315" y="3321"/>
                              <a:pt x="3321" y="3306"/>
                            </a:cubicBezTo>
                            <a:cubicBezTo>
                              <a:pt x="3335" y="3336"/>
                              <a:pt x="3366" y="3356"/>
                              <a:pt x="3402" y="3356"/>
                            </a:cubicBezTo>
                            <a:cubicBezTo>
                              <a:pt x="3438" y="3356"/>
                              <a:pt x="3469" y="3336"/>
                              <a:pt x="3483" y="3305"/>
                            </a:cubicBezTo>
                            <a:cubicBezTo>
                              <a:pt x="3489" y="3321"/>
                              <a:pt x="3492" y="3338"/>
                              <a:pt x="3492" y="3356"/>
                            </a:cubicBezTo>
                            <a:cubicBezTo>
                              <a:pt x="3492" y="3421"/>
                              <a:pt x="3452" y="3473"/>
                              <a:pt x="3402" y="3473"/>
                            </a:cubicBezTo>
                            <a:close/>
                            <a:moveTo>
                              <a:pt x="3402" y="2643"/>
                            </a:moveTo>
                            <a:cubicBezTo>
                              <a:pt x="3352" y="2643"/>
                              <a:pt x="3312" y="2590"/>
                              <a:pt x="3312" y="2526"/>
                            </a:cubicBezTo>
                            <a:cubicBezTo>
                              <a:pt x="3312" y="2507"/>
                              <a:pt x="3315" y="2490"/>
                              <a:pt x="3321" y="2475"/>
                            </a:cubicBezTo>
                            <a:cubicBezTo>
                              <a:pt x="3336" y="2505"/>
                              <a:pt x="3366" y="2526"/>
                              <a:pt x="3402" y="2526"/>
                            </a:cubicBezTo>
                            <a:cubicBezTo>
                              <a:pt x="3438" y="2526"/>
                              <a:pt x="3469" y="2505"/>
                              <a:pt x="3483" y="2475"/>
                            </a:cubicBezTo>
                            <a:cubicBezTo>
                              <a:pt x="3489" y="2490"/>
                              <a:pt x="3492" y="2507"/>
                              <a:pt x="3492" y="2526"/>
                            </a:cubicBezTo>
                            <a:cubicBezTo>
                              <a:pt x="3492" y="2590"/>
                              <a:pt x="3452" y="2643"/>
                              <a:pt x="3402" y="2643"/>
                            </a:cubicBezTo>
                            <a:close/>
                            <a:moveTo>
                              <a:pt x="4018" y="2060"/>
                            </a:moveTo>
                            <a:cubicBezTo>
                              <a:pt x="4033" y="2089"/>
                              <a:pt x="4064" y="2110"/>
                              <a:pt x="4099" y="2110"/>
                            </a:cubicBezTo>
                            <a:cubicBezTo>
                              <a:pt x="4135" y="2110"/>
                              <a:pt x="4166" y="2089"/>
                              <a:pt x="4181" y="2059"/>
                            </a:cubicBezTo>
                            <a:cubicBezTo>
                              <a:pt x="4186" y="2075"/>
                              <a:pt x="4190" y="2092"/>
                              <a:pt x="4190" y="2110"/>
                            </a:cubicBezTo>
                            <a:cubicBezTo>
                              <a:pt x="4190" y="2175"/>
                              <a:pt x="4149" y="2227"/>
                              <a:pt x="4099" y="2227"/>
                            </a:cubicBezTo>
                            <a:cubicBezTo>
                              <a:pt x="4050" y="2227"/>
                              <a:pt x="4010" y="2175"/>
                              <a:pt x="4010" y="2110"/>
                            </a:cubicBezTo>
                            <a:cubicBezTo>
                              <a:pt x="4010" y="2092"/>
                              <a:pt x="4013" y="2075"/>
                              <a:pt x="4018" y="2060"/>
                            </a:cubicBezTo>
                            <a:close/>
                            <a:moveTo>
                              <a:pt x="4018" y="2890"/>
                            </a:moveTo>
                            <a:cubicBezTo>
                              <a:pt x="4033" y="2920"/>
                              <a:pt x="4064" y="2941"/>
                              <a:pt x="4099" y="2941"/>
                            </a:cubicBezTo>
                            <a:cubicBezTo>
                              <a:pt x="4135" y="2941"/>
                              <a:pt x="4166" y="2920"/>
                              <a:pt x="4181" y="2890"/>
                            </a:cubicBezTo>
                            <a:cubicBezTo>
                              <a:pt x="4186" y="2905"/>
                              <a:pt x="4190" y="2923"/>
                              <a:pt x="4190" y="2941"/>
                            </a:cubicBezTo>
                            <a:cubicBezTo>
                              <a:pt x="4190" y="3006"/>
                              <a:pt x="4149" y="3058"/>
                              <a:pt x="4099" y="3058"/>
                            </a:cubicBezTo>
                            <a:cubicBezTo>
                              <a:pt x="4050" y="3058"/>
                              <a:pt x="4010" y="3006"/>
                              <a:pt x="4010" y="2941"/>
                            </a:cubicBezTo>
                            <a:cubicBezTo>
                              <a:pt x="4010" y="2923"/>
                              <a:pt x="4013" y="2905"/>
                              <a:pt x="4018" y="2890"/>
                            </a:cubicBezTo>
                            <a:close/>
                            <a:moveTo>
                              <a:pt x="3786" y="1644"/>
                            </a:moveTo>
                            <a:cubicBezTo>
                              <a:pt x="3801" y="1674"/>
                              <a:pt x="3831" y="1695"/>
                              <a:pt x="3867" y="1695"/>
                            </a:cubicBezTo>
                            <a:cubicBezTo>
                              <a:pt x="3903" y="1695"/>
                              <a:pt x="3934" y="1674"/>
                              <a:pt x="3948" y="1644"/>
                            </a:cubicBezTo>
                            <a:cubicBezTo>
                              <a:pt x="3954" y="1659"/>
                              <a:pt x="3957" y="1677"/>
                              <a:pt x="3957" y="1695"/>
                            </a:cubicBezTo>
                            <a:cubicBezTo>
                              <a:pt x="3957" y="1760"/>
                              <a:pt x="3917" y="1812"/>
                              <a:pt x="3867" y="1812"/>
                            </a:cubicBezTo>
                            <a:cubicBezTo>
                              <a:pt x="3817" y="1812"/>
                              <a:pt x="3777" y="1760"/>
                              <a:pt x="3777" y="1695"/>
                            </a:cubicBezTo>
                            <a:cubicBezTo>
                              <a:pt x="3777" y="1677"/>
                              <a:pt x="3780" y="1660"/>
                              <a:pt x="3786" y="1644"/>
                            </a:cubicBezTo>
                            <a:close/>
                            <a:moveTo>
                              <a:pt x="3634" y="3889"/>
                            </a:moveTo>
                            <a:cubicBezTo>
                              <a:pt x="3585" y="3889"/>
                              <a:pt x="3545" y="3836"/>
                              <a:pt x="3545" y="3772"/>
                            </a:cubicBezTo>
                            <a:cubicBezTo>
                              <a:pt x="3545" y="3754"/>
                              <a:pt x="3548" y="3736"/>
                              <a:pt x="3553" y="3721"/>
                            </a:cubicBezTo>
                            <a:cubicBezTo>
                              <a:pt x="3568" y="3751"/>
                              <a:pt x="3599" y="3772"/>
                              <a:pt x="3634" y="3772"/>
                            </a:cubicBezTo>
                            <a:cubicBezTo>
                              <a:pt x="3670" y="3772"/>
                              <a:pt x="3701" y="3751"/>
                              <a:pt x="3716" y="3721"/>
                            </a:cubicBezTo>
                            <a:cubicBezTo>
                              <a:pt x="3721" y="3736"/>
                              <a:pt x="3725" y="3753"/>
                              <a:pt x="3725" y="3772"/>
                            </a:cubicBezTo>
                            <a:cubicBezTo>
                              <a:pt x="3725" y="3836"/>
                              <a:pt x="3684" y="3889"/>
                              <a:pt x="3634" y="3889"/>
                            </a:cubicBezTo>
                            <a:close/>
                            <a:moveTo>
                              <a:pt x="3634" y="3058"/>
                            </a:moveTo>
                            <a:cubicBezTo>
                              <a:pt x="3585" y="3058"/>
                              <a:pt x="3545" y="3006"/>
                              <a:pt x="3545" y="2941"/>
                            </a:cubicBezTo>
                            <a:cubicBezTo>
                              <a:pt x="3545" y="2923"/>
                              <a:pt x="3548" y="2905"/>
                              <a:pt x="3553" y="2890"/>
                            </a:cubicBezTo>
                            <a:cubicBezTo>
                              <a:pt x="3568" y="2920"/>
                              <a:pt x="3599" y="2941"/>
                              <a:pt x="3634" y="2941"/>
                            </a:cubicBezTo>
                            <a:cubicBezTo>
                              <a:pt x="3670" y="2941"/>
                              <a:pt x="3701" y="2920"/>
                              <a:pt x="3716" y="2890"/>
                            </a:cubicBezTo>
                            <a:cubicBezTo>
                              <a:pt x="3721" y="2905"/>
                              <a:pt x="3725" y="2923"/>
                              <a:pt x="3725" y="2941"/>
                            </a:cubicBezTo>
                            <a:cubicBezTo>
                              <a:pt x="3725" y="3006"/>
                              <a:pt x="3684" y="3058"/>
                              <a:pt x="3634" y="3058"/>
                            </a:cubicBezTo>
                            <a:close/>
                            <a:moveTo>
                              <a:pt x="3634" y="2227"/>
                            </a:moveTo>
                            <a:cubicBezTo>
                              <a:pt x="3585" y="2227"/>
                              <a:pt x="3545" y="2175"/>
                              <a:pt x="3545" y="2110"/>
                            </a:cubicBezTo>
                            <a:cubicBezTo>
                              <a:pt x="3545" y="2092"/>
                              <a:pt x="3548" y="2075"/>
                              <a:pt x="3553" y="2060"/>
                            </a:cubicBezTo>
                            <a:cubicBezTo>
                              <a:pt x="3568" y="2089"/>
                              <a:pt x="3599" y="2110"/>
                              <a:pt x="3634" y="2110"/>
                            </a:cubicBezTo>
                            <a:cubicBezTo>
                              <a:pt x="3670" y="2110"/>
                              <a:pt x="3701" y="2089"/>
                              <a:pt x="3716" y="2059"/>
                            </a:cubicBezTo>
                            <a:cubicBezTo>
                              <a:pt x="3721" y="2075"/>
                              <a:pt x="3725" y="2092"/>
                              <a:pt x="3725" y="2110"/>
                            </a:cubicBezTo>
                            <a:cubicBezTo>
                              <a:pt x="3725" y="2175"/>
                              <a:pt x="3684" y="2227"/>
                              <a:pt x="3634" y="2227"/>
                            </a:cubicBezTo>
                            <a:close/>
                            <a:moveTo>
                              <a:pt x="3634" y="1397"/>
                            </a:moveTo>
                            <a:cubicBezTo>
                              <a:pt x="3585" y="1397"/>
                              <a:pt x="3545" y="1344"/>
                              <a:pt x="3545" y="1280"/>
                            </a:cubicBezTo>
                            <a:cubicBezTo>
                              <a:pt x="3545" y="1261"/>
                              <a:pt x="3548" y="1244"/>
                              <a:pt x="3553" y="1229"/>
                            </a:cubicBezTo>
                            <a:cubicBezTo>
                              <a:pt x="3568" y="1259"/>
                              <a:pt x="3599" y="1279"/>
                              <a:pt x="3634" y="1279"/>
                            </a:cubicBezTo>
                            <a:cubicBezTo>
                              <a:pt x="3670" y="1279"/>
                              <a:pt x="3701" y="1259"/>
                              <a:pt x="3716" y="1229"/>
                            </a:cubicBezTo>
                            <a:cubicBezTo>
                              <a:pt x="3721" y="1244"/>
                              <a:pt x="3725" y="1261"/>
                              <a:pt x="3725" y="1280"/>
                            </a:cubicBezTo>
                            <a:cubicBezTo>
                              <a:pt x="3725" y="1344"/>
                              <a:pt x="3684" y="1397"/>
                              <a:pt x="3634" y="1397"/>
                            </a:cubicBezTo>
                            <a:close/>
                            <a:moveTo>
                              <a:pt x="3867" y="4304"/>
                            </a:moveTo>
                            <a:cubicBezTo>
                              <a:pt x="3817" y="4304"/>
                              <a:pt x="3777" y="4252"/>
                              <a:pt x="3777" y="4187"/>
                            </a:cubicBezTo>
                            <a:cubicBezTo>
                              <a:pt x="3777" y="4169"/>
                              <a:pt x="3780" y="4152"/>
                              <a:pt x="3786" y="4136"/>
                            </a:cubicBezTo>
                            <a:cubicBezTo>
                              <a:pt x="3800" y="4166"/>
                              <a:pt x="3831" y="4187"/>
                              <a:pt x="3867" y="4187"/>
                            </a:cubicBezTo>
                            <a:cubicBezTo>
                              <a:pt x="3903" y="4187"/>
                              <a:pt x="3933" y="4166"/>
                              <a:pt x="3948" y="4136"/>
                            </a:cubicBezTo>
                            <a:cubicBezTo>
                              <a:pt x="3954" y="4151"/>
                              <a:pt x="3957" y="4169"/>
                              <a:pt x="3957" y="4187"/>
                            </a:cubicBezTo>
                            <a:cubicBezTo>
                              <a:pt x="3957" y="4252"/>
                              <a:pt x="3917" y="4304"/>
                              <a:pt x="3867" y="4304"/>
                            </a:cubicBezTo>
                            <a:close/>
                            <a:moveTo>
                              <a:pt x="3867" y="3473"/>
                            </a:moveTo>
                            <a:cubicBezTo>
                              <a:pt x="3817" y="3473"/>
                              <a:pt x="3777" y="3421"/>
                              <a:pt x="3777" y="3356"/>
                            </a:cubicBezTo>
                            <a:cubicBezTo>
                              <a:pt x="3777" y="3338"/>
                              <a:pt x="3780" y="3321"/>
                              <a:pt x="3786" y="3306"/>
                            </a:cubicBezTo>
                            <a:cubicBezTo>
                              <a:pt x="3801" y="3336"/>
                              <a:pt x="3831" y="3356"/>
                              <a:pt x="3867" y="3356"/>
                            </a:cubicBezTo>
                            <a:cubicBezTo>
                              <a:pt x="3903" y="3356"/>
                              <a:pt x="3934" y="3336"/>
                              <a:pt x="3948" y="3305"/>
                            </a:cubicBezTo>
                            <a:cubicBezTo>
                              <a:pt x="3954" y="3321"/>
                              <a:pt x="3957" y="3338"/>
                              <a:pt x="3957" y="3356"/>
                            </a:cubicBezTo>
                            <a:cubicBezTo>
                              <a:pt x="3957" y="3421"/>
                              <a:pt x="3917" y="3473"/>
                              <a:pt x="3867" y="3473"/>
                            </a:cubicBezTo>
                            <a:close/>
                            <a:moveTo>
                              <a:pt x="3867" y="2643"/>
                            </a:moveTo>
                            <a:cubicBezTo>
                              <a:pt x="3817" y="2643"/>
                              <a:pt x="3777" y="2590"/>
                              <a:pt x="3777" y="2526"/>
                            </a:cubicBezTo>
                            <a:cubicBezTo>
                              <a:pt x="3777" y="2507"/>
                              <a:pt x="3780" y="2490"/>
                              <a:pt x="3786" y="2475"/>
                            </a:cubicBezTo>
                            <a:cubicBezTo>
                              <a:pt x="3801" y="2505"/>
                              <a:pt x="3831" y="2526"/>
                              <a:pt x="3867" y="2526"/>
                            </a:cubicBezTo>
                            <a:cubicBezTo>
                              <a:pt x="3903" y="2526"/>
                              <a:pt x="3934" y="2505"/>
                              <a:pt x="3948" y="2475"/>
                            </a:cubicBezTo>
                            <a:cubicBezTo>
                              <a:pt x="3954" y="2490"/>
                              <a:pt x="3957" y="2507"/>
                              <a:pt x="3957" y="2526"/>
                            </a:cubicBezTo>
                            <a:cubicBezTo>
                              <a:pt x="3957" y="2590"/>
                              <a:pt x="3917" y="2643"/>
                              <a:pt x="3867" y="2643"/>
                            </a:cubicBezTo>
                            <a:close/>
                            <a:moveTo>
                              <a:pt x="4010" y="3772"/>
                            </a:moveTo>
                            <a:cubicBezTo>
                              <a:pt x="4010" y="3754"/>
                              <a:pt x="4013" y="3736"/>
                              <a:pt x="4018" y="3721"/>
                            </a:cubicBezTo>
                            <a:cubicBezTo>
                              <a:pt x="4033" y="3751"/>
                              <a:pt x="4064" y="3772"/>
                              <a:pt x="4099" y="3772"/>
                            </a:cubicBezTo>
                            <a:cubicBezTo>
                              <a:pt x="4135" y="3772"/>
                              <a:pt x="4166" y="3751"/>
                              <a:pt x="4181" y="3721"/>
                            </a:cubicBezTo>
                            <a:cubicBezTo>
                              <a:pt x="4186" y="3736"/>
                              <a:pt x="4190" y="3753"/>
                              <a:pt x="4190" y="3772"/>
                            </a:cubicBezTo>
                            <a:cubicBezTo>
                              <a:pt x="4190" y="3836"/>
                              <a:pt x="4149" y="3889"/>
                              <a:pt x="4099" y="3889"/>
                            </a:cubicBezTo>
                            <a:cubicBezTo>
                              <a:pt x="4050" y="3889"/>
                              <a:pt x="4010" y="3836"/>
                              <a:pt x="4010" y="3772"/>
                            </a:cubicBezTo>
                            <a:close/>
                            <a:moveTo>
                              <a:pt x="4170" y="4719"/>
                            </a:moveTo>
                            <a:cubicBezTo>
                              <a:pt x="4120" y="4719"/>
                              <a:pt x="4080" y="4667"/>
                              <a:pt x="4080" y="4602"/>
                            </a:cubicBezTo>
                            <a:cubicBezTo>
                              <a:pt x="4080" y="4584"/>
                              <a:pt x="4083" y="4567"/>
                              <a:pt x="4089" y="4552"/>
                            </a:cubicBezTo>
                            <a:cubicBezTo>
                              <a:pt x="4103" y="4582"/>
                              <a:pt x="4134" y="4602"/>
                              <a:pt x="4170" y="4602"/>
                            </a:cubicBezTo>
                            <a:cubicBezTo>
                              <a:pt x="4205" y="4602"/>
                              <a:pt x="4236" y="4581"/>
                              <a:pt x="4251" y="4551"/>
                            </a:cubicBezTo>
                            <a:cubicBezTo>
                              <a:pt x="4256" y="4567"/>
                              <a:pt x="4260" y="4584"/>
                              <a:pt x="4260" y="4602"/>
                            </a:cubicBezTo>
                            <a:cubicBezTo>
                              <a:pt x="4260" y="4667"/>
                              <a:pt x="4219" y="4719"/>
                              <a:pt x="4170" y="4719"/>
                            </a:cubicBezTo>
                            <a:close/>
                            <a:moveTo>
                              <a:pt x="4332" y="4304"/>
                            </a:moveTo>
                            <a:cubicBezTo>
                              <a:pt x="4282" y="4304"/>
                              <a:pt x="4242" y="4252"/>
                              <a:pt x="4242" y="4187"/>
                            </a:cubicBezTo>
                            <a:cubicBezTo>
                              <a:pt x="4242" y="4169"/>
                              <a:pt x="4245" y="4152"/>
                              <a:pt x="4251" y="4136"/>
                            </a:cubicBezTo>
                            <a:cubicBezTo>
                              <a:pt x="4265" y="4166"/>
                              <a:pt x="4296" y="4187"/>
                              <a:pt x="4332" y="4187"/>
                            </a:cubicBezTo>
                            <a:cubicBezTo>
                              <a:pt x="4367" y="4187"/>
                              <a:pt x="4398" y="4166"/>
                              <a:pt x="4413" y="4136"/>
                            </a:cubicBezTo>
                            <a:cubicBezTo>
                              <a:pt x="4419" y="4151"/>
                              <a:pt x="4422" y="4169"/>
                              <a:pt x="4422" y="4187"/>
                            </a:cubicBezTo>
                            <a:cubicBezTo>
                              <a:pt x="4422" y="4252"/>
                              <a:pt x="4381" y="4304"/>
                              <a:pt x="4332" y="4304"/>
                            </a:cubicBezTo>
                            <a:close/>
                            <a:moveTo>
                              <a:pt x="4332" y="3473"/>
                            </a:moveTo>
                            <a:cubicBezTo>
                              <a:pt x="4282" y="3473"/>
                              <a:pt x="4242" y="3421"/>
                              <a:pt x="4242" y="3356"/>
                            </a:cubicBezTo>
                            <a:cubicBezTo>
                              <a:pt x="4242" y="3338"/>
                              <a:pt x="4245" y="3321"/>
                              <a:pt x="4251" y="3306"/>
                            </a:cubicBezTo>
                            <a:cubicBezTo>
                              <a:pt x="4266" y="3336"/>
                              <a:pt x="4296" y="3356"/>
                              <a:pt x="4332" y="3356"/>
                            </a:cubicBezTo>
                            <a:cubicBezTo>
                              <a:pt x="4368" y="3356"/>
                              <a:pt x="4399" y="3336"/>
                              <a:pt x="4413" y="3305"/>
                            </a:cubicBezTo>
                            <a:cubicBezTo>
                              <a:pt x="4419" y="3321"/>
                              <a:pt x="4422" y="3338"/>
                              <a:pt x="4422" y="3356"/>
                            </a:cubicBezTo>
                            <a:cubicBezTo>
                              <a:pt x="4422" y="3421"/>
                              <a:pt x="4382" y="3473"/>
                              <a:pt x="4332" y="3473"/>
                            </a:cubicBezTo>
                            <a:close/>
                            <a:moveTo>
                              <a:pt x="4332" y="1812"/>
                            </a:moveTo>
                            <a:cubicBezTo>
                              <a:pt x="4282" y="1812"/>
                              <a:pt x="4242" y="1760"/>
                              <a:pt x="4242" y="1695"/>
                            </a:cubicBezTo>
                            <a:cubicBezTo>
                              <a:pt x="4242" y="1677"/>
                              <a:pt x="4245" y="1660"/>
                              <a:pt x="4251" y="1644"/>
                            </a:cubicBezTo>
                            <a:cubicBezTo>
                              <a:pt x="4266" y="1674"/>
                              <a:pt x="4296" y="1695"/>
                              <a:pt x="4332" y="1695"/>
                            </a:cubicBezTo>
                            <a:cubicBezTo>
                              <a:pt x="4368" y="1695"/>
                              <a:pt x="4399" y="1674"/>
                              <a:pt x="4413" y="1644"/>
                            </a:cubicBezTo>
                            <a:cubicBezTo>
                              <a:pt x="4419" y="1659"/>
                              <a:pt x="4422" y="1677"/>
                              <a:pt x="4422" y="1695"/>
                            </a:cubicBezTo>
                            <a:cubicBezTo>
                              <a:pt x="4422" y="1760"/>
                              <a:pt x="4382" y="1812"/>
                              <a:pt x="4332" y="1812"/>
                            </a:cubicBezTo>
                            <a:close/>
                            <a:moveTo>
                              <a:pt x="4635" y="4719"/>
                            </a:moveTo>
                            <a:cubicBezTo>
                              <a:pt x="4585" y="4719"/>
                              <a:pt x="4545" y="4667"/>
                              <a:pt x="4545" y="4602"/>
                            </a:cubicBezTo>
                            <a:cubicBezTo>
                              <a:pt x="4545" y="4584"/>
                              <a:pt x="4548" y="4567"/>
                              <a:pt x="4554" y="4552"/>
                            </a:cubicBezTo>
                            <a:cubicBezTo>
                              <a:pt x="4568" y="4582"/>
                              <a:pt x="4599" y="4602"/>
                              <a:pt x="4635" y="4602"/>
                            </a:cubicBezTo>
                            <a:cubicBezTo>
                              <a:pt x="4670" y="4602"/>
                              <a:pt x="4701" y="4581"/>
                              <a:pt x="4716" y="4551"/>
                            </a:cubicBezTo>
                            <a:cubicBezTo>
                              <a:pt x="4722" y="4567"/>
                              <a:pt x="4725" y="4584"/>
                              <a:pt x="4725" y="4602"/>
                            </a:cubicBezTo>
                            <a:cubicBezTo>
                              <a:pt x="4725" y="4667"/>
                              <a:pt x="4684" y="4719"/>
                              <a:pt x="4635" y="4719"/>
                            </a:cubicBezTo>
                            <a:close/>
                            <a:moveTo>
                              <a:pt x="3892" y="5628"/>
                            </a:moveTo>
                            <a:cubicBezTo>
                              <a:pt x="3892" y="5727"/>
                              <a:pt x="3972" y="5808"/>
                              <a:pt x="4072" y="5808"/>
                            </a:cubicBezTo>
                            <a:cubicBezTo>
                              <a:pt x="4171" y="5808"/>
                              <a:pt x="4251" y="5727"/>
                              <a:pt x="4251" y="5628"/>
                            </a:cubicBezTo>
                            <a:cubicBezTo>
                              <a:pt x="4251" y="5190"/>
                              <a:pt x="4251" y="5190"/>
                              <a:pt x="4251" y="5190"/>
                            </a:cubicBezTo>
                            <a:cubicBezTo>
                              <a:pt x="4147" y="5105"/>
                              <a:pt x="4023" y="5001"/>
                              <a:pt x="3892" y="4886"/>
                            </a:cubicBezTo>
                            <a:lnTo>
                              <a:pt x="3892" y="5628"/>
                            </a:lnTo>
                            <a:close/>
                            <a:moveTo>
                              <a:pt x="5122" y="4966"/>
                            </a:moveTo>
                            <a:cubicBezTo>
                              <a:pt x="5199" y="5040"/>
                              <a:pt x="5262" y="5100"/>
                              <a:pt x="5269" y="5107"/>
                            </a:cubicBezTo>
                            <a:cubicBezTo>
                              <a:pt x="5284" y="5121"/>
                              <a:pt x="5600" y="5434"/>
                              <a:pt x="5979" y="5143"/>
                            </a:cubicBezTo>
                            <a:cubicBezTo>
                              <a:pt x="5971" y="5135"/>
                              <a:pt x="5424" y="4594"/>
                              <a:pt x="4950" y="4131"/>
                            </a:cubicBezTo>
                            <a:cubicBezTo>
                              <a:pt x="5011" y="4405"/>
                              <a:pt x="5069" y="4684"/>
                              <a:pt x="5122" y="4966"/>
                            </a:cubicBezTo>
                            <a:close/>
                          </a:path>
                        </a:pathLst>
                      </a:custGeom>
                      <a:solidFill>
                        <a:srgbClr val="1B1C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AB8BE8" id="Freeform 12" o:spid="_x0000_s1026" style="position:absolute;margin-left:238.15pt;margin-top:42.55pt;width:51.35pt;height:44.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804,5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" path="m2998,5614v,100,80,180,180,180c3277,5794,3357,5714,3357,5614v,-1140,,-1140,,-1140c3240,4590,3117,4704,2998,4810r,804xm,2563v370,329,718,60,740,44c776,2579,1462,2028,1849,1717v-6,-42,-9,-87,-10,-133c1839,1581,1837,1509,1837,1509v,,,-226,,-407c1118,1675,14,2552,,2563xm731,3411v72,-55,921,-784,1350,-1154c1994,2151,1911,2008,1868,1825,1156,2418,22,3352,8,3364v363,312,690,71,723,47xm3447,5614v,100,80,180,179,180c3726,5794,3806,5714,3806,5614v,-804,,-804,,-804c3687,4704,3564,4590,3447,4474r,1140xm1679,4969v36,-194,93,-480,173,-836c1379,4596,833,5135,825,5143v379,291,695,-22,710,-36c1542,5101,1604,5041,1679,4969xm921,4053v30,-27,785,-716,1233,-1124c2196,2776,2241,2617,2288,2455v-42,-31,-98,-77,-156,-139c1434,2938,198,4041,183,4054v384,317,716,18,738,-1xm1890,3970v60,-257,131,-545,214,-857c1429,3742,454,4648,442,4659v400,268,704,1,736,-26c1211,4604,1564,4275,1890,3970xm2553,5628v,99,81,180,179,180c2832,5808,2912,5727,2912,5628v,-742,,-742,,-742c2781,5001,2657,5105,2553,5190r,438xm4758,3343v54,205,105,413,155,625c5238,4274,5593,4603,5626,4633v32,27,336,294,736,26c6350,4648,5379,3745,4704,3117v18,75,37,150,54,226xm4535,2440v42,164,84,330,126,498c5110,3348,5853,4026,5883,4053v22,19,354,318,738,1c6606,4041,5370,2938,4672,2315v-50,54,-98,96,-137,125xm4723,2257v429,370,1278,1099,1350,1154c6106,3435,6433,3676,6796,3364,6782,3352,5648,2418,4936,1825v-43,183,-127,326,-213,432xm4967,1509v,,-2,72,-2,75c4964,1630,4961,1675,4955,1717v386,311,1073,862,1109,890c6086,2623,6434,2892,6804,2563,6790,2552,5685,1675,4967,1102v,181,,407,,407xm4965,1586v,-2,,-2,,-2c4965,1584,4965,1586,4965,1586xm5465,5461v-47,-21,-380,-193,-380,-193c4949,4494,4797,3845,4670,3364v-72,-302,-151,-626,-238,-962c4542,2329,4866,2075,4874,1583v,,2,-42,2,-74c4876,1457,4876,875,4876,875,6740,2322,6740,2322,6740,2322,6703,2153,6481,1417,5725,698v,,-635,-604,-1032,-604c4626,94,4327,117,4327,537v,758,,758,,758c4327,1295,4329,1451,4204,1451v-30,,-30,,-30,c4100,1192,4023,932,3943,674v-10,-34,-21,-67,-32,-101c3804,227,3644,122,3533,67,3457,30,3340,,3183,3,2771,9,2690,169,2685,227v-10,100,19,215,29,259c2717,453,2717,419,2745,383v28,-36,90,-63,165,-63c3210,320,3210,320,3210,320v,,38,,38,31c3248,381,3210,381,3210,381v-275,,-275,,-275,c2875,381,2830,396,2803,424v-3,3,-6,7,-8,10c2798,433,2802,432,2806,430v17,-4,39,-5,58,-2c2903,434,3017,472,3013,562v,13,-3,29,-7,40c2896,890,2795,1174,2701,1451v-101,,-101,,-101,c2475,1451,2477,1295,2477,1295v,-758,,-758,,-758c2477,117,2178,94,2111,94,1714,94,1079,698,1079,698,322,1417,101,2153,65,2322,1928,875,1928,875,1928,875v,,,582,,634c1928,1541,1930,1583,1930,1583v8,531,385,786,464,833c1905,4065,1719,5268,1719,5268v,,-333,172,-380,193c1336,5463,1236,5506,1285,5611v,,20,52,72,61c1357,5672,1309,5602,1365,5576v293,-124,293,-124,293,-124c1658,5452,1518,5633,1485,5674v-2,2,-74,85,16,158c1501,5832,1542,5870,1592,5856v,,-73,-43,-35,-90c1789,5514,1789,5514,1789,5514v,,-66,202,-86,250c1702,5767,1657,5867,1765,5911v,,50,24,94,-4c1859,5907,1776,5887,1799,5831v65,-144,65,-144,65,-144c1864,5687,1922,5549,2001,5536v44,-7,44,-7,44,-7c2217,5503,2288,5527,2288,5527v67,23,21,110,21,110c2367,5620,2384,5558,2384,5558v37,-113,-78,-164,-81,-165c2247,5367,2207,5349,2207,5349v,,679,-517,1195,-1049c3918,4832,4597,5349,4597,5349v,,-40,18,-96,44c4498,5394,4383,5445,4420,5558v,,17,62,75,79c4495,5637,4449,5550,4516,5527v,,71,-24,243,2c4803,5536,4803,5536,4803,5536v79,13,137,151,137,151c5005,5831,5005,5831,5005,5831v23,56,-60,76,-60,76c4989,5935,5039,5911,5039,5911v108,-44,63,-144,62,-147c5081,5716,5015,5514,5015,5514v232,252,232,252,232,252c5285,5813,5211,5856,5211,5856v51,14,92,-24,92,-24c5393,5759,5321,5676,5319,5674v-33,-41,-173,-222,-173,-222c5440,5576,5440,5576,5440,5576v55,26,7,96,7,96c5499,5663,5519,5611,5519,5611v49,-105,-51,-148,-54,-150xm3141,224v-43,,-77,-34,-77,-77c3064,104,3098,70,3141,70v43,,77,34,77,77c3218,190,3184,224,3141,224xm3321,1644v14,30,45,51,81,51c3438,1695,3469,1674,3483,1644v6,15,9,33,9,51c3492,1760,3452,1812,3402,1812v-50,,-90,-52,-90,-117c3312,1677,3315,1660,3321,1644xm2382,1695v,-18,3,-35,9,-51c2406,1674,2436,1695,2472,1695v36,,67,-21,81,-51c2559,1659,2562,1677,2562,1695v,65,-40,117,-90,117c2422,1812,2382,1760,2382,1695xm2391,3306v15,30,45,50,81,50c2508,3356,2539,3336,2553,3305v6,16,9,33,9,51c2562,3421,2522,3473,2472,3473v-50,,-90,-52,-90,-117c2382,3338,2385,3321,2391,3306xm2169,4719v-50,,-90,-52,-90,-117c2079,4584,2082,4566,2088,4551v15,30,45,51,81,51c2205,4602,2236,4581,2250,4551v6,15,9,33,9,51c2259,4667,2219,4719,2169,4719xm2472,4304v-50,,-90,-52,-90,-117c2382,4169,2385,4152,2391,4136v15,30,45,51,81,51c2508,4187,2539,4166,2553,4136v6,15,9,33,9,51c2562,4252,2522,4304,2472,4304xm2634,4719v-50,,-90,-52,-90,-117c2544,4584,2547,4566,2553,4551v15,30,45,51,81,51c2670,4602,2701,4581,2715,4551v6,15,9,33,9,51c2724,4667,2684,4719,2634,4719xm2704,3889v-49,,-90,-53,-90,-117c2614,3754,2618,3736,2623,3721v15,30,46,51,81,51c2740,3772,2771,3751,2785,3721v6,15,9,32,9,51c2794,3836,2754,3889,2704,3889xm2704,3058v-49,,-90,-52,-90,-117c2614,2923,2618,2905,2623,2890v15,30,46,51,81,51c2740,2941,2771,2920,2785,2890v6,15,9,33,9,51c2794,3006,2754,3058,2704,3058xm2704,2227v-49,,-90,-52,-90,-117c2614,2092,2618,2075,2623,2060v15,29,46,50,81,50c2740,2110,2771,2089,2785,2059v6,16,9,33,9,51c2794,2175,2754,2227,2704,2227xm2937,4304v-50,,-90,-52,-90,-117c2847,4169,2850,4152,2856,4136v15,30,45,51,81,51c2973,4187,3004,4166,3018,4136v6,15,9,33,9,51c3027,4252,2987,4304,2937,4304xm2937,3473v-50,,-90,-52,-90,-117c2847,3338,2850,3321,2856,3306v15,30,45,50,81,50c2973,3356,3004,3336,3018,3305v6,16,9,33,9,51c3027,3421,2987,3473,2937,3473xm2937,2643v-50,,-90,-53,-90,-117c2847,2507,2850,2490,2856,2475v15,30,45,51,81,51c2973,2526,3004,2505,3018,2475v6,15,9,32,9,51c3027,2590,2987,2643,2937,2643xm2937,1812v-50,,-90,-52,-90,-117c2847,1677,2850,1660,2856,1644v15,30,45,51,81,51c2973,1695,3004,1674,3018,1644v6,15,9,33,9,51c3027,1760,2987,1812,2937,1812xm3169,3889v-49,,-90,-53,-90,-117c3079,3754,3083,3736,3088,3721v15,30,46,51,81,51c3205,3772,3236,3751,3250,3721v6,15,9,32,9,51c3259,3836,3219,3889,3169,3889xm3169,3058v-49,,-90,-52,-90,-117c3079,2923,3083,2905,3088,2890v15,30,46,51,81,51c3205,2941,3236,2920,3250,2890v6,15,9,33,9,51c3259,3006,3219,3058,3169,3058xm3169,2227v-49,,-90,-52,-90,-117c3079,2092,3083,2075,3088,2060v15,29,46,50,81,50c3205,2110,3236,2089,3250,2059v6,16,9,33,9,51c3259,2175,3219,2227,3169,2227xm3169,1397v-49,,-90,-53,-90,-117c3079,1261,3083,1244,3088,1229v15,30,46,50,81,50c3205,1279,3236,1259,3251,1229v5,15,8,32,8,51c3259,1344,3219,1397,3169,1397xm3402,3473v-50,,-90,-52,-90,-117c3312,3338,3315,3321,3321,3306v14,30,45,50,81,50c3438,3356,3469,3336,3483,3305v6,16,9,33,9,51c3492,3421,3452,3473,3402,3473xm3402,2643v-50,,-90,-53,-90,-117c3312,2507,3315,2490,3321,2475v15,30,45,51,81,51c3438,2526,3469,2505,3483,2475v6,15,9,32,9,51c3492,2590,3452,2643,3402,2643xm4018,2060v15,29,46,50,81,50c4135,2110,4166,2089,4181,2059v5,16,9,33,9,51c4190,2175,4149,2227,4099,2227v-49,,-89,-52,-89,-117c4010,2092,4013,2075,4018,2060xm4018,2890v15,30,46,51,81,51c4135,2941,4166,2920,4181,2890v5,15,9,33,9,51c4190,3006,4149,3058,4099,3058v-49,,-89,-52,-89,-117c4010,2923,4013,2905,4018,2890xm3786,1644v15,30,45,51,81,51c3903,1695,3934,1674,3948,1644v6,15,9,33,9,51c3957,1760,3917,1812,3867,1812v-50,,-90,-52,-90,-117c3777,1677,3780,1660,3786,1644xm3634,3889v-49,,-89,-53,-89,-117c3545,3754,3548,3736,3553,3721v15,30,46,51,81,51c3670,3772,3701,3751,3716,3721v5,15,9,32,9,51c3725,3836,3684,3889,3634,3889xm3634,3058v-49,,-89,-52,-89,-117c3545,2923,3548,2905,3553,2890v15,30,46,51,81,51c3670,2941,3701,2920,3716,2890v5,15,9,33,9,51c3725,3006,3684,3058,3634,3058xm3634,2227v-49,,-89,-52,-89,-117c3545,2092,3548,2075,3553,2060v15,29,46,50,81,50c3670,2110,3701,2089,3716,2059v5,16,9,33,9,51c3725,2175,3684,2227,3634,2227xm3634,1397v-49,,-89,-53,-89,-117c3545,1261,3548,1244,3553,1229v15,30,46,50,81,50c3670,1279,3701,1259,3716,1229v5,15,9,32,9,51c3725,1344,3684,1397,3634,1397xm3867,4304v-50,,-90,-52,-90,-117c3777,4169,3780,4152,3786,4136v14,30,45,51,81,51c3903,4187,3933,4166,3948,4136v6,15,9,33,9,51c3957,4252,3917,4304,3867,4304xm3867,3473v-50,,-90,-52,-90,-117c3777,3338,3780,3321,3786,3306v15,30,45,50,81,50c3903,3356,3934,3336,3948,3305v6,16,9,33,9,51c3957,3421,3917,3473,3867,3473xm3867,2643v-50,,-90,-53,-90,-117c3777,2507,3780,2490,3786,2475v15,30,45,51,81,51c3903,2526,3934,2505,3948,2475v6,15,9,32,9,51c3957,2590,3917,2643,3867,2643xm4010,3772v,-18,3,-36,8,-51c4033,3751,4064,3772,4099,3772v36,,67,-21,82,-51c4186,3736,4190,3753,4190,3772v,64,-41,117,-91,117c4050,3889,4010,3836,4010,3772xm4170,4719v-50,,-90,-52,-90,-117c4080,4584,4083,4567,4089,4552v14,30,45,50,81,50c4205,4602,4236,4581,4251,4551v5,16,9,33,9,51c4260,4667,4219,4719,4170,4719xm4332,4304v-50,,-90,-52,-90,-117c4242,4169,4245,4152,4251,4136v14,30,45,51,81,51c4367,4187,4398,4166,4413,4136v6,15,9,33,9,51c4422,4252,4381,4304,4332,4304xm4332,3473v-50,,-90,-52,-90,-117c4242,3338,4245,3321,4251,3306v15,30,45,50,81,50c4368,3356,4399,3336,4413,3305v6,16,9,33,9,51c4422,3421,4382,3473,4332,3473xm4332,1812v-50,,-90,-52,-90,-117c4242,1677,4245,1660,4251,1644v15,30,45,51,81,51c4368,1695,4399,1674,4413,1644v6,15,9,33,9,51c4422,1760,4382,1812,4332,1812xm4635,4719v-50,,-90,-52,-90,-117c4545,4584,4548,4567,4554,4552v14,30,45,50,81,50c4670,4602,4701,4581,4716,4551v6,16,9,33,9,51c4725,4667,4684,4719,4635,4719xm3892,5628v,99,80,180,180,180c4171,5808,4251,5727,4251,5628v,-438,,-438,,-438c4147,5105,4023,5001,3892,4886r,742xm5122,4966v77,74,140,134,147,141c5284,5121,5600,5434,5979,5143v-8,-8,-555,-549,-1029,-1012c5011,4405,5069,4684,5122,4966xe" fillcolor="#1b1c20" stroked="f">
              <v:path arrowok="t" o:connecttype="custom" o:connectlocs="0,244331;70064,325171;364795,535184;147126,486852;88275,386373;261855,553678;539237,441665;634605,386469;452687,215160;476074,143853;424795,228983;414731,51192;305082,286;307670,36321;288117,57389;6230,221357;123164,534898;149234,549674;191790,527748;326073,409920;460355,527748;502911,549674;528981,534898;318309,156723;228308,161585;229171,315162;207893,449863;236935,410301;252462,449863;259171,370739;259171,291520;259171,212300;281504,410301;281504,331082;281504,251958;281504,172738;303740,370739;303740,291520;303740,212300;303740,133176;326073,331082;326073,251958;385114,196380;385114,275504;362878,156723;348309,370739;348309,291520;348309,212300;348309,133176;370641,410301;370641,331082;370641,251958;384348,359586;399683,449863;415210,410301;415210,331082;415210,172738;444252,449863;373038,536519;505019,486852" o:connectangles="0,0,0,0,0,0,0,0,0,0,0,0,0,0,0,0,0,0,0,0,0,0,0,0,0,0,0,0,0,0,0,0,0,0,0,0,0,0,0,0,0,0,0,0,0,0,0,0,0,0,0,0,0,0,0,0,0,0,0,0"/>
              <o:lock v:ext="edit" verticies="t"/>
              <w10:wrap anchorx="page" anchory="page"/>
            </v:shape>
          </w:pict>
        </mc:Fallback>
      </mc:AlternateContent>
    </w:r>
    <w:r>
      <w:rPr>
        <w:rFonts w:ascii="Courier New" w:hAnsi="Courier New" w:cs="Courier New"/>
        <w:noProof/>
      </w:rPr>
      <mc:AlternateContent>
        <mc:Choice Requires="wps">
          <w:drawing>
            <wp:anchor distT="0" distB="0" distL="114300" distR="114300" simplePos="0" relativeHeight="251656704" behindDoc="1" locked="0" layoutInCell="1" allowOverlap="1" wp14:anchorId="52526F88" wp14:editId="3F8D8C86">
              <wp:simplePos x="0" y="0"/>
              <wp:positionH relativeFrom="page">
                <wp:posOffset>0</wp:posOffset>
              </wp:positionH>
              <wp:positionV relativeFrom="page">
                <wp:posOffset>3780790</wp:posOffset>
              </wp:positionV>
              <wp:extent cx="360045" cy="0"/>
              <wp:effectExtent l="9525" t="8890" r="11430" b="1016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3B86DB" id="Line 7"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2QEAIAACc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" strokeweight=".25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AFA7F6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3406E3"/>
    <w:multiLevelType w:val="hybridMultilevel"/>
    <w:tmpl w:val="0D7C9972"/>
    <w:lvl w:ilvl="0" w:tplc="D190FDD8">
      <w:start w:val="1"/>
      <w:numFmt w:val="upperRoman"/>
      <w:pStyle w:val="berschrift1"/>
      <w:lvlText w:val="%1."/>
      <w:lvlJc w:val="left"/>
      <w:pPr>
        <w:ind w:left="851" w:hanging="851"/>
      </w:pPr>
      <w:rPr>
        <w:rFonts w:ascii="Melior Com" w:hAnsi="Melior Com"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25F1C56"/>
    <w:multiLevelType w:val="multilevel"/>
    <w:tmpl w:val="ACC0BE68"/>
    <w:lvl w:ilvl="0">
      <w:start w:val="1"/>
      <w:numFmt w:val="upperRoman"/>
      <w:lvlText w:val="%1."/>
      <w:lvlJc w:val="left"/>
      <w:pPr>
        <w:tabs>
          <w:tab w:val="num" w:pos="284"/>
        </w:tabs>
        <w:ind w:left="284" w:hanging="284"/>
      </w:pPr>
      <w:rPr>
        <w:rFonts w:ascii="Verdana" w:hAnsi="Verdana"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2A053DF"/>
    <w:multiLevelType w:val="hybridMultilevel"/>
    <w:tmpl w:val="C72A4A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2A06DD0"/>
    <w:multiLevelType w:val="hybridMultilevel"/>
    <w:tmpl w:val="CCCC2884"/>
    <w:lvl w:ilvl="0" w:tplc="A566C2E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CD58FC"/>
    <w:multiLevelType w:val="multilevel"/>
    <w:tmpl w:val="B1F204CE"/>
    <w:lvl w:ilvl="0">
      <w:start w:val="1"/>
      <w:numFmt w:val="bullet"/>
      <w:lvlText w:val=""/>
      <w:lvlJc w:val="left"/>
      <w:pPr>
        <w:tabs>
          <w:tab w:val="num" w:pos="227"/>
        </w:tabs>
        <w:ind w:left="227" w:hanging="227"/>
      </w:pPr>
      <w:rPr>
        <w:rFonts w:ascii="Wingdings" w:hAnsi="Wingdings" w:hint="default"/>
        <w:b w:val="0"/>
        <w:i w:val="0"/>
        <w:color w:val="FF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B90055"/>
    <w:multiLevelType w:val="multilevel"/>
    <w:tmpl w:val="ACC0BE68"/>
    <w:lvl w:ilvl="0">
      <w:start w:val="1"/>
      <w:numFmt w:val="upperRoman"/>
      <w:lvlText w:val="%1."/>
      <w:lvlJc w:val="left"/>
      <w:pPr>
        <w:tabs>
          <w:tab w:val="num" w:pos="284"/>
        </w:tabs>
        <w:ind w:left="284" w:hanging="284"/>
      </w:pPr>
      <w:rPr>
        <w:rFonts w:ascii="Verdana" w:hAnsi="Verdana"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3AE7AFA"/>
    <w:multiLevelType w:val="hybridMultilevel"/>
    <w:tmpl w:val="93B0754E"/>
    <w:lvl w:ilvl="0" w:tplc="CC5EE48E">
      <w:start w:val="2"/>
      <w:numFmt w:val="decimal"/>
      <w:lvlText w:val="%1."/>
      <w:lvlJc w:val="left"/>
      <w:pPr>
        <w:tabs>
          <w:tab w:val="num" w:pos="0"/>
        </w:tabs>
        <w:ind w:left="0" w:firstLine="0"/>
      </w:pPr>
      <w:rPr>
        <w:rFonts w:hint="default"/>
        <w:vanish/>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4A084946"/>
    <w:multiLevelType w:val="multilevel"/>
    <w:tmpl w:val="D812E4FA"/>
    <w:lvl w:ilvl="0">
      <w:start w:val="1"/>
      <w:numFmt w:val="decimal"/>
      <w:lvlText w:val="%1."/>
      <w:lvlJc w:val="left"/>
      <w:pPr>
        <w:tabs>
          <w:tab w:val="num" w:pos="567"/>
        </w:tabs>
        <w:ind w:left="567" w:hanging="28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CAB0B54"/>
    <w:multiLevelType w:val="hybridMultilevel"/>
    <w:tmpl w:val="9D3A4868"/>
    <w:lvl w:ilvl="0" w:tplc="C218A050">
      <w:numFmt w:val="bullet"/>
      <w:pStyle w:val="Aufzhlungszeichen"/>
      <w:lvlText w:val="–"/>
      <w:lvlJc w:val="left"/>
      <w:pPr>
        <w:tabs>
          <w:tab w:val="num" w:pos="360"/>
        </w:tabs>
        <w:ind w:left="360" w:hanging="360"/>
      </w:pPr>
      <w:rPr>
        <w:rFonts w:ascii="Melior Com" w:hAnsi="Melior Com" w:hint="default"/>
        <w:b w:val="0"/>
        <w:i w:val="0"/>
        <w:color w:val="auto"/>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9C2609"/>
    <w:multiLevelType w:val="multilevel"/>
    <w:tmpl w:val="3A788500"/>
    <w:lvl w:ilvl="0">
      <w:numFmt w:val="bullet"/>
      <w:lvlText w:val="–"/>
      <w:lvlJc w:val="left"/>
      <w:pPr>
        <w:tabs>
          <w:tab w:val="num" w:pos="360"/>
        </w:tabs>
        <w:ind w:left="360" w:hanging="360"/>
      </w:pPr>
      <w:rPr>
        <w:rFonts w:ascii="Melior Com" w:eastAsia="Times New Roman" w:hAnsi="Melior Com" w:hint="default"/>
        <w:b w:val="0"/>
        <w:i w:val="0"/>
        <w:color w:val="FF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BD4855"/>
    <w:multiLevelType w:val="multilevel"/>
    <w:tmpl w:val="7F0EA37C"/>
    <w:lvl w:ilvl="0">
      <w:numFmt w:val="bullet"/>
      <w:lvlText w:val="€"/>
      <w:lvlJc w:val="left"/>
      <w:pPr>
        <w:tabs>
          <w:tab w:val="num" w:pos="360"/>
        </w:tabs>
        <w:ind w:left="360" w:hanging="360"/>
      </w:pPr>
      <w:rPr>
        <w:rFonts w:ascii="Melior Com" w:eastAsia="Times New Roman" w:hAnsi="Melior Com" w:hint="default"/>
        <w:b w:val="0"/>
        <w:i w:val="0"/>
        <w:color w:val="FF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973DA7"/>
    <w:multiLevelType w:val="hybridMultilevel"/>
    <w:tmpl w:val="C8F04FF8"/>
    <w:lvl w:ilvl="0" w:tplc="63FE8960">
      <w:start w:val="1"/>
      <w:numFmt w:val="decimal"/>
      <w:pStyle w:val="berschrift2"/>
      <w:lvlText w:val="%1."/>
      <w:lvlJc w:val="left"/>
      <w:pPr>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9"/>
  </w:num>
  <w:num w:numId="4">
    <w:abstractNumId w:val="5"/>
  </w:num>
  <w:num w:numId="5">
    <w:abstractNumId w:val="11"/>
  </w:num>
  <w:num w:numId="6">
    <w:abstractNumId w:val="10"/>
  </w:num>
  <w:num w:numId="7">
    <w:abstractNumId w:val="1"/>
  </w:num>
  <w:num w:numId="8">
    <w:abstractNumId w:val="2"/>
  </w:num>
  <w:num w:numId="9">
    <w:abstractNumId w:val="6"/>
  </w:num>
  <w:num w:numId="10">
    <w:abstractNumId w:val="12"/>
  </w:num>
  <w:num w:numId="11">
    <w:abstractNumId w:val="8"/>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A52"/>
    <w:rsid w:val="000132FC"/>
    <w:rsid w:val="00014941"/>
    <w:rsid w:val="000213A0"/>
    <w:rsid w:val="00035C48"/>
    <w:rsid w:val="0004176A"/>
    <w:rsid w:val="000466B0"/>
    <w:rsid w:val="000600D4"/>
    <w:rsid w:val="00063DAE"/>
    <w:rsid w:val="00065A27"/>
    <w:rsid w:val="000701AC"/>
    <w:rsid w:val="00082DE1"/>
    <w:rsid w:val="0008302F"/>
    <w:rsid w:val="000865F5"/>
    <w:rsid w:val="00087459"/>
    <w:rsid w:val="000A2049"/>
    <w:rsid w:val="000B0CE8"/>
    <w:rsid w:val="000B5FBB"/>
    <w:rsid w:val="000C382F"/>
    <w:rsid w:val="000C4758"/>
    <w:rsid w:val="000C5257"/>
    <w:rsid w:val="000C544B"/>
    <w:rsid w:val="000D54AA"/>
    <w:rsid w:val="000E33EC"/>
    <w:rsid w:val="000E3EAC"/>
    <w:rsid w:val="00115F52"/>
    <w:rsid w:val="0013033D"/>
    <w:rsid w:val="00130983"/>
    <w:rsid w:val="001344AA"/>
    <w:rsid w:val="00136C16"/>
    <w:rsid w:val="001408CF"/>
    <w:rsid w:val="00163400"/>
    <w:rsid w:val="0016792D"/>
    <w:rsid w:val="00180B50"/>
    <w:rsid w:val="001871F6"/>
    <w:rsid w:val="001A2B46"/>
    <w:rsid w:val="001B2A2A"/>
    <w:rsid w:val="001D0518"/>
    <w:rsid w:val="001E1730"/>
    <w:rsid w:val="001E3F34"/>
    <w:rsid w:val="001E7B4E"/>
    <w:rsid w:val="002138AD"/>
    <w:rsid w:val="00232244"/>
    <w:rsid w:val="00234681"/>
    <w:rsid w:val="002346CA"/>
    <w:rsid w:val="00235462"/>
    <w:rsid w:val="0026678D"/>
    <w:rsid w:val="00275B12"/>
    <w:rsid w:val="00276093"/>
    <w:rsid w:val="002845A3"/>
    <w:rsid w:val="0029154C"/>
    <w:rsid w:val="00291F98"/>
    <w:rsid w:val="002A1327"/>
    <w:rsid w:val="002A32D1"/>
    <w:rsid w:val="002A3FB5"/>
    <w:rsid w:val="002A7CD2"/>
    <w:rsid w:val="002C000E"/>
    <w:rsid w:val="002D1B57"/>
    <w:rsid w:val="002D3141"/>
    <w:rsid w:val="003166DF"/>
    <w:rsid w:val="00326DDF"/>
    <w:rsid w:val="00332774"/>
    <w:rsid w:val="00333DAF"/>
    <w:rsid w:val="00336F80"/>
    <w:rsid w:val="00344629"/>
    <w:rsid w:val="003452A8"/>
    <w:rsid w:val="00353CA5"/>
    <w:rsid w:val="0035744B"/>
    <w:rsid w:val="003736C9"/>
    <w:rsid w:val="00394C83"/>
    <w:rsid w:val="00396530"/>
    <w:rsid w:val="00397D59"/>
    <w:rsid w:val="003A363B"/>
    <w:rsid w:val="003B3F95"/>
    <w:rsid w:val="003C650B"/>
    <w:rsid w:val="003D0C12"/>
    <w:rsid w:val="003D4B38"/>
    <w:rsid w:val="003E01CF"/>
    <w:rsid w:val="003E2E28"/>
    <w:rsid w:val="00405C27"/>
    <w:rsid w:val="004072F9"/>
    <w:rsid w:val="00415890"/>
    <w:rsid w:val="00416725"/>
    <w:rsid w:val="0042077B"/>
    <w:rsid w:val="00422CD8"/>
    <w:rsid w:val="00436B55"/>
    <w:rsid w:val="00442D8F"/>
    <w:rsid w:val="004501AA"/>
    <w:rsid w:val="00454EEB"/>
    <w:rsid w:val="0045589F"/>
    <w:rsid w:val="004671A9"/>
    <w:rsid w:val="00472F21"/>
    <w:rsid w:val="00473BE0"/>
    <w:rsid w:val="00484BCE"/>
    <w:rsid w:val="0049256B"/>
    <w:rsid w:val="004B5E19"/>
    <w:rsid w:val="004C783A"/>
    <w:rsid w:val="004E2E1E"/>
    <w:rsid w:val="004E7640"/>
    <w:rsid w:val="004F3F73"/>
    <w:rsid w:val="0050367F"/>
    <w:rsid w:val="00510884"/>
    <w:rsid w:val="00512338"/>
    <w:rsid w:val="00523746"/>
    <w:rsid w:val="0053576B"/>
    <w:rsid w:val="005379F6"/>
    <w:rsid w:val="00545E76"/>
    <w:rsid w:val="00552FB4"/>
    <w:rsid w:val="005722CB"/>
    <w:rsid w:val="00576504"/>
    <w:rsid w:val="00580BDF"/>
    <w:rsid w:val="00583BAF"/>
    <w:rsid w:val="00586518"/>
    <w:rsid w:val="00590990"/>
    <w:rsid w:val="005B56E9"/>
    <w:rsid w:val="005C1D1A"/>
    <w:rsid w:val="005C252C"/>
    <w:rsid w:val="005C4999"/>
    <w:rsid w:val="006020F0"/>
    <w:rsid w:val="006161BE"/>
    <w:rsid w:val="00621B3C"/>
    <w:rsid w:val="00630FF9"/>
    <w:rsid w:val="00640E71"/>
    <w:rsid w:val="00641A86"/>
    <w:rsid w:val="00650E22"/>
    <w:rsid w:val="00651F32"/>
    <w:rsid w:val="006609C5"/>
    <w:rsid w:val="006821E9"/>
    <w:rsid w:val="006824D7"/>
    <w:rsid w:val="00682B09"/>
    <w:rsid w:val="00686267"/>
    <w:rsid w:val="0069503B"/>
    <w:rsid w:val="00697958"/>
    <w:rsid w:val="006A1500"/>
    <w:rsid w:val="006A31C4"/>
    <w:rsid w:val="006A42B7"/>
    <w:rsid w:val="006A6A9F"/>
    <w:rsid w:val="006A6DDA"/>
    <w:rsid w:val="006A75EA"/>
    <w:rsid w:val="006B337C"/>
    <w:rsid w:val="006C41C7"/>
    <w:rsid w:val="006E4C56"/>
    <w:rsid w:val="006E770C"/>
    <w:rsid w:val="006F1417"/>
    <w:rsid w:val="006F2108"/>
    <w:rsid w:val="006F4FCA"/>
    <w:rsid w:val="006F7F6C"/>
    <w:rsid w:val="00707C4C"/>
    <w:rsid w:val="007101E5"/>
    <w:rsid w:val="00723D1F"/>
    <w:rsid w:val="00727754"/>
    <w:rsid w:val="00731271"/>
    <w:rsid w:val="00737EEB"/>
    <w:rsid w:val="00745A7E"/>
    <w:rsid w:val="00750CCA"/>
    <w:rsid w:val="00751A08"/>
    <w:rsid w:val="00754111"/>
    <w:rsid w:val="00760F04"/>
    <w:rsid w:val="00777701"/>
    <w:rsid w:val="00782443"/>
    <w:rsid w:val="007A04AA"/>
    <w:rsid w:val="007A62EE"/>
    <w:rsid w:val="007A6CBA"/>
    <w:rsid w:val="007B3591"/>
    <w:rsid w:val="007C7952"/>
    <w:rsid w:val="007E65C1"/>
    <w:rsid w:val="007F016C"/>
    <w:rsid w:val="007F0C07"/>
    <w:rsid w:val="00801368"/>
    <w:rsid w:val="00802820"/>
    <w:rsid w:val="008055FB"/>
    <w:rsid w:val="008122E1"/>
    <w:rsid w:val="0081550D"/>
    <w:rsid w:val="00816842"/>
    <w:rsid w:val="00817904"/>
    <w:rsid w:val="00820E00"/>
    <w:rsid w:val="00821873"/>
    <w:rsid w:val="008236CD"/>
    <w:rsid w:val="008243EE"/>
    <w:rsid w:val="00845C22"/>
    <w:rsid w:val="0085363E"/>
    <w:rsid w:val="00891994"/>
    <w:rsid w:val="00893277"/>
    <w:rsid w:val="00893F5C"/>
    <w:rsid w:val="00896DF5"/>
    <w:rsid w:val="008B4F85"/>
    <w:rsid w:val="008C02D6"/>
    <w:rsid w:val="008E4C91"/>
    <w:rsid w:val="008E69DD"/>
    <w:rsid w:val="008E7EF5"/>
    <w:rsid w:val="0090283E"/>
    <w:rsid w:val="0090347A"/>
    <w:rsid w:val="00943962"/>
    <w:rsid w:val="00951FF4"/>
    <w:rsid w:val="00953F1B"/>
    <w:rsid w:val="00980A80"/>
    <w:rsid w:val="009828E2"/>
    <w:rsid w:val="00987281"/>
    <w:rsid w:val="009875D3"/>
    <w:rsid w:val="009A0DCB"/>
    <w:rsid w:val="009A285B"/>
    <w:rsid w:val="009B5E5F"/>
    <w:rsid w:val="009C12E9"/>
    <w:rsid w:val="009C6A2A"/>
    <w:rsid w:val="009D2CCD"/>
    <w:rsid w:val="009D5D62"/>
    <w:rsid w:val="009D689A"/>
    <w:rsid w:val="009E06F3"/>
    <w:rsid w:val="009E238A"/>
    <w:rsid w:val="009E567D"/>
    <w:rsid w:val="009F1FF6"/>
    <w:rsid w:val="00A01A80"/>
    <w:rsid w:val="00A104DD"/>
    <w:rsid w:val="00A11A40"/>
    <w:rsid w:val="00A27FBB"/>
    <w:rsid w:val="00A33B9D"/>
    <w:rsid w:val="00A47695"/>
    <w:rsid w:val="00A57EC3"/>
    <w:rsid w:val="00A75D83"/>
    <w:rsid w:val="00A9637D"/>
    <w:rsid w:val="00AA5A52"/>
    <w:rsid w:val="00AD10A3"/>
    <w:rsid w:val="00AE69E7"/>
    <w:rsid w:val="00AF147D"/>
    <w:rsid w:val="00AF1522"/>
    <w:rsid w:val="00AF5B9C"/>
    <w:rsid w:val="00AF6698"/>
    <w:rsid w:val="00B0109D"/>
    <w:rsid w:val="00B078B3"/>
    <w:rsid w:val="00B07CB0"/>
    <w:rsid w:val="00B14E5A"/>
    <w:rsid w:val="00B2277B"/>
    <w:rsid w:val="00B37189"/>
    <w:rsid w:val="00B4685E"/>
    <w:rsid w:val="00B6020E"/>
    <w:rsid w:val="00B65270"/>
    <w:rsid w:val="00B67312"/>
    <w:rsid w:val="00B87E18"/>
    <w:rsid w:val="00B90296"/>
    <w:rsid w:val="00BA1831"/>
    <w:rsid w:val="00BA7D57"/>
    <w:rsid w:val="00BB40D2"/>
    <w:rsid w:val="00BB6C23"/>
    <w:rsid w:val="00BC26B6"/>
    <w:rsid w:val="00BC7281"/>
    <w:rsid w:val="00BD7613"/>
    <w:rsid w:val="00BF2E23"/>
    <w:rsid w:val="00C06A01"/>
    <w:rsid w:val="00C07BA5"/>
    <w:rsid w:val="00C15CEE"/>
    <w:rsid w:val="00C17F15"/>
    <w:rsid w:val="00C20100"/>
    <w:rsid w:val="00C20F99"/>
    <w:rsid w:val="00C22CAD"/>
    <w:rsid w:val="00C2617C"/>
    <w:rsid w:val="00C26BE3"/>
    <w:rsid w:val="00C27796"/>
    <w:rsid w:val="00C37979"/>
    <w:rsid w:val="00C42D6D"/>
    <w:rsid w:val="00C60E32"/>
    <w:rsid w:val="00C70BEE"/>
    <w:rsid w:val="00C75B91"/>
    <w:rsid w:val="00C82300"/>
    <w:rsid w:val="00C97F70"/>
    <w:rsid w:val="00CA01F6"/>
    <w:rsid w:val="00CA430F"/>
    <w:rsid w:val="00CA4D07"/>
    <w:rsid w:val="00CA6D6B"/>
    <w:rsid w:val="00CA7A9E"/>
    <w:rsid w:val="00CE318B"/>
    <w:rsid w:val="00D01C93"/>
    <w:rsid w:val="00D073FB"/>
    <w:rsid w:val="00D1185B"/>
    <w:rsid w:val="00D332D2"/>
    <w:rsid w:val="00D63C2F"/>
    <w:rsid w:val="00D820F3"/>
    <w:rsid w:val="00D848E9"/>
    <w:rsid w:val="00D91FE1"/>
    <w:rsid w:val="00D9226B"/>
    <w:rsid w:val="00D97353"/>
    <w:rsid w:val="00DB7ACE"/>
    <w:rsid w:val="00DC0248"/>
    <w:rsid w:val="00DC09CD"/>
    <w:rsid w:val="00DC1011"/>
    <w:rsid w:val="00DE5AB6"/>
    <w:rsid w:val="00DE6922"/>
    <w:rsid w:val="00E006F5"/>
    <w:rsid w:val="00E03DB2"/>
    <w:rsid w:val="00E10685"/>
    <w:rsid w:val="00E2331A"/>
    <w:rsid w:val="00E239B4"/>
    <w:rsid w:val="00E2492D"/>
    <w:rsid w:val="00E25370"/>
    <w:rsid w:val="00E25A89"/>
    <w:rsid w:val="00E40C1C"/>
    <w:rsid w:val="00E53F34"/>
    <w:rsid w:val="00E603A9"/>
    <w:rsid w:val="00E623A6"/>
    <w:rsid w:val="00E65880"/>
    <w:rsid w:val="00EA260A"/>
    <w:rsid w:val="00EA2B33"/>
    <w:rsid w:val="00EA3D71"/>
    <w:rsid w:val="00EA74A4"/>
    <w:rsid w:val="00EB3BB6"/>
    <w:rsid w:val="00EB415B"/>
    <w:rsid w:val="00EC22F2"/>
    <w:rsid w:val="00EC6D0C"/>
    <w:rsid w:val="00ED2724"/>
    <w:rsid w:val="00ED66B4"/>
    <w:rsid w:val="00EE0968"/>
    <w:rsid w:val="00EE0A4E"/>
    <w:rsid w:val="00EE0DF1"/>
    <w:rsid w:val="00EE2C90"/>
    <w:rsid w:val="00EE4B24"/>
    <w:rsid w:val="00EE709D"/>
    <w:rsid w:val="00EE736D"/>
    <w:rsid w:val="00F00FDC"/>
    <w:rsid w:val="00F05D07"/>
    <w:rsid w:val="00F24682"/>
    <w:rsid w:val="00F27DD5"/>
    <w:rsid w:val="00F40BD3"/>
    <w:rsid w:val="00F4176E"/>
    <w:rsid w:val="00F42754"/>
    <w:rsid w:val="00F53D4E"/>
    <w:rsid w:val="00F55C4E"/>
    <w:rsid w:val="00F65943"/>
    <w:rsid w:val="00F732A1"/>
    <w:rsid w:val="00F82D23"/>
    <w:rsid w:val="00FB1C69"/>
    <w:rsid w:val="00FB3311"/>
    <w:rsid w:val="00FC039E"/>
    <w:rsid w:val="00FC0F41"/>
    <w:rsid w:val="00FC2FDC"/>
    <w:rsid w:val="00FC4040"/>
    <w:rsid w:val="00FE73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1AB3BDB"/>
  <w15:docId w15:val="{ED1D2CF7-EDDB-41BA-A1D8-FD345BF03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3141"/>
    <w:pPr>
      <w:spacing w:line="264" w:lineRule="atLeast"/>
    </w:pPr>
    <w:rPr>
      <w:rFonts w:ascii="Melior Com" w:hAnsi="Melior Com"/>
      <w:sz w:val="22"/>
      <w:szCs w:val="24"/>
    </w:rPr>
  </w:style>
  <w:style w:type="paragraph" w:styleId="berschrift1">
    <w:name w:val="heading 1"/>
    <w:basedOn w:val="Standard"/>
    <w:next w:val="Standard"/>
    <w:qFormat/>
    <w:rsid w:val="003A363B"/>
    <w:pPr>
      <w:keepNext/>
      <w:numPr>
        <w:numId w:val="7"/>
      </w:numPr>
      <w:outlineLvl w:val="0"/>
    </w:pPr>
    <w:rPr>
      <w:rFonts w:cs="Arial"/>
      <w:b/>
      <w:bCs/>
      <w:kern w:val="32"/>
      <w:szCs w:val="32"/>
    </w:rPr>
  </w:style>
  <w:style w:type="paragraph" w:styleId="berschrift2">
    <w:name w:val="heading 2"/>
    <w:basedOn w:val="Standard"/>
    <w:next w:val="Standard"/>
    <w:qFormat/>
    <w:rsid w:val="00291F98"/>
    <w:pPr>
      <w:keepNext/>
      <w:numPr>
        <w:numId w:val="10"/>
      </w:numPr>
      <w:outlineLvl w:val="1"/>
    </w:pPr>
    <w:rPr>
      <w:rFonts w:cs="Arial"/>
      <w:b/>
      <w:bCs/>
      <w:iCs/>
      <w:szCs w:val="28"/>
    </w:rPr>
  </w:style>
  <w:style w:type="paragraph" w:styleId="berschrift3">
    <w:name w:val="heading 3"/>
    <w:basedOn w:val="Standard"/>
    <w:next w:val="Standard"/>
    <w:qFormat/>
    <w:rsid w:val="003A363B"/>
    <w:pPr>
      <w:keepNext/>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A285B"/>
    <w:pPr>
      <w:spacing w:line="240" w:lineRule="auto"/>
      <w:ind w:left="-3402"/>
    </w:pPr>
    <w:rPr>
      <w:sz w:val="18"/>
    </w:rPr>
  </w:style>
  <w:style w:type="paragraph" w:styleId="Fuzeile">
    <w:name w:val="footer"/>
    <w:basedOn w:val="Standard"/>
    <w:rsid w:val="00F40BD3"/>
    <w:pPr>
      <w:tabs>
        <w:tab w:val="center" w:pos="4536"/>
        <w:tab w:val="right" w:pos="9072"/>
      </w:tabs>
    </w:pPr>
  </w:style>
  <w:style w:type="character" w:styleId="Seitenzahl">
    <w:name w:val="page number"/>
    <w:basedOn w:val="Absatz-Standardschriftart"/>
    <w:rsid w:val="009A285B"/>
  </w:style>
  <w:style w:type="paragraph" w:customStyle="1" w:styleId="Betreffzeile">
    <w:name w:val="Betreffzeile"/>
    <w:basedOn w:val="Standard"/>
    <w:next w:val="Standard"/>
    <w:rsid w:val="00D97353"/>
    <w:pPr>
      <w:spacing w:after="264"/>
    </w:pPr>
    <w:rPr>
      <w:b/>
    </w:rPr>
  </w:style>
  <w:style w:type="table" w:styleId="Tabellenraster">
    <w:name w:val="Table Grid"/>
    <w:basedOn w:val="NormaleTabelle"/>
    <w:rsid w:val="007F016C"/>
    <w:pPr>
      <w:spacing w:line="26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e">
    <w:name w:val="Adresse"/>
    <w:basedOn w:val="Standard"/>
    <w:rsid w:val="004072F9"/>
    <w:pPr>
      <w:framePr w:w="4082" w:h="2155" w:hRule="exact" w:vSpace="981" w:wrap="notBeside" w:vAnchor="page" w:hAnchor="page" w:x="1362" w:y="2779"/>
    </w:pPr>
  </w:style>
  <w:style w:type="paragraph" w:styleId="Aufzhlungszeichen">
    <w:name w:val="List Bullet"/>
    <w:basedOn w:val="Standard"/>
    <w:rsid w:val="00682B09"/>
    <w:pPr>
      <w:numPr>
        <w:numId w:val="3"/>
      </w:numPr>
      <w:tabs>
        <w:tab w:val="clear" w:pos="360"/>
        <w:tab w:val="left" w:pos="284"/>
      </w:tabs>
      <w:ind w:left="568" w:hanging="284"/>
    </w:pPr>
  </w:style>
  <w:style w:type="paragraph" w:customStyle="1" w:styleId="Marginalie">
    <w:name w:val="Marginalie"/>
    <w:basedOn w:val="Standard"/>
    <w:rsid w:val="001408CF"/>
    <w:pPr>
      <w:framePr w:w="3175" w:wrap="around" w:vAnchor="page" w:hAnchor="page" w:x="1362" w:y="5926"/>
      <w:spacing w:line="210" w:lineRule="atLeast"/>
    </w:pPr>
    <w:rPr>
      <w:sz w:val="18"/>
    </w:rPr>
  </w:style>
  <w:style w:type="character" w:styleId="Hyperlink">
    <w:name w:val="Hyperlink"/>
    <w:basedOn w:val="Absatz-Standardschriftart"/>
    <w:rsid w:val="000213A0"/>
    <w:rPr>
      <w:color w:val="auto"/>
      <w:u w:val="none"/>
    </w:rPr>
  </w:style>
  <w:style w:type="paragraph" w:styleId="Titel">
    <w:name w:val="Title"/>
    <w:basedOn w:val="Standard"/>
    <w:next w:val="Untertitel"/>
    <w:qFormat/>
    <w:rsid w:val="002A7CD2"/>
    <w:pPr>
      <w:framePr w:w="4082" w:wrap="around" w:vAnchor="page" w:hAnchor="page" w:x="7315" w:y="1050"/>
      <w:tabs>
        <w:tab w:val="center" w:pos="4536"/>
        <w:tab w:val="right" w:pos="9072"/>
      </w:tabs>
    </w:pPr>
  </w:style>
  <w:style w:type="paragraph" w:styleId="Untertitel">
    <w:name w:val="Subtitle"/>
    <w:basedOn w:val="Titel"/>
    <w:qFormat/>
    <w:rsid w:val="007E65C1"/>
    <w:pPr>
      <w:framePr w:wrap="around"/>
    </w:pPr>
    <w:rPr>
      <w:color w:val="808080"/>
    </w:rPr>
  </w:style>
  <w:style w:type="paragraph" w:customStyle="1" w:styleId="Anlage">
    <w:name w:val="Anlage"/>
    <w:basedOn w:val="berschrift1"/>
    <w:rsid w:val="003A363B"/>
    <w:pPr>
      <w:numPr>
        <w:numId w:val="0"/>
      </w:numPr>
      <w:jc w:val="right"/>
    </w:pPr>
  </w:style>
  <w:style w:type="character" w:styleId="Fett">
    <w:name w:val="Strong"/>
    <w:basedOn w:val="Absatz-Standardschriftart"/>
    <w:qFormat/>
    <w:rsid w:val="003452A8"/>
    <w:rPr>
      <w:b/>
      <w:bCs/>
    </w:rPr>
  </w:style>
  <w:style w:type="paragraph" w:customStyle="1" w:styleId="Themenfeld">
    <w:name w:val="Themenfeld"/>
    <w:basedOn w:val="Adresse"/>
    <w:rsid w:val="00C70BEE"/>
    <w:pPr>
      <w:framePr w:w="9866" w:wrap="around" w:y="2751"/>
      <w:spacing w:line="360" w:lineRule="atLeast"/>
    </w:pPr>
    <w:rPr>
      <w:b/>
      <w:sz w:val="30"/>
    </w:rPr>
  </w:style>
  <w:style w:type="character" w:styleId="Platzhaltertext">
    <w:name w:val="Placeholder Text"/>
    <w:basedOn w:val="Absatz-Standardschriftart"/>
    <w:uiPriority w:val="99"/>
    <w:semiHidden/>
    <w:rsid w:val="00D01C93"/>
    <w:rPr>
      <w:color w:val="808080"/>
    </w:rPr>
  </w:style>
  <w:style w:type="paragraph" w:styleId="Sprechblasentext">
    <w:name w:val="Balloon Text"/>
    <w:basedOn w:val="Standard"/>
    <w:link w:val="SprechblasentextZchn"/>
    <w:uiPriority w:val="99"/>
    <w:semiHidden/>
    <w:unhideWhenUsed/>
    <w:rsid w:val="00D01C9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1C93"/>
    <w:rPr>
      <w:rFonts w:ascii="Tahoma" w:hAnsi="Tahoma" w:cs="Tahoma"/>
      <w:sz w:val="16"/>
      <w:szCs w:val="16"/>
    </w:rPr>
  </w:style>
  <w:style w:type="paragraph" w:styleId="NurText">
    <w:name w:val="Plain Text"/>
    <w:basedOn w:val="Standard"/>
    <w:link w:val="NurTextZchn"/>
    <w:uiPriority w:val="99"/>
    <w:unhideWhenUsed/>
    <w:rsid w:val="00777701"/>
    <w:pPr>
      <w:spacing w:line="240" w:lineRule="auto"/>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rsid w:val="00777701"/>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84825">
      <w:bodyDiv w:val="1"/>
      <w:marLeft w:val="0"/>
      <w:marRight w:val="0"/>
      <w:marTop w:val="0"/>
      <w:marBottom w:val="0"/>
      <w:divBdr>
        <w:top w:val="none" w:sz="0" w:space="0" w:color="auto"/>
        <w:left w:val="none" w:sz="0" w:space="0" w:color="auto"/>
        <w:bottom w:val="none" w:sz="0" w:space="0" w:color="auto"/>
        <w:right w:val="none" w:sz="0" w:space="0" w:color="auto"/>
      </w:divBdr>
    </w:div>
    <w:div w:id="508183925">
      <w:bodyDiv w:val="1"/>
      <w:marLeft w:val="0"/>
      <w:marRight w:val="0"/>
      <w:marTop w:val="0"/>
      <w:marBottom w:val="0"/>
      <w:divBdr>
        <w:top w:val="none" w:sz="0" w:space="0" w:color="auto"/>
        <w:left w:val="none" w:sz="0" w:space="0" w:color="auto"/>
        <w:bottom w:val="none" w:sz="0" w:space="0" w:color="auto"/>
        <w:right w:val="none" w:sz="0" w:space="0" w:color="auto"/>
      </w:divBdr>
    </w:div>
    <w:div w:id="547257782">
      <w:bodyDiv w:val="1"/>
      <w:marLeft w:val="0"/>
      <w:marRight w:val="0"/>
      <w:marTop w:val="0"/>
      <w:marBottom w:val="0"/>
      <w:divBdr>
        <w:top w:val="none" w:sz="0" w:space="0" w:color="auto"/>
        <w:left w:val="none" w:sz="0" w:space="0" w:color="auto"/>
        <w:bottom w:val="none" w:sz="0" w:space="0" w:color="auto"/>
        <w:right w:val="none" w:sz="0" w:space="0" w:color="auto"/>
      </w:divBdr>
    </w:div>
    <w:div w:id="1463844122">
      <w:bodyDiv w:val="1"/>
      <w:marLeft w:val="0"/>
      <w:marRight w:val="0"/>
      <w:marTop w:val="0"/>
      <w:marBottom w:val="0"/>
      <w:divBdr>
        <w:top w:val="none" w:sz="0" w:space="0" w:color="auto"/>
        <w:left w:val="none" w:sz="0" w:space="0" w:color="auto"/>
        <w:bottom w:val="none" w:sz="0" w:space="0" w:color="auto"/>
        <w:right w:val="none" w:sz="0" w:space="0" w:color="auto"/>
      </w:divBdr>
    </w:div>
    <w:div w:id="1488353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3A7D9EF9E343BA9C1102D3423BF5F4"/>
        <w:category>
          <w:name w:val="Allgemein"/>
          <w:gallery w:val="placeholder"/>
        </w:category>
        <w:types>
          <w:type w:val="bbPlcHdr"/>
        </w:types>
        <w:behaviors>
          <w:behavior w:val="content"/>
        </w:behaviors>
        <w:guid w:val="{1495AD32-AF36-4E12-9AAB-4A5C9F0FADC2}"/>
      </w:docPartPr>
      <w:docPartBody>
        <w:p w:rsidR="007475E5" w:rsidRDefault="00BA2F91">
          <w:pPr>
            <w:pStyle w:val="793A7D9EF9E343BA9C1102D3423BF5F4"/>
          </w:pPr>
          <w:r w:rsidRPr="00220140">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lior Com">
    <w:panose1 w:val="02040503050506040804"/>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5E5"/>
    <w:rsid w:val="00037052"/>
    <w:rsid w:val="00294603"/>
    <w:rsid w:val="0056508B"/>
    <w:rsid w:val="007475E5"/>
    <w:rsid w:val="00827E45"/>
    <w:rsid w:val="00BA2F91"/>
    <w:rsid w:val="00D45440"/>
    <w:rsid w:val="00DA07E5"/>
    <w:rsid w:val="00F444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793A7D9EF9E343BA9C1102D3423BF5F4">
    <w:name w:val="793A7D9EF9E343BA9C1102D3423BF5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1605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Latendorf Ina Mitarbeiter 02</dc:creator>
  <cp:keywords/>
  <dc:description/>
  <cp:lastModifiedBy>Latendorf Ina Mitarbeiter 02</cp:lastModifiedBy>
  <cp:revision>2</cp:revision>
  <cp:lastPrinted>2009-09-02T11:32:00Z</cp:lastPrinted>
  <dcterms:created xsi:type="dcterms:W3CDTF">2024-03-21T14:03:00Z</dcterms:created>
  <dcterms:modified xsi:type="dcterms:W3CDTF">2024-03-21T14:03:00Z</dcterms:modified>
</cp:coreProperties>
</file>