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0D1E4" w14:textId="77777777" w:rsidR="00682B09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bookmarkStart w:id="0" w:name="_GoBack"/>
      <w:bookmarkEnd w:id="0"/>
      <w:r w:rsidRPr="00754111">
        <w:rPr>
          <w:b/>
          <w:sz w:val="30"/>
          <w:szCs w:val="30"/>
        </w:rPr>
        <w:t>Pressemitteilung</w:t>
      </w:r>
    </w:p>
    <w:p w14:paraId="3770F231" w14:textId="77777777" w:rsidR="0016792D" w:rsidRDefault="0016792D" w:rsidP="00754111">
      <w:pPr>
        <w:pStyle w:val="Adresse"/>
        <w:framePr w:w="9743" w:wrap="notBeside" w:x="1366" w:y="2781"/>
        <w:rPr>
          <w:sz w:val="30"/>
          <w:szCs w:val="30"/>
        </w:rPr>
      </w:pPr>
    </w:p>
    <w:p w14:paraId="03081DE4" w14:textId="77777777" w:rsidR="006B1E2E" w:rsidRDefault="00713A39" w:rsidP="00754111">
      <w:pPr>
        <w:pStyle w:val="Adresse"/>
        <w:framePr w:w="9743" w:wrap="notBeside" w:x="1366" w:y="2781"/>
        <w:rPr>
          <w:sz w:val="30"/>
          <w:szCs w:val="30"/>
        </w:rPr>
      </w:pPr>
      <w:r>
        <w:rPr>
          <w:sz w:val="30"/>
          <w:szCs w:val="30"/>
        </w:rPr>
        <w:t>Kommunale Wärmeplanung sicher ausfinanzieren!</w:t>
      </w:r>
    </w:p>
    <w:p w14:paraId="696F705E" w14:textId="77777777" w:rsidR="00682B09" w:rsidRPr="004E7640" w:rsidRDefault="00682B09" w:rsidP="00754111">
      <w:pPr>
        <w:pStyle w:val="Adresse"/>
        <w:framePr w:w="9743" w:wrap="notBeside" w:x="1366" w:y="2781"/>
        <w:rPr>
          <w:sz w:val="30"/>
          <w:szCs w:val="30"/>
        </w:rPr>
      </w:pPr>
    </w:p>
    <w:p w14:paraId="7336BD5C" w14:textId="77777777"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4-01-2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13A39">
            <w:t>24.01.2024</w:t>
          </w:r>
        </w:sdtContent>
      </w:sdt>
    </w:p>
    <w:p w14:paraId="160B62E4" w14:textId="77777777"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</w:p>
    <w:p w14:paraId="4DDD9108" w14:textId="77777777" w:rsidR="00C06A01" w:rsidRPr="00353CA5" w:rsidRDefault="00C82300" w:rsidP="00353CA5">
      <w:pPr>
        <w:pStyle w:val="Marginalie"/>
        <w:framePr w:wrap="around"/>
      </w:pPr>
      <w:r>
        <w:t>Anlagen:</w:t>
      </w:r>
    </w:p>
    <w:p w14:paraId="4811AF54" w14:textId="77777777" w:rsidR="00C06A01" w:rsidRPr="00353CA5" w:rsidRDefault="00C06A01" w:rsidP="00353CA5">
      <w:pPr>
        <w:pStyle w:val="Marginalie"/>
        <w:framePr w:wrap="around"/>
      </w:pPr>
    </w:p>
    <w:p w14:paraId="69801808" w14:textId="77777777" w:rsidR="00C06A01" w:rsidRPr="00353CA5" w:rsidRDefault="00AA5A52" w:rsidP="00353CA5">
      <w:pPr>
        <w:pStyle w:val="Marginalie"/>
        <w:framePr w:wrap="around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14:paraId="7226E809" w14:textId="77777777" w:rsidR="00C06A01" w:rsidRDefault="00EC6D0C" w:rsidP="00353CA5">
      <w:pPr>
        <w:pStyle w:val="Marginalie"/>
        <w:framePr w:wrap="around"/>
      </w:pPr>
      <w:r>
        <w:t>Platz der Republik 1</w:t>
      </w:r>
    </w:p>
    <w:p w14:paraId="59A08825" w14:textId="77777777" w:rsidR="00C06A01" w:rsidRDefault="00EC6D0C" w:rsidP="00353CA5">
      <w:pPr>
        <w:pStyle w:val="Marginalie"/>
        <w:framePr w:wrap="around"/>
      </w:pPr>
      <w:r>
        <w:t>11011 Berlin</w:t>
      </w:r>
    </w:p>
    <w:p w14:paraId="7E93DC6A" w14:textId="77777777" w:rsidR="001408CF" w:rsidRDefault="00D01C93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AA5A52">
        <w:t>Jakob-Kaiser-Haus</w:t>
      </w:r>
    </w:p>
    <w:p w14:paraId="097BBAB5" w14:textId="77777777"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AA5A52">
        <w:t>1.823</w:t>
      </w:r>
    </w:p>
    <w:p w14:paraId="6AB67051" w14:textId="77777777"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1" w:name="v_Telefon_Berlin_Durchwahl"/>
      <w:r w:rsidR="00AA5A52">
        <w:t>73164</w:t>
      </w:r>
      <w:bookmarkEnd w:id="1"/>
    </w:p>
    <w:p w14:paraId="73FFC6F6" w14:textId="77777777" w:rsidR="00C06A01" w:rsidRPr="00943962" w:rsidRDefault="00AA5A52" w:rsidP="00353CA5">
      <w:pPr>
        <w:pStyle w:val="Marginalie"/>
        <w:framePr w:wrap="around"/>
        <w:rPr>
          <w:lang w:val="fr-FR"/>
        </w:rPr>
      </w:pPr>
      <w:r>
        <w:rPr>
          <w:lang w:val="fr-FR"/>
        </w:rPr>
        <w:t>E-Mail : ina.latendorf@bundestag.de</w:t>
      </w:r>
    </w:p>
    <w:p w14:paraId="3680CF04" w14:textId="77777777" w:rsidR="00F82D23" w:rsidRDefault="00F82D23" w:rsidP="001408CF">
      <w:pPr>
        <w:pStyle w:val="Marginalie"/>
        <w:framePr w:wrap="around"/>
      </w:pPr>
    </w:p>
    <w:p w14:paraId="0692ABD7" w14:textId="77777777" w:rsidR="00AA5A52" w:rsidRDefault="00AA5A52" w:rsidP="001408CF">
      <w:pPr>
        <w:pStyle w:val="Marginalie"/>
        <w:framePr w:wrap="around"/>
        <w:rPr>
          <w:b/>
        </w:rPr>
      </w:pPr>
      <w:r>
        <w:rPr>
          <w:b/>
        </w:rPr>
        <w:t>Funktionen:</w:t>
      </w:r>
    </w:p>
    <w:p w14:paraId="43D71359" w14:textId="77777777" w:rsidR="00AA5A52" w:rsidRPr="00AA5A52" w:rsidRDefault="00AA5A52" w:rsidP="001408CF">
      <w:pPr>
        <w:pStyle w:val="Marginalie"/>
        <w:framePr w:wrap="around"/>
        <w:rPr>
          <w:b/>
        </w:rPr>
      </w:pPr>
    </w:p>
    <w:p w14:paraId="2D0E18AC" w14:textId="77777777" w:rsidR="001408CF" w:rsidRPr="00737EEB" w:rsidRDefault="00AA5A52" w:rsidP="001408CF">
      <w:pPr>
        <w:pStyle w:val="Marginalie"/>
        <w:framePr w:wrap="around"/>
      </w:pPr>
      <w:proofErr w:type="spellStart"/>
      <w:r>
        <w:rPr>
          <w:lang w:val="en-US"/>
        </w:rPr>
        <w:t>Agrarpol</w:t>
      </w:r>
      <w:r w:rsidR="00024C69">
        <w:rPr>
          <w:lang w:val="en-US"/>
        </w:rPr>
        <w:t>itische</w:t>
      </w:r>
      <w:proofErr w:type="spellEnd"/>
      <w:r w:rsidR="00024C69">
        <w:rPr>
          <w:lang w:val="en-US"/>
        </w:rPr>
        <w:t xml:space="preserve"> </w:t>
      </w:r>
      <w:proofErr w:type="spellStart"/>
      <w:r w:rsidR="00024C69">
        <w:rPr>
          <w:lang w:val="en-US"/>
        </w:rPr>
        <w:t>Sprecherin</w:t>
      </w:r>
      <w:proofErr w:type="spellEnd"/>
      <w:r w:rsidR="00024C69">
        <w:rPr>
          <w:lang w:val="en-US"/>
        </w:rPr>
        <w:t xml:space="preserve"> </w:t>
      </w:r>
      <w:proofErr w:type="spellStart"/>
      <w:r w:rsidR="00024C69">
        <w:rPr>
          <w:lang w:val="en-US"/>
        </w:rPr>
        <w:t>für</w:t>
      </w:r>
      <w:proofErr w:type="spellEnd"/>
      <w:r w:rsidR="00024C69">
        <w:rPr>
          <w:lang w:val="en-US"/>
        </w:rPr>
        <w:t xml:space="preserve"> </w:t>
      </w:r>
      <w:r>
        <w:rPr>
          <w:lang w:val="en-US"/>
        </w:rPr>
        <w:t>DIE LINKE</w:t>
      </w:r>
      <w:r w:rsidR="00024C69">
        <w:rPr>
          <w:lang w:val="en-US"/>
        </w:rPr>
        <w:t xml:space="preserve"> im Bundestag</w:t>
      </w:r>
    </w:p>
    <w:p w14:paraId="10D54213" w14:textId="77777777" w:rsidR="001408CF" w:rsidRPr="00EE0DF1" w:rsidRDefault="001408CF" w:rsidP="001408CF">
      <w:pPr>
        <w:pStyle w:val="Marginalie"/>
        <w:framePr w:wrap="around"/>
      </w:pPr>
    </w:p>
    <w:p w14:paraId="6054803B" w14:textId="77777777" w:rsidR="0016792D" w:rsidRDefault="00AA5A52" w:rsidP="001408CF">
      <w:pPr>
        <w:pStyle w:val="Marginalie"/>
        <w:framePr w:wrap="around"/>
      </w:pPr>
      <w:r>
        <w:t>Mitglied im Ausschuss für Ernährung und Landwirtschaft</w:t>
      </w:r>
    </w:p>
    <w:p w14:paraId="24C85384" w14:textId="77777777" w:rsidR="008236CD" w:rsidRDefault="008236CD" w:rsidP="001408CF">
      <w:pPr>
        <w:pStyle w:val="Marginalie"/>
        <w:framePr w:wrap="around"/>
      </w:pPr>
    </w:p>
    <w:p w14:paraId="3438C100" w14:textId="77777777" w:rsidR="008236CD" w:rsidRDefault="008236CD" w:rsidP="008236CD">
      <w:pPr>
        <w:pStyle w:val="Marginalie"/>
        <w:framePr w:wrap="around"/>
        <w:rPr>
          <w:b/>
        </w:rPr>
      </w:pPr>
      <w:r>
        <w:rPr>
          <w:b/>
        </w:rPr>
        <w:t>Wahlkreisbüro</w:t>
      </w:r>
    </w:p>
    <w:p w14:paraId="0050F2DF" w14:textId="77777777" w:rsidR="008236CD" w:rsidRDefault="008236CD" w:rsidP="008236CD">
      <w:pPr>
        <w:pStyle w:val="Marginalie"/>
        <w:framePr w:wrap="around"/>
      </w:pPr>
      <w:r>
        <w:t>Dr. Felix Baumert</w:t>
      </w:r>
    </w:p>
    <w:p w14:paraId="3C820EA2" w14:textId="77777777" w:rsidR="008236CD" w:rsidRDefault="008236CD" w:rsidP="008236CD">
      <w:pPr>
        <w:pStyle w:val="Marginalie"/>
        <w:framePr w:wrap="around"/>
      </w:pPr>
      <w:r>
        <w:t>Domstr. 5</w:t>
      </w:r>
    </w:p>
    <w:p w14:paraId="64782A7A" w14:textId="77777777" w:rsidR="008236CD" w:rsidRDefault="008236CD" w:rsidP="008236CD">
      <w:pPr>
        <w:pStyle w:val="Marginalie"/>
        <w:framePr w:wrap="around"/>
      </w:pPr>
      <w:r>
        <w:t>18273 Güstrow</w:t>
      </w:r>
    </w:p>
    <w:p w14:paraId="71027970" w14:textId="77777777" w:rsidR="008236CD" w:rsidRDefault="008236CD" w:rsidP="008236CD">
      <w:pPr>
        <w:pStyle w:val="Marginalie"/>
        <w:framePr w:wrap="around"/>
      </w:pPr>
      <w:r>
        <w:t>0151 7017 1157</w:t>
      </w:r>
    </w:p>
    <w:p w14:paraId="06F9A5D7" w14:textId="77777777" w:rsidR="008236CD" w:rsidRDefault="008236CD" w:rsidP="008236CD">
      <w:pPr>
        <w:pStyle w:val="Marginalie"/>
        <w:framePr w:wrap="around"/>
      </w:pPr>
      <w:r>
        <w:t>ina.latendorf.ma03@bundestag.de</w:t>
      </w:r>
    </w:p>
    <w:p w14:paraId="325BEF2A" w14:textId="77777777" w:rsidR="00713A39" w:rsidRDefault="00BC7281" w:rsidP="00713A39">
      <w:pPr>
        <w:pStyle w:val="Default"/>
        <w:spacing w:before="120"/>
        <w:contextualSpacing/>
        <w:rPr>
          <w:rFonts w:ascii="Melior Com" w:hAnsi="Melior Com"/>
          <w:sz w:val="22"/>
          <w:szCs w:val="22"/>
        </w:rPr>
      </w:pPr>
      <w:r w:rsidRPr="00713A39">
        <w:rPr>
          <w:rFonts w:ascii="Melior Com" w:hAnsi="Melior Com"/>
          <w:sz w:val="22"/>
          <w:szCs w:val="22"/>
        </w:rPr>
        <w:t>„</w:t>
      </w:r>
      <w:r w:rsidR="00713A39">
        <w:rPr>
          <w:rFonts w:ascii="Melior Com" w:hAnsi="Melior Com"/>
          <w:sz w:val="22"/>
          <w:szCs w:val="22"/>
        </w:rPr>
        <w:t>Die kommunale Wärmeplanung muss sicher ausfinanziert werden“, fordert Ina Latendorf, Abgeordnete aus Mecklenburg-Vorpommern für DIE LINKE im Bundestag.</w:t>
      </w:r>
    </w:p>
    <w:p w14:paraId="0BF2F1BB" w14:textId="77777777" w:rsidR="00713A39" w:rsidRDefault="00713A39" w:rsidP="00713A39">
      <w:pPr>
        <w:pStyle w:val="Default"/>
        <w:spacing w:before="120"/>
        <w:contextualSpacing/>
        <w:rPr>
          <w:rFonts w:ascii="Melior Com" w:hAnsi="Melior Com"/>
          <w:sz w:val="22"/>
          <w:szCs w:val="22"/>
        </w:rPr>
      </w:pPr>
    </w:p>
    <w:p w14:paraId="023053C0" w14:textId="3983D518" w:rsidR="00713A39" w:rsidRDefault="00713A39" w:rsidP="00713A39">
      <w:pPr>
        <w:pStyle w:val="Default"/>
        <w:spacing w:before="120"/>
        <w:contextualSpacing/>
        <w:rPr>
          <w:rFonts w:ascii="Melior Com" w:hAnsi="Melior Com"/>
          <w:sz w:val="22"/>
          <w:szCs w:val="22"/>
        </w:rPr>
      </w:pPr>
      <w:r>
        <w:rPr>
          <w:rFonts w:ascii="Melior Com" w:hAnsi="Melior Com"/>
          <w:sz w:val="22"/>
          <w:szCs w:val="22"/>
        </w:rPr>
        <w:t>„Im Zuge der sog. Haushaltsbereinigung zum Haushalt 2024“, so Ina Latendorf weiter, „wurde d</w:t>
      </w:r>
      <w:r w:rsidRPr="00713A39">
        <w:rPr>
          <w:rFonts w:ascii="Melior Com" w:hAnsi="Melior Com"/>
          <w:sz w:val="22"/>
          <w:szCs w:val="22"/>
        </w:rPr>
        <w:t>ie Unterstützung für die Länder zur Finanzierung der</w:t>
      </w:r>
      <w:r>
        <w:rPr>
          <w:rFonts w:ascii="Melior Com" w:hAnsi="Melior Com"/>
          <w:sz w:val="22"/>
          <w:szCs w:val="22"/>
        </w:rPr>
        <w:t xml:space="preserve"> kommunalen Wärmeplanung </w:t>
      </w:r>
      <w:r w:rsidRPr="00713A39">
        <w:rPr>
          <w:rFonts w:ascii="Melior Com" w:hAnsi="Melior Com"/>
          <w:sz w:val="22"/>
          <w:szCs w:val="22"/>
        </w:rPr>
        <w:t>aus dem Klima- und Transformati</w:t>
      </w:r>
      <w:r>
        <w:rPr>
          <w:rFonts w:ascii="Melior Com" w:hAnsi="Melior Com"/>
          <w:sz w:val="22"/>
          <w:szCs w:val="22"/>
        </w:rPr>
        <w:t>onsfonds (KTF</w:t>
      </w:r>
      <w:r w:rsidRPr="00713A39">
        <w:rPr>
          <w:rFonts w:ascii="Melior Com" w:hAnsi="Melior Com"/>
          <w:sz w:val="22"/>
          <w:szCs w:val="22"/>
        </w:rPr>
        <w:t xml:space="preserve">) gestrichen. </w:t>
      </w:r>
      <w:r>
        <w:rPr>
          <w:rFonts w:ascii="Melior Com" w:hAnsi="Melior Com"/>
          <w:sz w:val="22"/>
          <w:szCs w:val="22"/>
        </w:rPr>
        <w:t>Dieses Vorgehen ist verantwortungslos und unterstreicht nochmals die kontraproduktive Sparpolitik der Ampel.</w:t>
      </w:r>
      <w:r w:rsidR="0061111F">
        <w:rPr>
          <w:rFonts w:ascii="Melior Com" w:hAnsi="Melior Com"/>
          <w:sz w:val="22"/>
          <w:szCs w:val="22"/>
        </w:rPr>
        <w:t xml:space="preserve"> Viele Kommunen aus meinem Wahlbereich haben sich auf die Zusagen verlassen und unter dem aufgemachten Druck der Bundesregierung Planungen veranlasst, deren Finanzierung nun in Frage steht.</w:t>
      </w:r>
      <w:r>
        <w:rPr>
          <w:rFonts w:ascii="Melior Com" w:hAnsi="Melior Com"/>
          <w:sz w:val="22"/>
          <w:szCs w:val="22"/>
        </w:rPr>
        <w:t>“</w:t>
      </w:r>
    </w:p>
    <w:p w14:paraId="1309A4CD" w14:textId="77777777" w:rsidR="00713A39" w:rsidRDefault="00713A39" w:rsidP="00713A39">
      <w:pPr>
        <w:pStyle w:val="Default"/>
        <w:spacing w:before="120"/>
        <w:contextualSpacing/>
        <w:rPr>
          <w:rFonts w:ascii="Melior Com" w:hAnsi="Melior Com"/>
          <w:sz w:val="22"/>
          <w:szCs w:val="22"/>
        </w:rPr>
      </w:pPr>
    </w:p>
    <w:p w14:paraId="7403FADA" w14:textId="7564A4D2" w:rsidR="00713A39" w:rsidRDefault="00713A39" w:rsidP="00713A39">
      <w:pPr>
        <w:pStyle w:val="Default"/>
        <w:spacing w:before="120"/>
        <w:contextualSpacing/>
        <w:rPr>
          <w:rFonts w:ascii="Melior Com" w:hAnsi="Melior Com"/>
          <w:sz w:val="22"/>
          <w:szCs w:val="22"/>
        </w:rPr>
      </w:pPr>
      <w:r>
        <w:rPr>
          <w:rFonts w:ascii="Melior Com" w:hAnsi="Melior Com"/>
          <w:sz w:val="22"/>
          <w:szCs w:val="22"/>
        </w:rPr>
        <w:t>Ina Latendorf erläutert: „Als sei ihr das irgendwann selbst aufgefallen, will d</w:t>
      </w:r>
      <w:r w:rsidRPr="00713A39">
        <w:rPr>
          <w:rFonts w:ascii="Melior Com" w:hAnsi="Melior Com"/>
          <w:sz w:val="22"/>
          <w:szCs w:val="22"/>
        </w:rPr>
        <w:t xml:space="preserve">ie </w:t>
      </w:r>
      <w:r>
        <w:rPr>
          <w:rFonts w:ascii="Melior Com" w:hAnsi="Melior Com"/>
          <w:sz w:val="22"/>
          <w:szCs w:val="22"/>
        </w:rPr>
        <w:t>Bundesregierung</w:t>
      </w:r>
      <w:r w:rsidRPr="00713A39">
        <w:rPr>
          <w:rFonts w:ascii="Melior Com" w:hAnsi="Melior Com"/>
          <w:sz w:val="22"/>
          <w:szCs w:val="22"/>
        </w:rPr>
        <w:t xml:space="preserve"> das Geld nach Ankündigung der Bauministerin über eine Änderung des Finanzausgleichsgesetzes, also aus Einnahmen aus der Mehrwertsteuer, an die Länder</w:t>
      </w:r>
      <w:r>
        <w:rPr>
          <w:rFonts w:ascii="Melior Com" w:hAnsi="Melior Com"/>
          <w:sz w:val="22"/>
          <w:szCs w:val="22"/>
        </w:rPr>
        <w:t xml:space="preserve"> weitergeben. Offenbar soll</w:t>
      </w:r>
      <w:r w:rsidRPr="00713A39">
        <w:rPr>
          <w:rFonts w:ascii="Melior Com" w:hAnsi="Melior Com"/>
          <w:sz w:val="22"/>
          <w:szCs w:val="22"/>
        </w:rPr>
        <w:t xml:space="preserve"> die Unterstützung</w:t>
      </w:r>
      <w:r>
        <w:rPr>
          <w:rFonts w:ascii="Melior Com" w:hAnsi="Melior Com"/>
          <w:sz w:val="22"/>
          <w:szCs w:val="22"/>
        </w:rPr>
        <w:t xml:space="preserve"> dadurch nicht als Ausgabe im Bundeshaushalt geführt werden. Aber damit wird</w:t>
      </w:r>
      <w:r w:rsidRPr="00713A39">
        <w:rPr>
          <w:rFonts w:ascii="Melior Com" w:hAnsi="Melior Com"/>
          <w:sz w:val="22"/>
          <w:szCs w:val="22"/>
        </w:rPr>
        <w:t xml:space="preserve"> einerseits der Bu</w:t>
      </w:r>
      <w:r>
        <w:rPr>
          <w:rFonts w:ascii="Melior Com" w:hAnsi="Melior Com"/>
          <w:sz w:val="22"/>
          <w:szCs w:val="22"/>
        </w:rPr>
        <w:t>ndestag umgangen und</w:t>
      </w:r>
      <w:r w:rsidRPr="00713A39">
        <w:rPr>
          <w:rFonts w:ascii="Melior Com" w:hAnsi="Melior Com"/>
          <w:sz w:val="22"/>
          <w:szCs w:val="22"/>
        </w:rPr>
        <w:t xml:space="preserve"> andererseits </w:t>
      </w:r>
      <w:r>
        <w:rPr>
          <w:rFonts w:ascii="Melior Com" w:hAnsi="Melior Com"/>
          <w:sz w:val="22"/>
          <w:szCs w:val="22"/>
        </w:rPr>
        <w:t xml:space="preserve">ist </w:t>
      </w:r>
      <w:r w:rsidRPr="00713A39">
        <w:rPr>
          <w:rFonts w:ascii="Melior Com" w:hAnsi="Melior Com"/>
          <w:sz w:val="22"/>
          <w:szCs w:val="22"/>
        </w:rPr>
        <w:t>die Zweckbindung bei den Ländern bzw. den K</w:t>
      </w:r>
      <w:r>
        <w:rPr>
          <w:rFonts w:ascii="Melior Com" w:hAnsi="Melior Com"/>
          <w:sz w:val="22"/>
          <w:szCs w:val="22"/>
        </w:rPr>
        <w:t>ommunen nicht gewährleistet.“</w:t>
      </w:r>
    </w:p>
    <w:p w14:paraId="57BB7EBF" w14:textId="77777777" w:rsidR="00713A39" w:rsidRDefault="00713A39" w:rsidP="00713A39">
      <w:pPr>
        <w:pStyle w:val="Default"/>
        <w:spacing w:before="120"/>
        <w:contextualSpacing/>
        <w:rPr>
          <w:rFonts w:ascii="Melior Com" w:hAnsi="Melior Com"/>
          <w:sz w:val="22"/>
          <w:szCs w:val="22"/>
        </w:rPr>
      </w:pPr>
    </w:p>
    <w:p w14:paraId="4EFA4179" w14:textId="77777777" w:rsidR="00713A39" w:rsidRPr="00713A39" w:rsidRDefault="00713A39" w:rsidP="00713A39">
      <w:pPr>
        <w:pStyle w:val="Default"/>
        <w:spacing w:before="120"/>
        <w:contextualSpacing/>
        <w:rPr>
          <w:rFonts w:ascii="Melior Com" w:hAnsi="Melior Com"/>
          <w:sz w:val="22"/>
          <w:szCs w:val="22"/>
        </w:rPr>
      </w:pPr>
      <w:r>
        <w:rPr>
          <w:rFonts w:ascii="Melior Com" w:hAnsi="Melior Com"/>
          <w:sz w:val="22"/>
          <w:szCs w:val="22"/>
        </w:rPr>
        <w:t xml:space="preserve">Ina Latendorf </w:t>
      </w:r>
      <w:r w:rsidR="007C5AAC">
        <w:rPr>
          <w:rFonts w:ascii="Melior Com" w:hAnsi="Melior Com"/>
          <w:sz w:val="22"/>
          <w:szCs w:val="22"/>
        </w:rPr>
        <w:t xml:space="preserve">resümiert: „Die Bundesregierung hat ihre Verantwortung auch gegenüber den Kommunen wahrzunehmen. Es muss sichergestellt werden, dass eine verbindliche Finanzierung </w:t>
      </w:r>
      <w:r w:rsidRPr="00713A39">
        <w:rPr>
          <w:rFonts w:ascii="Melior Com" w:hAnsi="Melior Com"/>
          <w:sz w:val="22"/>
          <w:szCs w:val="22"/>
        </w:rPr>
        <w:t xml:space="preserve">nach </w:t>
      </w:r>
      <w:r w:rsidR="007C5AAC">
        <w:rPr>
          <w:rFonts w:ascii="Melior Com" w:hAnsi="Melior Com"/>
          <w:sz w:val="22"/>
          <w:szCs w:val="22"/>
        </w:rPr>
        <w:t>dem konkreten</w:t>
      </w:r>
      <w:r w:rsidRPr="00713A39">
        <w:rPr>
          <w:rFonts w:ascii="Melior Com" w:hAnsi="Melior Com"/>
          <w:sz w:val="22"/>
          <w:szCs w:val="22"/>
        </w:rPr>
        <w:t xml:space="preserve"> Wärmeplanungsbedarf erfolgt.</w:t>
      </w:r>
      <w:r w:rsidR="007C5AAC">
        <w:rPr>
          <w:rFonts w:ascii="Melior Com" w:hAnsi="Melior Com"/>
          <w:sz w:val="22"/>
          <w:szCs w:val="22"/>
        </w:rPr>
        <w:t>“</w:t>
      </w:r>
    </w:p>
    <w:p w14:paraId="71AEA1DC" w14:textId="77777777" w:rsidR="00AF1522" w:rsidRPr="006E08F3" w:rsidRDefault="00AF1522" w:rsidP="006E08F3">
      <w:pPr>
        <w:spacing w:before="120" w:line="240" w:lineRule="auto"/>
        <w:contextualSpacing/>
        <w:rPr>
          <w:rFonts w:cs="Arial"/>
          <w:szCs w:val="22"/>
        </w:rPr>
      </w:pPr>
    </w:p>
    <w:sectPr w:rsidR="00AF1522" w:rsidRPr="006E08F3" w:rsidSect="00234063">
      <w:headerReference w:type="default" r:id="rId7"/>
      <w:headerReference w:type="first" r:id="rId8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3A00D" w14:textId="77777777" w:rsidR="00234063" w:rsidRDefault="00234063">
      <w:r>
        <w:separator/>
      </w:r>
    </w:p>
  </w:endnote>
  <w:endnote w:type="continuationSeparator" w:id="0">
    <w:p w14:paraId="129114C6" w14:textId="77777777" w:rsidR="00234063" w:rsidRDefault="0023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altName w:val="Cambria"/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F9E78" w14:textId="77777777" w:rsidR="00234063" w:rsidRDefault="00234063">
      <w:r>
        <w:separator/>
      </w:r>
    </w:p>
  </w:footnote>
  <w:footnote w:type="continuationSeparator" w:id="0">
    <w:p w14:paraId="026C0C7F" w14:textId="77777777" w:rsidR="00234063" w:rsidRDefault="0023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920C" w14:textId="77777777"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6A5772" wp14:editId="60A99CAF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9A3AE1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1132D1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5BE8" w14:textId="77777777" w:rsidR="000600D4" w:rsidRPr="00510884" w:rsidRDefault="00AA5A52" w:rsidP="003A363B">
    <w:pPr>
      <w:pStyle w:val="Titel"/>
      <w:framePr w:wrap="around"/>
      <w:rPr>
        <w:b/>
      </w:rPr>
    </w:pPr>
    <w:r>
      <w:rPr>
        <w:b/>
      </w:rPr>
      <w:t>Ina Latendorf, MdB</w:t>
    </w:r>
  </w:p>
  <w:p w14:paraId="1950CE2B" w14:textId="77777777" w:rsidR="000600D4" w:rsidRDefault="00EC6D0C" w:rsidP="003A363B">
    <w:pPr>
      <w:pStyle w:val="Untertitel"/>
      <w:framePr w:wrap="around"/>
    </w:pPr>
    <w:r>
      <w:t>Mitglied des Deutschen Bundestages</w:t>
    </w:r>
  </w:p>
  <w:p w14:paraId="4C01F6E7" w14:textId="77777777" w:rsidR="00AA5A52" w:rsidRDefault="00AA5A52" w:rsidP="003A363B">
    <w:pPr>
      <w:pStyle w:val="Untertitel"/>
      <w:framePr w:wrap="around"/>
    </w:pPr>
    <w:r>
      <w:t>Agrarpo</w:t>
    </w:r>
    <w:r w:rsidR="00024C69">
      <w:t>litische Sprecherin für</w:t>
    </w:r>
    <w:r>
      <w:t xml:space="preserve"> DIE LINKE im Bundestag</w:t>
    </w:r>
  </w:p>
  <w:p w14:paraId="0269C700" w14:textId="77777777"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ECD178" wp14:editId="492CD803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46B78F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867C8C0" wp14:editId="208D498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CED5B7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2"/>
    <w:rsid w:val="000132FC"/>
    <w:rsid w:val="00014941"/>
    <w:rsid w:val="000213A0"/>
    <w:rsid w:val="00024C69"/>
    <w:rsid w:val="00035C48"/>
    <w:rsid w:val="0004176A"/>
    <w:rsid w:val="000600D4"/>
    <w:rsid w:val="00063DAE"/>
    <w:rsid w:val="00065A27"/>
    <w:rsid w:val="000701AC"/>
    <w:rsid w:val="00082DE1"/>
    <w:rsid w:val="0008302F"/>
    <w:rsid w:val="000865F5"/>
    <w:rsid w:val="00087459"/>
    <w:rsid w:val="000A2049"/>
    <w:rsid w:val="000B0CE8"/>
    <w:rsid w:val="000B5FBB"/>
    <w:rsid w:val="000C382F"/>
    <w:rsid w:val="000C4758"/>
    <w:rsid w:val="000C5257"/>
    <w:rsid w:val="000C544B"/>
    <w:rsid w:val="000D54AA"/>
    <w:rsid w:val="000E33EC"/>
    <w:rsid w:val="000E3EAC"/>
    <w:rsid w:val="001132D1"/>
    <w:rsid w:val="00115F52"/>
    <w:rsid w:val="0013033D"/>
    <w:rsid w:val="00130983"/>
    <w:rsid w:val="00136C16"/>
    <w:rsid w:val="001408CF"/>
    <w:rsid w:val="00163400"/>
    <w:rsid w:val="0016792D"/>
    <w:rsid w:val="00180B50"/>
    <w:rsid w:val="001871F6"/>
    <w:rsid w:val="001A2B46"/>
    <w:rsid w:val="001B2A2A"/>
    <w:rsid w:val="001D0518"/>
    <w:rsid w:val="001E1730"/>
    <w:rsid w:val="001E3F34"/>
    <w:rsid w:val="001E7B4E"/>
    <w:rsid w:val="002138AD"/>
    <w:rsid w:val="00232244"/>
    <w:rsid w:val="00234063"/>
    <w:rsid w:val="00234681"/>
    <w:rsid w:val="002346CA"/>
    <w:rsid w:val="00235462"/>
    <w:rsid w:val="00275B12"/>
    <w:rsid w:val="002845A3"/>
    <w:rsid w:val="0029154C"/>
    <w:rsid w:val="00291F98"/>
    <w:rsid w:val="002A1327"/>
    <w:rsid w:val="002A32D1"/>
    <w:rsid w:val="002A3FB5"/>
    <w:rsid w:val="002A7CD2"/>
    <w:rsid w:val="002C000E"/>
    <w:rsid w:val="002D1B57"/>
    <w:rsid w:val="002D3141"/>
    <w:rsid w:val="003166DF"/>
    <w:rsid w:val="00326DDF"/>
    <w:rsid w:val="00332774"/>
    <w:rsid w:val="00333DAF"/>
    <w:rsid w:val="00336F80"/>
    <w:rsid w:val="00344629"/>
    <w:rsid w:val="003452A8"/>
    <w:rsid w:val="00353CA5"/>
    <w:rsid w:val="0035744B"/>
    <w:rsid w:val="003736C9"/>
    <w:rsid w:val="00394C83"/>
    <w:rsid w:val="00397D59"/>
    <w:rsid w:val="003A363B"/>
    <w:rsid w:val="003B3F95"/>
    <w:rsid w:val="003C650B"/>
    <w:rsid w:val="003D0C12"/>
    <w:rsid w:val="003D4B38"/>
    <w:rsid w:val="00400D2D"/>
    <w:rsid w:val="00405C27"/>
    <w:rsid w:val="004072F9"/>
    <w:rsid w:val="00415890"/>
    <w:rsid w:val="00416725"/>
    <w:rsid w:val="0042077B"/>
    <w:rsid w:val="00422CD8"/>
    <w:rsid w:val="00436B55"/>
    <w:rsid w:val="004501AA"/>
    <w:rsid w:val="00454EEB"/>
    <w:rsid w:val="00473BE0"/>
    <w:rsid w:val="00484BCE"/>
    <w:rsid w:val="0049256B"/>
    <w:rsid w:val="004B5E19"/>
    <w:rsid w:val="004C783A"/>
    <w:rsid w:val="004E2E1E"/>
    <w:rsid w:val="004E7640"/>
    <w:rsid w:val="004F3F73"/>
    <w:rsid w:val="0050367F"/>
    <w:rsid w:val="00510884"/>
    <w:rsid w:val="00512338"/>
    <w:rsid w:val="00523746"/>
    <w:rsid w:val="0053576B"/>
    <w:rsid w:val="005379F6"/>
    <w:rsid w:val="00545E76"/>
    <w:rsid w:val="00552FB4"/>
    <w:rsid w:val="005722CB"/>
    <w:rsid w:val="00576504"/>
    <w:rsid w:val="00580BDF"/>
    <w:rsid w:val="00583BAF"/>
    <w:rsid w:val="00590990"/>
    <w:rsid w:val="00591D39"/>
    <w:rsid w:val="005B56E9"/>
    <w:rsid w:val="005C1D1A"/>
    <w:rsid w:val="005C4999"/>
    <w:rsid w:val="006020F0"/>
    <w:rsid w:val="0061111F"/>
    <w:rsid w:val="006161BE"/>
    <w:rsid w:val="00621B3C"/>
    <w:rsid w:val="00630FF9"/>
    <w:rsid w:val="00641A86"/>
    <w:rsid w:val="00650E22"/>
    <w:rsid w:val="00651F32"/>
    <w:rsid w:val="006609C5"/>
    <w:rsid w:val="00680E7E"/>
    <w:rsid w:val="006821E9"/>
    <w:rsid w:val="006824D7"/>
    <w:rsid w:val="00682B09"/>
    <w:rsid w:val="00686267"/>
    <w:rsid w:val="0069503B"/>
    <w:rsid w:val="00697958"/>
    <w:rsid w:val="006A42B7"/>
    <w:rsid w:val="006A6A9F"/>
    <w:rsid w:val="006A6DDA"/>
    <w:rsid w:val="006B1E2E"/>
    <w:rsid w:val="006B337C"/>
    <w:rsid w:val="006C41C7"/>
    <w:rsid w:val="006E08F3"/>
    <w:rsid w:val="006E4C56"/>
    <w:rsid w:val="006E770C"/>
    <w:rsid w:val="006F1417"/>
    <w:rsid w:val="006F2108"/>
    <w:rsid w:val="006F4FCA"/>
    <w:rsid w:val="006F7F6C"/>
    <w:rsid w:val="00707C4C"/>
    <w:rsid w:val="007101E5"/>
    <w:rsid w:val="00713A39"/>
    <w:rsid w:val="00723D1F"/>
    <w:rsid w:val="00727754"/>
    <w:rsid w:val="00731271"/>
    <w:rsid w:val="00737EEB"/>
    <w:rsid w:val="00745A7E"/>
    <w:rsid w:val="00750CCA"/>
    <w:rsid w:val="00751A08"/>
    <w:rsid w:val="00754111"/>
    <w:rsid w:val="00760F04"/>
    <w:rsid w:val="00777701"/>
    <w:rsid w:val="00782443"/>
    <w:rsid w:val="007A04AA"/>
    <w:rsid w:val="007A62EE"/>
    <w:rsid w:val="007A6CBA"/>
    <w:rsid w:val="007B3591"/>
    <w:rsid w:val="007C5AAC"/>
    <w:rsid w:val="007C7952"/>
    <w:rsid w:val="007E65C1"/>
    <w:rsid w:val="007F016C"/>
    <w:rsid w:val="007F0C07"/>
    <w:rsid w:val="008055FB"/>
    <w:rsid w:val="008122E1"/>
    <w:rsid w:val="0081550D"/>
    <w:rsid w:val="00816842"/>
    <w:rsid w:val="00817904"/>
    <w:rsid w:val="00820E00"/>
    <w:rsid w:val="00821873"/>
    <w:rsid w:val="008236CD"/>
    <w:rsid w:val="008243EE"/>
    <w:rsid w:val="00845C22"/>
    <w:rsid w:val="0085363E"/>
    <w:rsid w:val="00891994"/>
    <w:rsid w:val="00893277"/>
    <w:rsid w:val="00896DF5"/>
    <w:rsid w:val="008B4F85"/>
    <w:rsid w:val="008C02D6"/>
    <w:rsid w:val="008E4C91"/>
    <w:rsid w:val="008E69DD"/>
    <w:rsid w:val="0090283E"/>
    <w:rsid w:val="0090347A"/>
    <w:rsid w:val="00943962"/>
    <w:rsid w:val="00951FF4"/>
    <w:rsid w:val="00953F1B"/>
    <w:rsid w:val="00980A80"/>
    <w:rsid w:val="009828E2"/>
    <w:rsid w:val="00987281"/>
    <w:rsid w:val="009875D3"/>
    <w:rsid w:val="009A0DCB"/>
    <w:rsid w:val="009A285B"/>
    <w:rsid w:val="009B5E5F"/>
    <w:rsid w:val="009C12E9"/>
    <w:rsid w:val="009C6A2A"/>
    <w:rsid w:val="009D2CCD"/>
    <w:rsid w:val="009D5D62"/>
    <w:rsid w:val="009D689A"/>
    <w:rsid w:val="009E06F3"/>
    <w:rsid w:val="009E238A"/>
    <w:rsid w:val="009E567D"/>
    <w:rsid w:val="009F1FF6"/>
    <w:rsid w:val="00A01A80"/>
    <w:rsid w:val="00A104DD"/>
    <w:rsid w:val="00A11A40"/>
    <w:rsid w:val="00A27FBB"/>
    <w:rsid w:val="00A33B9D"/>
    <w:rsid w:val="00A47695"/>
    <w:rsid w:val="00A75D83"/>
    <w:rsid w:val="00A9637D"/>
    <w:rsid w:val="00AA5A52"/>
    <w:rsid w:val="00AC3460"/>
    <w:rsid w:val="00AE69E7"/>
    <w:rsid w:val="00AF147D"/>
    <w:rsid w:val="00AF1522"/>
    <w:rsid w:val="00AF5B9C"/>
    <w:rsid w:val="00AF6698"/>
    <w:rsid w:val="00B0109D"/>
    <w:rsid w:val="00B02E88"/>
    <w:rsid w:val="00B0556C"/>
    <w:rsid w:val="00B078B3"/>
    <w:rsid w:val="00B07CB0"/>
    <w:rsid w:val="00B14E5A"/>
    <w:rsid w:val="00B2277B"/>
    <w:rsid w:val="00B37189"/>
    <w:rsid w:val="00B4685E"/>
    <w:rsid w:val="00B6020E"/>
    <w:rsid w:val="00B65270"/>
    <w:rsid w:val="00B67312"/>
    <w:rsid w:val="00B87E18"/>
    <w:rsid w:val="00BA1831"/>
    <w:rsid w:val="00BA7D57"/>
    <w:rsid w:val="00BB40D2"/>
    <w:rsid w:val="00BB6C23"/>
    <w:rsid w:val="00BC26B6"/>
    <w:rsid w:val="00BC7281"/>
    <w:rsid w:val="00BD7613"/>
    <w:rsid w:val="00BE70DA"/>
    <w:rsid w:val="00BF2E23"/>
    <w:rsid w:val="00C06A01"/>
    <w:rsid w:val="00C07BA5"/>
    <w:rsid w:val="00C15CEE"/>
    <w:rsid w:val="00C17F15"/>
    <w:rsid w:val="00C20100"/>
    <w:rsid w:val="00C20F99"/>
    <w:rsid w:val="00C22CAD"/>
    <w:rsid w:val="00C2617C"/>
    <w:rsid w:val="00C26BE3"/>
    <w:rsid w:val="00C27796"/>
    <w:rsid w:val="00C37979"/>
    <w:rsid w:val="00C42D6D"/>
    <w:rsid w:val="00C60E32"/>
    <w:rsid w:val="00C70BEE"/>
    <w:rsid w:val="00C75B91"/>
    <w:rsid w:val="00C82300"/>
    <w:rsid w:val="00CA01F6"/>
    <w:rsid w:val="00CA430F"/>
    <w:rsid w:val="00CA4D07"/>
    <w:rsid w:val="00CA6D6B"/>
    <w:rsid w:val="00CE318B"/>
    <w:rsid w:val="00D01C93"/>
    <w:rsid w:val="00D073FB"/>
    <w:rsid w:val="00D1185B"/>
    <w:rsid w:val="00D332D2"/>
    <w:rsid w:val="00D63C2F"/>
    <w:rsid w:val="00D820F3"/>
    <w:rsid w:val="00D848E9"/>
    <w:rsid w:val="00D91FE1"/>
    <w:rsid w:val="00D9226B"/>
    <w:rsid w:val="00D97353"/>
    <w:rsid w:val="00DB7ACE"/>
    <w:rsid w:val="00DC0248"/>
    <w:rsid w:val="00DC09CD"/>
    <w:rsid w:val="00DC1011"/>
    <w:rsid w:val="00DE5AB6"/>
    <w:rsid w:val="00E006F5"/>
    <w:rsid w:val="00E03DB2"/>
    <w:rsid w:val="00E10685"/>
    <w:rsid w:val="00E2331A"/>
    <w:rsid w:val="00E239B4"/>
    <w:rsid w:val="00E2492D"/>
    <w:rsid w:val="00E25370"/>
    <w:rsid w:val="00E25A89"/>
    <w:rsid w:val="00E40C1C"/>
    <w:rsid w:val="00E53F34"/>
    <w:rsid w:val="00E623A6"/>
    <w:rsid w:val="00E6553B"/>
    <w:rsid w:val="00E65880"/>
    <w:rsid w:val="00E67885"/>
    <w:rsid w:val="00EA260A"/>
    <w:rsid w:val="00EA2B33"/>
    <w:rsid w:val="00EA3D71"/>
    <w:rsid w:val="00EA74A4"/>
    <w:rsid w:val="00EB3BB6"/>
    <w:rsid w:val="00EB415B"/>
    <w:rsid w:val="00EC22F2"/>
    <w:rsid w:val="00EC6D0C"/>
    <w:rsid w:val="00ED2724"/>
    <w:rsid w:val="00ED66B4"/>
    <w:rsid w:val="00EE0A4E"/>
    <w:rsid w:val="00EE0DF1"/>
    <w:rsid w:val="00EE2C90"/>
    <w:rsid w:val="00EE4B24"/>
    <w:rsid w:val="00EE709D"/>
    <w:rsid w:val="00EE736D"/>
    <w:rsid w:val="00F00FDC"/>
    <w:rsid w:val="00F05D07"/>
    <w:rsid w:val="00F24682"/>
    <w:rsid w:val="00F27DD5"/>
    <w:rsid w:val="00F40BD3"/>
    <w:rsid w:val="00F4176E"/>
    <w:rsid w:val="00F42754"/>
    <w:rsid w:val="00F53D4E"/>
    <w:rsid w:val="00F55C4E"/>
    <w:rsid w:val="00F65943"/>
    <w:rsid w:val="00F732A1"/>
    <w:rsid w:val="00F75664"/>
    <w:rsid w:val="00F82D23"/>
    <w:rsid w:val="00FB1C69"/>
    <w:rsid w:val="00FB3311"/>
    <w:rsid w:val="00FC039E"/>
    <w:rsid w:val="00FC0F41"/>
    <w:rsid w:val="00FC2FDC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6BFE97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777701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7770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1132D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7475E5" w:rsidRDefault="00BA2F91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altName w:val="Cambria"/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5"/>
    <w:rsid w:val="00015CE7"/>
    <w:rsid w:val="00294603"/>
    <w:rsid w:val="004B1EA4"/>
    <w:rsid w:val="0056508B"/>
    <w:rsid w:val="007475E5"/>
    <w:rsid w:val="00827E45"/>
    <w:rsid w:val="00B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1</Pages>
  <Words>234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Latendorf Ina Mitarbeiter 02</cp:lastModifiedBy>
  <cp:revision>2</cp:revision>
  <cp:lastPrinted>2024-01-17T11:06:00Z</cp:lastPrinted>
  <dcterms:created xsi:type="dcterms:W3CDTF">2024-01-24T13:04:00Z</dcterms:created>
  <dcterms:modified xsi:type="dcterms:W3CDTF">2024-01-24T13:04:00Z</dcterms:modified>
</cp:coreProperties>
</file>