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5703" w14:textId="77777777" w:rsidR="00682B09" w:rsidRDefault="00754111" w:rsidP="00754111">
      <w:pPr>
        <w:pStyle w:val="Adresse"/>
        <w:framePr w:w="9743" w:wrap="notBeside" w:x="1366" w:y="2781"/>
        <w:rPr>
          <w:b/>
          <w:sz w:val="30"/>
          <w:szCs w:val="30"/>
        </w:rPr>
      </w:pPr>
      <w:r w:rsidRPr="00754111">
        <w:rPr>
          <w:b/>
          <w:sz w:val="30"/>
          <w:szCs w:val="30"/>
        </w:rPr>
        <w:t>Pressemitteilung</w:t>
      </w:r>
    </w:p>
    <w:p w14:paraId="5315FB42" w14:textId="77777777" w:rsidR="0016792D" w:rsidRDefault="0016792D" w:rsidP="00754111">
      <w:pPr>
        <w:pStyle w:val="Adresse"/>
        <w:framePr w:w="9743" w:wrap="notBeside" w:x="1366" w:y="2781"/>
        <w:rPr>
          <w:sz w:val="30"/>
          <w:szCs w:val="30"/>
        </w:rPr>
      </w:pPr>
    </w:p>
    <w:p w14:paraId="0D5505C5" w14:textId="27EF87F9" w:rsidR="00682B09" w:rsidRPr="004E7640" w:rsidRDefault="00666768" w:rsidP="00754111">
      <w:pPr>
        <w:pStyle w:val="Adresse"/>
        <w:framePr w:w="9743" w:wrap="notBeside" w:x="1366" w:y="2781"/>
        <w:rPr>
          <w:sz w:val="30"/>
          <w:szCs w:val="30"/>
        </w:rPr>
      </w:pPr>
      <w:r>
        <w:rPr>
          <w:sz w:val="30"/>
          <w:szCs w:val="30"/>
        </w:rPr>
        <w:t>Wo kein Bus fährt, hilft das Deutschlandticket nicht!</w:t>
      </w:r>
    </w:p>
    <w:p w14:paraId="11CB1489" w14:textId="155A6030" w:rsidR="00C06A01" w:rsidRPr="00353CA5" w:rsidRDefault="00C06A01" w:rsidP="00353CA5">
      <w:pPr>
        <w:pStyle w:val="Marginalie"/>
        <w:framePr w:wrap="around"/>
      </w:pPr>
      <w:r>
        <w:t xml:space="preserve">Berlin, </w:t>
      </w:r>
      <w:sdt>
        <w:sdtPr>
          <w:id w:val="1818795969"/>
          <w:placeholder>
            <w:docPart w:val="793A7D9EF9E343BA9C1102D3423BF5F4"/>
          </w:placeholder>
          <w:date w:fullDate="2024-04-1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A1533">
            <w:t>18.04.2024</w:t>
          </w:r>
        </w:sdtContent>
      </w:sdt>
    </w:p>
    <w:p w14:paraId="36DF8790" w14:textId="77777777" w:rsidR="00C06A01" w:rsidRPr="00353CA5" w:rsidRDefault="00C06A01" w:rsidP="00353CA5">
      <w:pPr>
        <w:pStyle w:val="Marginalie"/>
        <w:framePr w:wrap="around"/>
      </w:pPr>
      <w:r w:rsidRPr="00353CA5">
        <w:t xml:space="preserve">Bezug: </w:t>
      </w:r>
    </w:p>
    <w:p w14:paraId="38607734" w14:textId="77777777" w:rsidR="00C06A01" w:rsidRPr="00353CA5" w:rsidRDefault="00C06A01" w:rsidP="00353CA5">
      <w:pPr>
        <w:pStyle w:val="Marginalie"/>
        <w:framePr w:wrap="around"/>
      </w:pPr>
      <w:r w:rsidRPr="00353CA5">
        <w:t xml:space="preserve">Anlagen: </w:t>
      </w:r>
    </w:p>
    <w:p w14:paraId="67C9E233" w14:textId="77777777" w:rsidR="00C06A01" w:rsidRPr="00353CA5" w:rsidRDefault="00C06A01" w:rsidP="00353CA5">
      <w:pPr>
        <w:pStyle w:val="Marginalie"/>
        <w:framePr w:wrap="around"/>
      </w:pPr>
    </w:p>
    <w:p w14:paraId="46F7B656" w14:textId="77777777" w:rsidR="00C06A01" w:rsidRPr="00353CA5" w:rsidRDefault="00AA5A52" w:rsidP="00353CA5">
      <w:pPr>
        <w:pStyle w:val="Marginalie"/>
        <w:framePr w:wrap="around"/>
        <w:rPr>
          <w:rStyle w:val="Fett"/>
        </w:rPr>
      </w:pPr>
      <w:r>
        <w:rPr>
          <w:rStyle w:val="Fett"/>
        </w:rPr>
        <w:t>Ina Latendorf</w:t>
      </w:r>
      <w:r w:rsidR="00EC6D0C">
        <w:rPr>
          <w:rStyle w:val="Fett"/>
        </w:rPr>
        <w:t>, MdB</w:t>
      </w:r>
    </w:p>
    <w:p w14:paraId="281AEC17" w14:textId="77777777" w:rsidR="00C06A01" w:rsidRDefault="00EC6D0C" w:rsidP="00353CA5">
      <w:pPr>
        <w:pStyle w:val="Marginalie"/>
        <w:framePr w:wrap="around"/>
      </w:pPr>
      <w:r>
        <w:t>Platz der Republik 1</w:t>
      </w:r>
    </w:p>
    <w:p w14:paraId="2BE008F2" w14:textId="77777777" w:rsidR="00C06A01" w:rsidRDefault="00EC6D0C" w:rsidP="00353CA5">
      <w:pPr>
        <w:pStyle w:val="Marginalie"/>
        <w:framePr w:wrap="around"/>
      </w:pPr>
      <w:r>
        <w:t>11011 Berlin</w:t>
      </w:r>
    </w:p>
    <w:p w14:paraId="4CC3F68B" w14:textId="77777777" w:rsidR="001408CF" w:rsidRDefault="00D01C93" w:rsidP="00353CA5">
      <w:pPr>
        <w:pStyle w:val="Marginalie"/>
        <w:framePr w:wrap="around"/>
      </w:pPr>
      <w:r>
        <w:t>Büro</w:t>
      </w:r>
      <w:r w:rsidR="001408CF">
        <w:t xml:space="preserve">: </w:t>
      </w:r>
      <w:r w:rsidR="00AA5A52">
        <w:t>Jakob-Kaiser-Haus</w:t>
      </w:r>
    </w:p>
    <w:p w14:paraId="14D6090B" w14:textId="77777777" w:rsidR="001408CF" w:rsidRPr="00EC6D0C" w:rsidRDefault="001408CF" w:rsidP="00353CA5">
      <w:pPr>
        <w:pStyle w:val="Marginalie"/>
        <w:framePr w:wrap="around"/>
      </w:pPr>
      <w:r>
        <w:t xml:space="preserve">Raum: </w:t>
      </w:r>
      <w:r w:rsidR="00AA5A52">
        <w:t>1.823</w:t>
      </w:r>
    </w:p>
    <w:p w14:paraId="7225969A" w14:textId="77777777" w:rsidR="00C06A01" w:rsidRPr="00353CA5" w:rsidRDefault="00F82D23" w:rsidP="00353CA5">
      <w:pPr>
        <w:pStyle w:val="Marginalie"/>
        <w:framePr w:wrap="around"/>
      </w:pPr>
      <w:r>
        <w:t>Telefon: +49 30 227-</w:t>
      </w:r>
      <w:bookmarkStart w:id="0" w:name="v_Telefon_Berlin_Durchwahl"/>
      <w:r w:rsidR="00AA5A52">
        <w:t>73164</w:t>
      </w:r>
      <w:bookmarkEnd w:id="0"/>
    </w:p>
    <w:p w14:paraId="270F8736" w14:textId="77777777" w:rsidR="00C06A01" w:rsidRPr="00943962" w:rsidRDefault="00AA5A52" w:rsidP="00353CA5">
      <w:pPr>
        <w:pStyle w:val="Marginalie"/>
        <w:framePr w:wrap="around"/>
        <w:rPr>
          <w:lang w:val="fr-FR"/>
        </w:rPr>
      </w:pPr>
      <w:r>
        <w:rPr>
          <w:lang w:val="fr-FR"/>
        </w:rPr>
        <w:t>E-Mail : ina.latendorf@bundestag.de</w:t>
      </w:r>
    </w:p>
    <w:p w14:paraId="19C2E070" w14:textId="77777777" w:rsidR="00F82D23" w:rsidRDefault="00F82D23" w:rsidP="001408CF">
      <w:pPr>
        <w:pStyle w:val="Marginalie"/>
        <w:framePr w:wrap="around"/>
      </w:pPr>
    </w:p>
    <w:p w14:paraId="6428D68B" w14:textId="77777777" w:rsidR="00AA5A52" w:rsidRDefault="00AA5A52" w:rsidP="001408CF">
      <w:pPr>
        <w:pStyle w:val="Marginalie"/>
        <w:framePr w:wrap="around"/>
        <w:rPr>
          <w:b/>
        </w:rPr>
      </w:pPr>
      <w:r>
        <w:rPr>
          <w:b/>
        </w:rPr>
        <w:t>Funktionen:</w:t>
      </w:r>
    </w:p>
    <w:p w14:paraId="0DBB72A2" w14:textId="77777777" w:rsidR="00AA5A52" w:rsidRPr="00AA5A52" w:rsidRDefault="00AA5A52" w:rsidP="001408CF">
      <w:pPr>
        <w:pStyle w:val="Marginalie"/>
        <w:framePr w:wrap="around"/>
        <w:rPr>
          <w:b/>
        </w:rPr>
      </w:pPr>
    </w:p>
    <w:p w14:paraId="6B29660C" w14:textId="2AB9D68D" w:rsidR="001408CF" w:rsidRPr="00737EEB" w:rsidRDefault="00A0127E" w:rsidP="001408CF">
      <w:pPr>
        <w:pStyle w:val="Marginalie"/>
        <w:framePr w:wrap="around"/>
      </w:pPr>
      <w:proofErr w:type="spellStart"/>
      <w:r>
        <w:rPr>
          <w:lang w:val="en-US"/>
        </w:rPr>
        <w:t>Sprecherin</w:t>
      </w:r>
      <w:proofErr w:type="spellEnd"/>
      <w:r w:rsidR="00666768">
        <w:rPr>
          <w:lang w:val="en-US"/>
        </w:rPr>
        <w:t xml:space="preserve"> für </w:t>
      </w:r>
      <w:proofErr w:type="spellStart"/>
      <w:r w:rsidR="00666768">
        <w:rPr>
          <w:lang w:val="en-US"/>
        </w:rPr>
        <w:t>ländliche</w:t>
      </w:r>
      <w:proofErr w:type="spellEnd"/>
      <w:r w:rsidR="00666768">
        <w:rPr>
          <w:lang w:val="en-US"/>
        </w:rPr>
        <w:t xml:space="preserve"> </w:t>
      </w:r>
      <w:proofErr w:type="spellStart"/>
      <w:r w:rsidR="00666768">
        <w:rPr>
          <w:lang w:val="en-US"/>
        </w:rPr>
        <w:t>Räume</w:t>
      </w:r>
      <w:proofErr w:type="spellEnd"/>
      <w:r w:rsidR="00666768">
        <w:rPr>
          <w:lang w:val="en-US"/>
        </w:rPr>
        <w:t xml:space="preserve"> </w:t>
      </w:r>
      <w:r>
        <w:rPr>
          <w:lang w:val="en-US"/>
        </w:rPr>
        <w:t xml:space="preserve">der Gruppe Die </w:t>
      </w:r>
      <w:proofErr w:type="spellStart"/>
      <w:r>
        <w:rPr>
          <w:lang w:val="en-US"/>
        </w:rPr>
        <w:t>Linke</w:t>
      </w:r>
      <w:proofErr w:type="spellEnd"/>
      <w:r w:rsidR="00FA3B9B">
        <w:rPr>
          <w:lang w:val="en-US"/>
        </w:rPr>
        <w:t xml:space="preserve"> </w:t>
      </w:r>
      <w:proofErr w:type="spellStart"/>
      <w:r w:rsidR="00FA3B9B">
        <w:rPr>
          <w:lang w:val="en-US"/>
        </w:rPr>
        <w:t>im</w:t>
      </w:r>
      <w:proofErr w:type="spellEnd"/>
      <w:r w:rsidR="00FA3B9B">
        <w:rPr>
          <w:lang w:val="en-US"/>
        </w:rPr>
        <w:t xml:space="preserve"> </w:t>
      </w:r>
      <w:proofErr w:type="gramStart"/>
      <w:r w:rsidR="00FA3B9B">
        <w:rPr>
          <w:lang w:val="en-US"/>
        </w:rPr>
        <w:t>Bundestag</w:t>
      </w:r>
      <w:proofErr w:type="gramEnd"/>
    </w:p>
    <w:p w14:paraId="2E3CD937" w14:textId="77777777" w:rsidR="001408CF" w:rsidRPr="00EE0DF1" w:rsidRDefault="001408CF" w:rsidP="001408CF">
      <w:pPr>
        <w:pStyle w:val="Marginalie"/>
        <w:framePr w:wrap="around"/>
      </w:pPr>
    </w:p>
    <w:p w14:paraId="6F65DA62" w14:textId="77777777" w:rsidR="0016792D" w:rsidRDefault="00AA5A52" w:rsidP="001408CF">
      <w:pPr>
        <w:pStyle w:val="Marginalie"/>
        <w:framePr w:wrap="around"/>
      </w:pPr>
      <w:r>
        <w:t>Mitglied im Ausschuss für Ernährung und Landwirtschaft</w:t>
      </w:r>
    </w:p>
    <w:p w14:paraId="3177E5C7" w14:textId="77777777" w:rsidR="00A0127E" w:rsidRDefault="00A0127E" w:rsidP="001408CF">
      <w:pPr>
        <w:pStyle w:val="Marginalie"/>
        <w:framePr w:wrap="around"/>
      </w:pPr>
    </w:p>
    <w:p w14:paraId="5FB6C6A7" w14:textId="77777777" w:rsidR="00A0127E" w:rsidRDefault="00A0127E" w:rsidP="001408CF">
      <w:pPr>
        <w:pStyle w:val="Marginalie"/>
        <w:framePr w:wrap="around"/>
      </w:pPr>
      <w:r>
        <w:t>Mitglied im Tourismusausschuss</w:t>
      </w:r>
    </w:p>
    <w:p w14:paraId="4EFBD075" w14:textId="6143DB24" w:rsidR="00666768" w:rsidRDefault="00BC0D25" w:rsidP="00704CDD">
      <w:pPr>
        <w:pStyle w:val="NurText"/>
        <w:rPr>
          <w:rFonts w:ascii="Melior Com" w:hAnsi="Melior Com"/>
          <w:szCs w:val="22"/>
        </w:rPr>
      </w:pPr>
      <w:r>
        <w:rPr>
          <w:rFonts w:ascii="Melior Com" w:hAnsi="Melior Com"/>
          <w:szCs w:val="22"/>
        </w:rPr>
        <w:t xml:space="preserve">Zu </w:t>
      </w:r>
      <w:proofErr w:type="gramStart"/>
      <w:r>
        <w:rPr>
          <w:rFonts w:ascii="Melior Com" w:hAnsi="Melior Com"/>
          <w:szCs w:val="22"/>
        </w:rPr>
        <w:t xml:space="preserve">den </w:t>
      </w:r>
      <w:r>
        <w:rPr>
          <w:rFonts w:ascii="Melior Com" w:hAnsi="Melior Com"/>
          <w:szCs w:val="22"/>
        </w:rPr>
        <w:t>Beschlüsse</w:t>
      </w:r>
      <w:proofErr w:type="gramEnd"/>
      <w:r>
        <w:rPr>
          <w:rFonts w:ascii="Melior Com" w:hAnsi="Melior Com"/>
          <w:szCs w:val="22"/>
        </w:rPr>
        <w:t xml:space="preserve"> der Verkehrsministerkonferenz</w:t>
      </w:r>
      <w:r>
        <w:rPr>
          <w:rFonts w:ascii="Melior Com" w:hAnsi="Melior Com"/>
          <w:szCs w:val="22"/>
        </w:rPr>
        <w:t xml:space="preserve"> sagt </w:t>
      </w:r>
      <w:r>
        <w:rPr>
          <w:rFonts w:ascii="Melior Com" w:hAnsi="Melior Com"/>
          <w:szCs w:val="22"/>
        </w:rPr>
        <w:t>die Schweriner Bundestagsabgeordnete Ina Latendorf</w:t>
      </w:r>
      <w:r>
        <w:rPr>
          <w:rFonts w:ascii="Melior Com" w:hAnsi="Melior Com"/>
          <w:szCs w:val="22"/>
        </w:rPr>
        <w:t>: „</w:t>
      </w:r>
      <w:r w:rsidR="00666768">
        <w:rPr>
          <w:rFonts w:ascii="Melior Com" w:hAnsi="Melior Com"/>
          <w:szCs w:val="22"/>
        </w:rPr>
        <w:t>Wie immer ist zu merken, wer hier eigentlich Verkehrspolitik betreibt.</w:t>
      </w:r>
      <w:r>
        <w:rPr>
          <w:rFonts w:ascii="Melior Com" w:hAnsi="Melior Com"/>
          <w:szCs w:val="22"/>
        </w:rPr>
        <w:t xml:space="preserve"> </w:t>
      </w:r>
      <w:r w:rsidR="00666768">
        <w:rPr>
          <w:rFonts w:ascii="Melior Com" w:hAnsi="Melior Com"/>
          <w:szCs w:val="22"/>
        </w:rPr>
        <w:t xml:space="preserve">Menschen aus </w:t>
      </w:r>
      <w:r>
        <w:rPr>
          <w:rFonts w:ascii="Melior Com" w:hAnsi="Melior Com"/>
          <w:szCs w:val="22"/>
        </w:rPr>
        <w:t>Städten und</w:t>
      </w:r>
      <w:r w:rsidR="00666768">
        <w:rPr>
          <w:rFonts w:ascii="Melior Com" w:hAnsi="Melior Com"/>
          <w:szCs w:val="22"/>
        </w:rPr>
        <w:t xml:space="preserve"> Zentren schauen anders auf den Nah- und Schienenverkehr. Denn bei ihnen fährt ja tatsächlich was</w:t>
      </w:r>
      <w:r w:rsidR="00074B9B">
        <w:rPr>
          <w:rFonts w:ascii="Melior Com" w:hAnsi="Melior Com"/>
          <w:szCs w:val="22"/>
        </w:rPr>
        <w:t>. Ein nutzbares</w:t>
      </w:r>
      <w:r w:rsidR="00666768">
        <w:rPr>
          <w:rFonts w:ascii="Melior Com" w:hAnsi="Melior Com"/>
          <w:szCs w:val="22"/>
        </w:rPr>
        <w:t xml:space="preserve"> Angebot</w:t>
      </w:r>
      <w:r w:rsidR="00074B9B">
        <w:rPr>
          <w:rFonts w:ascii="Melior Com" w:hAnsi="Melior Com"/>
          <w:szCs w:val="22"/>
        </w:rPr>
        <w:t xml:space="preserve"> ist</w:t>
      </w:r>
      <w:r w:rsidR="00666768">
        <w:rPr>
          <w:rFonts w:ascii="Melior Com" w:hAnsi="Melior Com"/>
          <w:szCs w:val="22"/>
        </w:rPr>
        <w:t xml:space="preserve"> da</w:t>
      </w:r>
      <w:r>
        <w:rPr>
          <w:rFonts w:ascii="Melior Com" w:hAnsi="Melior Com"/>
          <w:szCs w:val="22"/>
        </w:rPr>
        <w:t>. Hinter der Stadtgrenze sieht es anders aus und d</w:t>
      </w:r>
      <w:r w:rsidR="00666768">
        <w:rPr>
          <w:rFonts w:ascii="Melior Com" w:hAnsi="Melior Com"/>
          <w:szCs w:val="22"/>
        </w:rPr>
        <w:t xml:space="preserve">ie Debatte über den Preis geht an der Lebensrealität der Menschen im ländlichen Raum vorbei.“, </w:t>
      </w:r>
      <w:r>
        <w:rPr>
          <w:rFonts w:ascii="Melior Com" w:hAnsi="Melior Com"/>
          <w:szCs w:val="22"/>
        </w:rPr>
        <w:t>so</w:t>
      </w:r>
      <w:r w:rsidR="00666768">
        <w:rPr>
          <w:rFonts w:ascii="Melior Com" w:hAnsi="Melior Com"/>
          <w:szCs w:val="22"/>
        </w:rPr>
        <w:t xml:space="preserve"> Ina Latendorf</w:t>
      </w:r>
      <w:r>
        <w:rPr>
          <w:rFonts w:ascii="Melior Com" w:hAnsi="Melior Com"/>
          <w:szCs w:val="22"/>
        </w:rPr>
        <w:t xml:space="preserve"> weiter</w:t>
      </w:r>
      <w:r w:rsidR="00666768">
        <w:rPr>
          <w:rFonts w:ascii="Melior Com" w:hAnsi="Melior Com"/>
          <w:szCs w:val="22"/>
        </w:rPr>
        <w:t>.</w:t>
      </w:r>
    </w:p>
    <w:p w14:paraId="766F6190" w14:textId="77777777" w:rsidR="00BC0D25" w:rsidRDefault="00BC0D25" w:rsidP="00704CDD">
      <w:pPr>
        <w:pStyle w:val="NurText"/>
        <w:rPr>
          <w:rFonts w:ascii="Melior Com" w:hAnsi="Melior Com"/>
          <w:szCs w:val="22"/>
        </w:rPr>
      </w:pPr>
    </w:p>
    <w:p w14:paraId="3A9A8239" w14:textId="3BC51CE0" w:rsidR="00BC0D25" w:rsidRDefault="00BC0D25" w:rsidP="00704CDD">
      <w:pPr>
        <w:pStyle w:val="NurText"/>
        <w:rPr>
          <w:rFonts w:ascii="Melior Com" w:hAnsi="Melior Com"/>
          <w:szCs w:val="22"/>
        </w:rPr>
      </w:pPr>
      <w:r>
        <w:rPr>
          <w:rFonts w:ascii="Melior Com" w:hAnsi="Melior Com"/>
          <w:szCs w:val="22"/>
        </w:rPr>
        <w:t>„</w:t>
      </w:r>
      <w:r w:rsidR="008C67B9">
        <w:rPr>
          <w:rFonts w:ascii="Melior Com" w:hAnsi="Melior Com"/>
          <w:szCs w:val="22"/>
        </w:rPr>
        <w:t>F</w:t>
      </w:r>
      <w:r>
        <w:rPr>
          <w:rFonts w:ascii="Melior Com" w:hAnsi="Melior Com"/>
          <w:szCs w:val="22"/>
        </w:rPr>
        <w:t>ür mich steht außer Frage</w:t>
      </w:r>
      <w:r>
        <w:rPr>
          <w:rFonts w:ascii="Melior Com" w:hAnsi="Melior Com"/>
          <w:szCs w:val="22"/>
        </w:rPr>
        <w:t xml:space="preserve">, wir brauchen ein für </w:t>
      </w:r>
      <w:r w:rsidR="008C67B9">
        <w:rPr>
          <w:rFonts w:ascii="Melior Com" w:hAnsi="Melior Com"/>
          <w:szCs w:val="22"/>
        </w:rPr>
        <w:t>alle</w:t>
      </w:r>
      <w:r>
        <w:rPr>
          <w:rFonts w:ascii="Melior Com" w:hAnsi="Melior Com"/>
          <w:szCs w:val="22"/>
        </w:rPr>
        <w:t xml:space="preserve"> bezahlbares Deutschlandticket</w:t>
      </w:r>
      <w:r w:rsidRPr="00BC0D25">
        <w:rPr>
          <w:rFonts w:ascii="Melior Com" w:hAnsi="Melior Com"/>
          <w:szCs w:val="22"/>
        </w:rPr>
        <w:t xml:space="preserve"> </w:t>
      </w:r>
      <w:r>
        <w:rPr>
          <w:rFonts w:ascii="Melior Com" w:hAnsi="Melior Com"/>
          <w:szCs w:val="22"/>
        </w:rPr>
        <w:t>für den öffentlichen Nah- und Schienenverkehr.</w:t>
      </w:r>
      <w:r>
        <w:rPr>
          <w:rFonts w:ascii="Melior Com" w:hAnsi="Melior Com"/>
          <w:szCs w:val="22"/>
        </w:rPr>
        <w:t xml:space="preserve"> Aber, w</w:t>
      </w:r>
      <w:r w:rsidR="00666768">
        <w:rPr>
          <w:rFonts w:ascii="Melior Com" w:hAnsi="Melior Com"/>
          <w:szCs w:val="22"/>
        </w:rPr>
        <w:t xml:space="preserve">o kein Bus </w:t>
      </w:r>
      <w:proofErr w:type="gramStart"/>
      <w:r w:rsidR="00666768">
        <w:rPr>
          <w:rFonts w:ascii="Melior Com" w:hAnsi="Melior Com"/>
          <w:szCs w:val="22"/>
        </w:rPr>
        <w:t>fährt</w:t>
      </w:r>
      <w:proofErr w:type="gramEnd"/>
      <w:r w:rsidR="00666768">
        <w:rPr>
          <w:rFonts w:ascii="Melior Com" w:hAnsi="Melior Com"/>
          <w:szCs w:val="22"/>
        </w:rPr>
        <w:t xml:space="preserve"> und keine Bahn hält, nützt das Deutschlandticket wenig, egal was es kostet. </w:t>
      </w:r>
      <w:r w:rsidR="008C67B9">
        <w:rPr>
          <w:rFonts w:ascii="Melior Com" w:hAnsi="Melior Com"/>
          <w:szCs w:val="22"/>
        </w:rPr>
        <w:t>D</w:t>
      </w:r>
      <w:r w:rsidR="00666768">
        <w:rPr>
          <w:rFonts w:ascii="Melior Com" w:hAnsi="Melior Com"/>
          <w:szCs w:val="22"/>
        </w:rPr>
        <w:t xml:space="preserve">as Schmierentheater </w:t>
      </w:r>
      <w:r w:rsidR="00CA0B3C">
        <w:rPr>
          <w:rFonts w:ascii="Melior Com" w:hAnsi="Melior Com"/>
          <w:szCs w:val="22"/>
        </w:rPr>
        <w:t xml:space="preserve">zwischen Bund und Land </w:t>
      </w:r>
      <w:r w:rsidR="00666768">
        <w:rPr>
          <w:rFonts w:ascii="Melior Com" w:hAnsi="Melior Com"/>
          <w:szCs w:val="22"/>
        </w:rPr>
        <w:t xml:space="preserve">um die Mittel für den Ausbau von Schiene und Bus ist </w:t>
      </w:r>
      <w:r w:rsidR="008C67B9">
        <w:rPr>
          <w:rFonts w:ascii="Melior Com" w:hAnsi="Melior Com"/>
          <w:szCs w:val="22"/>
        </w:rPr>
        <w:t xml:space="preserve">daher </w:t>
      </w:r>
      <w:r w:rsidR="00666768">
        <w:rPr>
          <w:rFonts w:ascii="Melior Com" w:hAnsi="Melior Com"/>
          <w:szCs w:val="22"/>
        </w:rPr>
        <w:t>das eigentliche Problem.</w:t>
      </w:r>
      <w:r w:rsidR="00CA0B3C">
        <w:rPr>
          <w:rFonts w:ascii="Melior Com" w:hAnsi="Melior Com"/>
          <w:szCs w:val="22"/>
        </w:rPr>
        <w:t xml:space="preserve"> </w:t>
      </w:r>
    </w:p>
    <w:p w14:paraId="33E09D53" w14:textId="77777777" w:rsidR="00BC0D25" w:rsidRDefault="00BC0D25" w:rsidP="00704CDD">
      <w:pPr>
        <w:pStyle w:val="NurText"/>
        <w:rPr>
          <w:rFonts w:ascii="Melior Com" w:hAnsi="Melior Com"/>
          <w:szCs w:val="22"/>
        </w:rPr>
      </w:pPr>
    </w:p>
    <w:p w14:paraId="6DA25438" w14:textId="3DA63CD7" w:rsidR="00666768" w:rsidRDefault="00CA0B3C" w:rsidP="00704CDD">
      <w:pPr>
        <w:pStyle w:val="NurText"/>
        <w:rPr>
          <w:rFonts w:ascii="Melior Com" w:hAnsi="Melior Com"/>
          <w:szCs w:val="22"/>
        </w:rPr>
      </w:pPr>
      <w:r>
        <w:rPr>
          <w:rFonts w:ascii="Melior Com" w:hAnsi="Melior Com"/>
          <w:szCs w:val="22"/>
        </w:rPr>
        <w:t xml:space="preserve">Wenn die Verkehrswende an der Stadtgrenze endet, fährt </w:t>
      </w:r>
      <w:proofErr w:type="gramStart"/>
      <w:r>
        <w:rPr>
          <w:rFonts w:ascii="Melior Com" w:hAnsi="Melior Com"/>
          <w:szCs w:val="22"/>
        </w:rPr>
        <w:t xml:space="preserve">sie  </w:t>
      </w:r>
      <w:r w:rsidR="00BC0D25">
        <w:rPr>
          <w:rFonts w:ascii="Melior Com" w:hAnsi="Melior Com"/>
          <w:szCs w:val="22"/>
        </w:rPr>
        <w:t>gegen</w:t>
      </w:r>
      <w:proofErr w:type="gramEnd"/>
      <w:r w:rsidR="00BC0D25">
        <w:rPr>
          <w:rFonts w:ascii="Melior Com" w:hAnsi="Melior Com"/>
          <w:szCs w:val="22"/>
        </w:rPr>
        <w:t xml:space="preserve"> die Wand</w:t>
      </w:r>
      <w:r>
        <w:rPr>
          <w:rFonts w:ascii="Melior Com" w:hAnsi="Melior Com"/>
          <w:szCs w:val="22"/>
        </w:rPr>
        <w:t xml:space="preserve">. </w:t>
      </w:r>
      <w:r w:rsidR="00BC0D25">
        <w:rPr>
          <w:rFonts w:ascii="Melior Com" w:hAnsi="Melior Com"/>
          <w:szCs w:val="22"/>
        </w:rPr>
        <w:t>Ich fordere</w:t>
      </w:r>
      <w:r>
        <w:rPr>
          <w:rFonts w:ascii="Melior Com" w:hAnsi="Melior Com"/>
          <w:szCs w:val="22"/>
        </w:rPr>
        <w:t xml:space="preserve">, dass es mehr Angebote gerade für den ländlichen Raum geben muss. Und was das anbelangt, ist gerade der </w:t>
      </w:r>
      <w:r w:rsidR="00BC0D25">
        <w:rPr>
          <w:rFonts w:ascii="Melior Com" w:hAnsi="Melior Com"/>
          <w:szCs w:val="22"/>
        </w:rPr>
        <w:t xml:space="preserve">jetzige </w:t>
      </w:r>
      <w:r>
        <w:rPr>
          <w:rFonts w:ascii="Melior Com" w:hAnsi="Melior Com"/>
          <w:szCs w:val="22"/>
        </w:rPr>
        <w:t xml:space="preserve">Bundesverkehrsminister </w:t>
      </w:r>
      <w:r w:rsidR="00BC0D25">
        <w:rPr>
          <w:rFonts w:ascii="Melior Com" w:hAnsi="Melior Com"/>
          <w:szCs w:val="22"/>
        </w:rPr>
        <w:t xml:space="preserve">seinen Amtsvorgängern gefolgt und </w:t>
      </w:r>
      <w:r>
        <w:rPr>
          <w:rFonts w:ascii="Melior Com" w:hAnsi="Melior Com"/>
          <w:szCs w:val="22"/>
        </w:rPr>
        <w:t xml:space="preserve">schon viel zu oft falsch abgebogen.“, schließt die Sprecherin </w:t>
      </w:r>
      <w:r w:rsidR="00BC0D25">
        <w:rPr>
          <w:rFonts w:ascii="Melior Com" w:hAnsi="Melior Com"/>
          <w:szCs w:val="22"/>
        </w:rPr>
        <w:t xml:space="preserve">für ländliche Räume </w:t>
      </w:r>
      <w:r>
        <w:rPr>
          <w:rFonts w:ascii="Melior Com" w:hAnsi="Melior Com"/>
          <w:szCs w:val="22"/>
        </w:rPr>
        <w:t>der Gruppe Die Linke im Bundestag.</w:t>
      </w:r>
    </w:p>
    <w:p w14:paraId="177C8309" w14:textId="77777777" w:rsidR="00666768" w:rsidRDefault="00666768" w:rsidP="00704CDD">
      <w:pPr>
        <w:pStyle w:val="NurText"/>
        <w:rPr>
          <w:rFonts w:ascii="Melior Com" w:hAnsi="Melior Com"/>
          <w:szCs w:val="22"/>
        </w:rPr>
      </w:pPr>
    </w:p>
    <w:p w14:paraId="7D123CB9" w14:textId="77777777" w:rsidR="00C70C63" w:rsidRPr="00866784" w:rsidRDefault="00C70C63" w:rsidP="00670909">
      <w:pPr>
        <w:pStyle w:val="NurText"/>
        <w:rPr>
          <w:rFonts w:ascii="Melior Com" w:hAnsi="Melior Com"/>
          <w:szCs w:val="22"/>
        </w:rPr>
      </w:pPr>
    </w:p>
    <w:sectPr w:rsidR="00C70C63" w:rsidRPr="00866784" w:rsidSect="00E006F5">
      <w:headerReference w:type="default" r:id="rId7"/>
      <w:headerReference w:type="first" r:id="rId8"/>
      <w:pgSz w:w="11906" w:h="16838" w:code="9"/>
      <w:pgMar w:top="2778" w:right="510" w:bottom="1134" w:left="4763" w:header="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CCC7" w14:textId="77777777" w:rsidR="009D49EA" w:rsidRDefault="009D49EA">
      <w:r>
        <w:separator/>
      </w:r>
    </w:p>
  </w:endnote>
  <w:endnote w:type="continuationSeparator" w:id="0">
    <w:p w14:paraId="6F23FCC1" w14:textId="77777777" w:rsidR="009D49EA" w:rsidRDefault="009D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3D22" w14:textId="77777777" w:rsidR="009D49EA" w:rsidRDefault="009D49EA">
      <w:r>
        <w:separator/>
      </w:r>
    </w:p>
  </w:footnote>
  <w:footnote w:type="continuationSeparator" w:id="0">
    <w:p w14:paraId="0944F171" w14:textId="77777777" w:rsidR="009D49EA" w:rsidRDefault="009D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B397" w14:textId="77777777" w:rsidR="000600D4" w:rsidRDefault="00B673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C2B465" wp14:editId="6C8F8099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437515" cy="374650"/>
              <wp:effectExtent l="5080" t="6985" r="5080" b="889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C6C023" id="Freeform 16" o:spid="_x0000_s1026" style="position:absolute;margin-left:238.15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P84YRT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600D4">
      <w:t xml:space="preserve">Seite </w:t>
    </w:r>
    <w:r w:rsidR="006E4C56">
      <w:rPr>
        <w:rStyle w:val="Seitenzahl"/>
      </w:rPr>
      <w:fldChar w:fldCharType="begin"/>
    </w:r>
    <w:r w:rsidR="000600D4">
      <w:rPr>
        <w:rStyle w:val="Seitenzahl"/>
      </w:rPr>
      <w:instrText xml:space="preserve"> PAGE </w:instrText>
    </w:r>
    <w:r w:rsidR="006E4C56">
      <w:rPr>
        <w:rStyle w:val="Seitenzahl"/>
      </w:rPr>
      <w:fldChar w:fldCharType="separate"/>
    </w:r>
    <w:r w:rsidR="00A0127E">
      <w:rPr>
        <w:rStyle w:val="Seitenzahl"/>
        <w:noProof/>
      </w:rPr>
      <w:t>2</w:t>
    </w:r>
    <w:r w:rsidR="006E4C5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5708" w14:textId="77777777" w:rsidR="000600D4" w:rsidRPr="00510884" w:rsidRDefault="00AA5A52" w:rsidP="003A363B">
    <w:pPr>
      <w:pStyle w:val="Titel"/>
      <w:framePr w:wrap="around"/>
      <w:rPr>
        <w:b/>
      </w:rPr>
    </w:pPr>
    <w:r>
      <w:rPr>
        <w:b/>
      </w:rPr>
      <w:t>Ina Latendorf, MdB</w:t>
    </w:r>
  </w:p>
  <w:p w14:paraId="51728727" w14:textId="77777777" w:rsidR="000600D4" w:rsidRDefault="00EC6D0C" w:rsidP="003A363B">
    <w:pPr>
      <w:pStyle w:val="Untertitel"/>
      <w:framePr w:wrap="around"/>
    </w:pPr>
    <w:r>
      <w:t>Mitglied des Deutschen Bundestages</w:t>
    </w:r>
  </w:p>
  <w:p w14:paraId="31B7B451" w14:textId="77777777" w:rsidR="00AA5A52" w:rsidRDefault="00AA5A52" w:rsidP="003A363B">
    <w:pPr>
      <w:pStyle w:val="Untertitel"/>
      <w:framePr w:wrap="around"/>
    </w:pPr>
    <w:r>
      <w:t>Agrarpo</w:t>
    </w:r>
    <w:r w:rsidR="00FA3B9B">
      <w:t>litische Sprecherin für</w:t>
    </w:r>
    <w:r>
      <w:t xml:space="preserve"> DIE LINKE im Bundestag</w:t>
    </w:r>
  </w:p>
  <w:p w14:paraId="6F8D5666" w14:textId="77777777" w:rsidR="000600D4" w:rsidRPr="00336F80" w:rsidRDefault="00B67312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455BCD" wp14:editId="77DFA8CD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652145" cy="565785"/>
              <wp:effectExtent l="5080" t="6985" r="0" b="825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191EC" id="Freeform 12" o:spid="_x0000_s1026" style="position:absolute;margin-left:238.15pt;margin-top:42.55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5BBECD" wp14:editId="0CB3A1E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04AEB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0D7C9972"/>
    <w:lvl w:ilvl="0" w:tplc="D190FDD8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38A5"/>
    <w:multiLevelType w:val="hybridMultilevel"/>
    <w:tmpl w:val="B29228A6"/>
    <w:lvl w:ilvl="0" w:tplc="0A50E07C">
      <w:numFmt w:val="bullet"/>
      <w:lvlText w:val="-"/>
      <w:lvlJc w:val="left"/>
      <w:pPr>
        <w:ind w:left="720" w:hanging="360"/>
      </w:pPr>
      <w:rPr>
        <w:rFonts w:ascii="Melior Com" w:eastAsia="Times New Roman" w:hAnsi="Melior Co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D62A2"/>
    <w:multiLevelType w:val="hybridMultilevel"/>
    <w:tmpl w:val="40C4F6F2"/>
    <w:lvl w:ilvl="0" w:tplc="7E145744">
      <w:numFmt w:val="bullet"/>
      <w:lvlText w:val="-"/>
      <w:lvlJc w:val="left"/>
      <w:pPr>
        <w:ind w:left="720" w:hanging="360"/>
      </w:pPr>
      <w:rPr>
        <w:rFonts w:ascii="Melior Com" w:eastAsia="Times New Roman" w:hAnsi="Melior Co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3DA7"/>
    <w:multiLevelType w:val="hybridMultilevel"/>
    <w:tmpl w:val="C8F04FF8"/>
    <w:lvl w:ilvl="0" w:tplc="63FE8960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3859418">
    <w:abstractNumId w:val="3"/>
  </w:num>
  <w:num w:numId="2" w16cid:durableId="597060973">
    <w:abstractNumId w:val="0"/>
  </w:num>
  <w:num w:numId="3" w16cid:durableId="1280839945">
    <w:abstractNumId w:val="10"/>
  </w:num>
  <w:num w:numId="4" w16cid:durableId="1363439179">
    <w:abstractNumId w:val="4"/>
  </w:num>
  <w:num w:numId="5" w16cid:durableId="1532566999">
    <w:abstractNumId w:val="12"/>
  </w:num>
  <w:num w:numId="6" w16cid:durableId="1110121777">
    <w:abstractNumId w:val="11"/>
  </w:num>
  <w:num w:numId="7" w16cid:durableId="1479491551">
    <w:abstractNumId w:val="1"/>
  </w:num>
  <w:num w:numId="8" w16cid:durableId="1585797402">
    <w:abstractNumId w:val="2"/>
  </w:num>
  <w:num w:numId="9" w16cid:durableId="637415628">
    <w:abstractNumId w:val="6"/>
  </w:num>
  <w:num w:numId="10" w16cid:durableId="1868564739">
    <w:abstractNumId w:val="13"/>
  </w:num>
  <w:num w:numId="11" w16cid:durableId="2139489340">
    <w:abstractNumId w:val="9"/>
  </w:num>
  <w:num w:numId="12" w16cid:durableId="1819495183">
    <w:abstractNumId w:val="8"/>
  </w:num>
  <w:num w:numId="13" w16cid:durableId="1625311547">
    <w:abstractNumId w:val="5"/>
  </w:num>
  <w:num w:numId="14" w16cid:durableId="1175269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2"/>
    <w:rsid w:val="000132FC"/>
    <w:rsid w:val="00014941"/>
    <w:rsid w:val="000179FC"/>
    <w:rsid w:val="00020825"/>
    <w:rsid w:val="000213A0"/>
    <w:rsid w:val="00035C48"/>
    <w:rsid w:val="0004176A"/>
    <w:rsid w:val="00041CBF"/>
    <w:rsid w:val="00046148"/>
    <w:rsid w:val="00053EC9"/>
    <w:rsid w:val="00055993"/>
    <w:rsid w:val="000600D4"/>
    <w:rsid w:val="00063DAE"/>
    <w:rsid w:val="00065A27"/>
    <w:rsid w:val="000701AC"/>
    <w:rsid w:val="00074B9B"/>
    <w:rsid w:val="000765EA"/>
    <w:rsid w:val="0007739F"/>
    <w:rsid w:val="00077D4E"/>
    <w:rsid w:val="000827C8"/>
    <w:rsid w:val="00082DE1"/>
    <w:rsid w:val="0008302F"/>
    <w:rsid w:val="000865F5"/>
    <w:rsid w:val="00087459"/>
    <w:rsid w:val="00097910"/>
    <w:rsid w:val="000A0C88"/>
    <w:rsid w:val="000A2049"/>
    <w:rsid w:val="000B0CE8"/>
    <w:rsid w:val="000B5FBB"/>
    <w:rsid w:val="000C382F"/>
    <w:rsid w:val="000C4758"/>
    <w:rsid w:val="000C5257"/>
    <w:rsid w:val="000C544B"/>
    <w:rsid w:val="000D54AA"/>
    <w:rsid w:val="000E1E6C"/>
    <w:rsid w:val="00112D18"/>
    <w:rsid w:val="0013033D"/>
    <w:rsid w:val="00130983"/>
    <w:rsid w:val="001408CF"/>
    <w:rsid w:val="00150622"/>
    <w:rsid w:val="00166004"/>
    <w:rsid w:val="0016792D"/>
    <w:rsid w:val="00180B50"/>
    <w:rsid w:val="001A2B46"/>
    <w:rsid w:val="001B2A2A"/>
    <w:rsid w:val="001D0518"/>
    <w:rsid w:val="001D50E5"/>
    <w:rsid w:val="001E1730"/>
    <w:rsid w:val="001E3F34"/>
    <w:rsid w:val="001F5B20"/>
    <w:rsid w:val="00201DCB"/>
    <w:rsid w:val="00203308"/>
    <w:rsid w:val="002138AD"/>
    <w:rsid w:val="0022698E"/>
    <w:rsid w:val="0023273F"/>
    <w:rsid w:val="002346CA"/>
    <w:rsid w:val="00235462"/>
    <w:rsid w:val="00275B12"/>
    <w:rsid w:val="002845A3"/>
    <w:rsid w:val="0029154C"/>
    <w:rsid w:val="00291F98"/>
    <w:rsid w:val="00293212"/>
    <w:rsid w:val="002A1327"/>
    <w:rsid w:val="002A32D1"/>
    <w:rsid w:val="002A3FB5"/>
    <w:rsid w:val="002A7CD2"/>
    <w:rsid w:val="002C000E"/>
    <w:rsid w:val="002D1B57"/>
    <w:rsid w:val="002D3141"/>
    <w:rsid w:val="002D4E10"/>
    <w:rsid w:val="003166DF"/>
    <w:rsid w:val="00326DDF"/>
    <w:rsid w:val="00332774"/>
    <w:rsid w:val="00333DAF"/>
    <w:rsid w:val="00336F80"/>
    <w:rsid w:val="00344629"/>
    <w:rsid w:val="00344666"/>
    <w:rsid w:val="003452A8"/>
    <w:rsid w:val="00353CA5"/>
    <w:rsid w:val="0035744B"/>
    <w:rsid w:val="003650ED"/>
    <w:rsid w:val="00365286"/>
    <w:rsid w:val="003736C9"/>
    <w:rsid w:val="003773E9"/>
    <w:rsid w:val="003858E3"/>
    <w:rsid w:val="00386733"/>
    <w:rsid w:val="00395ABF"/>
    <w:rsid w:val="00397D59"/>
    <w:rsid w:val="003A2909"/>
    <w:rsid w:val="003A363B"/>
    <w:rsid w:val="003B3F95"/>
    <w:rsid w:val="003C5C7E"/>
    <w:rsid w:val="003C650B"/>
    <w:rsid w:val="003D0C12"/>
    <w:rsid w:val="003D4B38"/>
    <w:rsid w:val="003E4FAE"/>
    <w:rsid w:val="00405C27"/>
    <w:rsid w:val="004072F9"/>
    <w:rsid w:val="004103D6"/>
    <w:rsid w:val="00415890"/>
    <w:rsid w:val="00416725"/>
    <w:rsid w:val="0042077B"/>
    <w:rsid w:val="00422CD8"/>
    <w:rsid w:val="00423BC2"/>
    <w:rsid w:val="00436B55"/>
    <w:rsid w:val="004501AA"/>
    <w:rsid w:val="00454EEB"/>
    <w:rsid w:val="00473BE0"/>
    <w:rsid w:val="00474A2E"/>
    <w:rsid w:val="00484BCE"/>
    <w:rsid w:val="00487062"/>
    <w:rsid w:val="0049256B"/>
    <w:rsid w:val="004B5E19"/>
    <w:rsid w:val="004E2E1E"/>
    <w:rsid w:val="004E7640"/>
    <w:rsid w:val="004F3F73"/>
    <w:rsid w:val="004F7D8A"/>
    <w:rsid w:val="0050367F"/>
    <w:rsid w:val="00510884"/>
    <w:rsid w:val="00512338"/>
    <w:rsid w:val="00523746"/>
    <w:rsid w:val="005246BC"/>
    <w:rsid w:val="0053576B"/>
    <w:rsid w:val="005379F6"/>
    <w:rsid w:val="00545E76"/>
    <w:rsid w:val="005464E3"/>
    <w:rsid w:val="00552FB4"/>
    <w:rsid w:val="0055350B"/>
    <w:rsid w:val="00571897"/>
    <w:rsid w:val="005722CB"/>
    <w:rsid w:val="00576504"/>
    <w:rsid w:val="00580BDF"/>
    <w:rsid w:val="00583BAF"/>
    <w:rsid w:val="00590990"/>
    <w:rsid w:val="005C0B4B"/>
    <w:rsid w:val="005C1998"/>
    <w:rsid w:val="005C1D1A"/>
    <w:rsid w:val="005C4999"/>
    <w:rsid w:val="005D1C61"/>
    <w:rsid w:val="005D3623"/>
    <w:rsid w:val="006161BE"/>
    <w:rsid w:val="00621B3C"/>
    <w:rsid w:val="00637E22"/>
    <w:rsid w:val="00641A86"/>
    <w:rsid w:val="00645A0F"/>
    <w:rsid w:val="006475FF"/>
    <w:rsid w:val="00651F32"/>
    <w:rsid w:val="006609C5"/>
    <w:rsid w:val="00666768"/>
    <w:rsid w:val="00670909"/>
    <w:rsid w:val="00677661"/>
    <w:rsid w:val="006824D7"/>
    <w:rsid w:val="00682B09"/>
    <w:rsid w:val="00685709"/>
    <w:rsid w:val="00686267"/>
    <w:rsid w:val="0069503B"/>
    <w:rsid w:val="00697958"/>
    <w:rsid w:val="006A42B7"/>
    <w:rsid w:val="006A6A9F"/>
    <w:rsid w:val="006A6DDA"/>
    <w:rsid w:val="006B337C"/>
    <w:rsid w:val="006B40AC"/>
    <w:rsid w:val="006E07C0"/>
    <w:rsid w:val="006E4C56"/>
    <w:rsid w:val="006E770C"/>
    <w:rsid w:val="006F1417"/>
    <w:rsid w:val="006F2108"/>
    <w:rsid w:val="006F4FCA"/>
    <w:rsid w:val="006F7F6C"/>
    <w:rsid w:val="00703FE8"/>
    <w:rsid w:val="00704CDD"/>
    <w:rsid w:val="00707C4C"/>
    <w:rsid w:val="00723D1F"/>
    <w:rsid w:val="00727754"/>
    <w:rsid w:val="00731271"/>
    <w:rsid w:val="00737EEB"/>
    <w:rsid w:val="00745A7E"/>
    <w:rsid w:val="00750CCA"/>
    <w:rsid w:val="00751A08"/>
    <w:rsid w:val="00754111"/>
    <w:rsid w:val="007609BB"/>
    <w:rsid w:val="00760F04"/>
    <w:rsid w:val="00782443"/>
    <w:rsid w:val="00787C7D"/>
    <w:rsid w:val="007907D9"/>
    <w:rsid w:val="007A62EE"/>
    <w:rsid w:val="007A6CBA"/>
    <w:rsid w:val="007B3591"/>
    <w:rsid w:val="007C7952"/>
    <w:rsid w:val="007C7F27"/>
    <w:rsid w:val="007E65C1"/>
    <w:rsid w:val="007F016C"/>
    <w:rsid w:val="007F0C07"/>
    <w:rsid w:val="007F13BC"/>
    <w:rsid w:val="007F30B3"/>
    <w:rsid w:val="008055FB"/>
    <w:rsid w:val="008122E1"/>
    <w:rsid w:val="0081550D"/>
    <w:rsid w:val="00816842"/>
    <w:rsid w:val="00817904"/>
    <w:rsid w:val="00820E00"/>
    <w:rsid w:val="00821873"/>
    <w:rsid w:val="008249A0"/>
    <w:rsid w:val="00845C22"/>
    <w:rsid w:val="0085363E"/>
    <w:rsid w:val="00866784"/>
    <w:rsid w:val="008673AB"/>
    <w:rsid w:val="00880FEB"/>
    <w:rsid w:val="00891994"/>
    <w:rsid w:val="00893277"/>
    <w:rsid w:val="00896DF5"/>
    <w:rsid w:val="008B4F85"/>
    <w:rsid w:val="008C02D6"/>
    <w:rsid w:val="008C67B9"/>
    <w:rsid w:val="008E4C91"/>
    <w:rsid w:val="008E69DD"/>
    <w:rsid w:val="0090283E"/>
    <w:rsid w:val="0090347A"/>
    <w:rsid w:val="00941D96"/>
    <w:rsid w:val="00943962"/>
    <w:rsid w:val="00944D04"/>
    <w:rsid w:val="00951FF4"/>
    <w:rsid w:val="00980A4E"/>
    <w:rsid w:val="00980A80"/>
    <w:rsid w:val="009828E2"/>
    <w:rsid w:val="00987281"/>
    <w:rsid w:val="009875D3"/>
    <w:rsid w:val="00992E71"/>
    <w:rsid w:val="009A0417"/>
    <w:rsid w:val="009A285B"/>
    <w:rsid w:val="009B5E5F"/>
    <w:rsid w:val="009C12E9"/>
    <w:rsid w:val="009C6A2A"/>
    <w:rsid w:val="009D49EA"/>
    <w:rsid w:val="009D5D62"/>
    <w:rsid w:val="009D689A"/>
    <w:rsid w:val="009E06F3"/>
    <w:rsid w:val="009E567D"/>
    <w:rsid w:val="00A0127E"/>
    <w:rsid w:val="00A01A80"/>
    <w:rsid w:val="00A104DD"/>
    <w:rsid w:val="00A11A40"/>
    <w:rsid w:val="00A16867"/>
    <w:rsid w:val="00A20A10"/>
    <w:rsid w:val="00A22FCE"/>
    <w:rsid w:val="00A27FBB"/>
    <w:rsid w:val="00A47695"/>
    <w:rsid w:val="00A75D83"/>
    <w:rsid w:val="00A9637D"/>
    <w:rsid w:val="00AA5A52"/>
    <w:rsid w:val="00AD728B"/>
    <w:rsid w:val="00AE69E7"/>
    <w:rsid w:val="00AF147D"/>
    <w:rsid w:val="00AF59B6"/>
    <w:rsid w:val="00AF5B9C"/>
    <w:rsid w:val="00AF5E7D"/>
    <w:rsid w:val="00AF6698"/>
    <w:rsid w:val="00B078B3"/>
    <w:rsid w:val="00B07CB0"/>
    <w:rsid w:val="00B14E5A"/>
    <w:rsid w:val="00B2277B"/>
    <w:rsid w:val="00B37189"/>
    <w:rsid w:val="00B4685E"/>
    <w:rsid w:val="00B64AE6"/>
    <w:rsid w:val="00B65270"/>
    <w:rsid w:val="00B67312"/>
    <w:rsid w:val="00B87E18"/>
    <w:rsid w:val="00BA1831"/>
    <w:rsid w:val="00BA7D57"/>
    <w:rsid w:val="00BB45A9"/>
    <w:rsid w:val="00BC0D25"/>
    <w:rsid w:val="00BC26B6"/>
    <w:rsid w:val="00BD7613"/>
    <w:rsid w:val="00BF2926"/>
    <w:rsid w:val="00BF2E23"/>
    <w:rsid w:val="00C0130D"/>
    <w:rsid w:val="00C06A01"/>
    <w:rsid w:val="00C07BA5"/>
    <w:rsid w:val="00C15CEE"/>
    <w:rsid w:val="00C17F15"/>
    <w:rsid w:val="00C20100"/>
    <w:rsid w:val="00C20F99"/>
    <w:rsid w:val="00C22CAD"/>
    <w:rsid w:val="00C25114"/>
    <w:rsid w:val="00C2617C"/>
    <w:rsid w:val="00C27796"/>
    <w:rsid w:val="00C37979"/>
    <w:rsid w:val="00C42374"/>
    <w:rsid w:val="00C42D6D"/>
    <w:rsid w:val="00C60E32"/>
    <w:rsid w:val="00C70BEE"/>
    <w:rsid w:val="00C70C63"/>
    <w:rsid w:val="00C75B91"/>
    <w:rsid w:val="00CA01F6"/>
    <w:rsid w:val="00CA0B3C"/>
    <w:rsid w:val="00CA1533"/>
    <w:rsid w:val="00CA430F"/>
    <w:rsid w:val="00CA6349"/>
    <w:rsid w:val="00CA6D6B"/>
    <w:rsid w:val="00CE318B"/>
    <w:rsid w:val="00D01C93"/>
    <w:rsid w:val="00D1185B"/>
    <w:rsid w:val="00D50A25"/>
    <w:rsid w:val="00D63C2F"/>
    <w:rsid w:val="00D73E44"/>
    <w:rsid w:val="00D820F3"/>
    <w:rsid w:val="00D848E9"/>
    <w:rsid w:val="00D91FE1"/>
    <w:rsid w:val="00D9226B"/>
    <w:rsid w:val="00D97353"/>
    <w:rsid w:val="00DA0847"/>
    <w:rsid w:val="00DB104C"/>
    <w:rsid w:val="00DB4B48"/>
    <w:rsid w:val="00DB5AAA"/>
    <w:rsid w:val="00DB7ACE"/>
    <w:rsid w:val="00DC09CD"/>
    <w:rsid w:val="00DC1011"/>
    <w:rsid w:val="00DE5AB6"/>
    <w:rsid w:val="00E0051B"/>
    <w:rsid w:val="00E006F5"/>
    <w:rsid w:val="00E03DB2"/>
    <w:rsid w:val="00E10685"/>
    <w:rsid w:val="00E179A0"/>
    <w:rsid w:val="00E2331A"/>
    <w:rsid w:val="00E239B4"/>
    <w:rsid w:val="00E2492D"/>
    <w:rsid w:val="00E25370"/>
    <w:rsid w:val="00E40C1C"/>
    <w:rsid w:val="00E53F34"/>
    <w:rsid w:val="00E54B82"/>
    <w:rsid w:val="00E623A6"/>
    <w:rsid w:val="00E64010"/>
    <w:rsid w:val="00E652EA"/>
    <w:rsid w:val="00E65880"/>
    <w:rsid w:val="00EA260A"/>
    <w:rsid w:val="00EA2B33"/>
    <w:rsid w:val="00EA74A4"/>
    <w:rsid w:val="00EB3BB6"/>
    <w:rsid w:val="00EB415B"/>
    <w:rsid w:val="00EC0ADF"/>
    <w:rsid w:val="00EC1486"/>
    <w:rsid w:val="00EC22F2"/>
    <w:rsid w:val="00EC6D0C"/>
    <w:rsid w:val="00ED66B4"/>
    <w:rsid w:val="00EE0A4E"/>
    <w:rsid w:val="00EE0DF1"/>
    <w:rsid w:val="00EE2C90"/>
    <w:rsid w:val="00EE4B24"/>
    <w:rsid w:val="00EE736D"/>
    <w:rsid w:val="00EF697D"/>
    <w:rsid w:val="00F00FDC"/>
    <w:rsid w:val="00F05D07"/>
    <w:rsid w:val="00F14840"/>
    <w:rsid w:val="00F27DD5"/>
    <w:rsid w:val="00F40BD3"/>
    <w:rsid w:val="00F53D4E"/>
    <w:rsid w:val="00F55C4E"/>
    <w:rsid w:val="00F7245D"/>
    <w:rsid w:val="00F732A1"/>
    <w:rsid w:val="00F81507"/>
    <w:rsid w:val="00F82D23"/>
    <w:rsid w:val="00FA3B9B"/>
    <w:rsid w:val="00FB1C69"/>
    <w:rsid w:val="00FC039E"/>
    <w:rsid w:val="00FC2FDC"/>
    <w:rsid w:val="00FE1C70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2F25B1"/>
  <w15:docId w15:val="{ED1D2CF7-EDDB-41BA-A1D8-FD345BF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3141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01C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C9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103D6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03D6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D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Corporate_Design\Berlin\06_Pressemitteilung_mit_WK1_Adresse_BL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3A7D9EF9E343BA9C1102D3423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AD32-AF36-4E12-9AAB-4A5C9F0FADC2}"/>
      </w:docPartPr>
      <w:docPartBody>
        <w:p w:rsidR="007475E5" w:rsidRDefault="004944B6">
          <w:pPr>
            <w:pStyle w:val="793A7D9EF9E343BA9C1102D3423BF5F4"/>
          </w:pPr>
          <w:r w:rsidRPr="0022014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E5"/>
    <w:rsid w:val="004944B6"/>
    <w:rsid w:val="0051657F"/>
    <w:rsid w:val="00644A5A"/>
    <w:rsid w:val="007043A6"/>
    <w:rsid w:val="007475E5"/>
    <w:rsid w:val="007A0C76"/>
    <w:rsid w:val="00952840"/>
    <w:rsid w:val="009E0957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3A7D9EF9E343BA9C1102D3423BF5F4">
    <w:name w:val="793A7D9EF9E343BA9C1102D3423BF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06_Pressemitteilung_mit_WK1_Adresse_BLN.dotm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Latendorf Ina Mitarbeiter 02</dc:creator>
  <cp:keywords/>
  <dc:description/>
  <cp:lastModifiedBy>Felix Baumert I Mitarbeiter Ina Latendorf, MdB</cp:lastModifiedBy>
  <cp:revision>3</cp:revision>
  <cp:lastPrinted>2023-12-12T10:58:00Z</cp:lastPrinted>
  <dcterms:created xsi:type="dcterms:W3CDTF">2024-04-18T16:40:00Z</dcterms:created>
  <dcterms:modified xsi:type="dcterms:W3CDTF">2024-04-18T16:41:00Z</dcterms:modified>
</cp:coreProperties>
</file>